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BC60D" w14:textId="77777777" w:rsidR="00337C29" w:rsidRPr="00776103" w:rsidRDefault="00337C29" w:rsidP="00053D34">
      <w:pPr>
        <w:pStyle w:val="Tytu"/>
        <w:tabs>
          <w:tab w:val="right" w:pos="7740"/>
          <w:tab w:val="right" w:pos="9354"/>
        </w:tabs>
        <w:jc w:val="left"/>
        <w:rPr>
          <w:sz w:val="22"/>
          <w:szCs w:val="22"/>
        </w:rPr>
      </w:pPr>
    </w:p>
    <w:p w14:paraId="7239AB6C" w14:textId="77777777" w:rsidR="0033342C" w:rsidRPr="00776103" w:rsidRDefault="0033342C" w:rsidP="00053D34">
      <w:pPr>
        <w:pStyle w:val="Tytu"/>
        <w:tabs>
          <w:tab w:val="right" w:pos="7740"/>
          <w:tab w:val="right" w:pos="9354"/>
        </w:tabs>
        <w:rPr>
          <w:sz w:val="22"/>
          <w:szCs w:val="22"/>
        </w:rPr>
      </w:pPr>
      <w:r w:rsidRPr="00776103">
        <w:rPr>
          <w:sz w:val="22"/>
          <w:szCs w:val="22"/>
        </w:rPr>
        <w:t xml:space="preserve"> </w:t>
      </w:r>
    </w:p>
    <w:p w14:paraId="2972521C" w14:textId="77777777" w:rsidR="0033342C" w:rsidRPr="00776103" w:rsidRDefault="0033342C" w:rsidP="00013122">
      <w:pPr>
        <w:pStyle w:val="Tytu"/>
        <w:tabs>
          <w:tab w:val="right" w:pos="7740"/>
          <w:tab w:val="right" w:pos="9354"/>
        </w:tabs>
        <w:jc w:val="right"/>
        <w:rPr>
          <w:b w:val="0"/>
          <w:sz w:val="24"/>
          <w:szCs w:val="24"/>
        </w:rPr>
      </w:pPr>
    </w:p>
    <w:p w14:paraId="21C4CA06" w14:textId="2BFFF7B1" w:rsidR="00013122" w:rsidRPr="00776103" w:rsidRDefault="00053D34" w:rsidP="00053D34">
      <w:pPr>
        <w:pStyle w:val="Tytu"/>
        <w:tabs>
          <w:tab w:val="right" w:pos="7740"/>
          <w:tab w:val="right" w:pos="9354"/>
        </w:tabs>
        <w:rPr>
          <w:b w:val="0"/>
          <w:sz w:val="24"/>
          <w:szCs w:val="24"/>
        </w:rPr>
      </w:pPr>
      <w:r>
        <w:rPr>
          <w:b w:val="0"/>
          <w:sz w:val="24"/>
          <w:szCs w:val="24"/>
          <w:lang w:val="pl-PL"/>
        </w:rPr>
        <w:t xml:space="preserve">                                                                                                     </w:t>
      </w:r>
      <w:r w:rsidR="0033342C" w:rsidRPr="00776103">
        <w:rPr>
          <w:b w:val="0"/>
          <w:sz w:val="24"/>
          <w:szCs w:val="24"/>
        </w:rPr>
        <w:t xml:space="preserve">Katowice, dnia </w:t>
      </w:r>
      <w:r w:rsidR="004C4590">
        <w:rPr>
          <w:b w:val="0"/>
          <w:sz w:val="24"/>
          <w:szCs w:val="24"/>
          <w:lang w:val="pl-PL"/>
        </w:rPr>
        <w:t>08.09.2020</w:t>
      </w:r>
      <w:r w:rsidR="00013122" w:rsidRPr="00776103">
        <w:rPr>
          <w:b w:val="0"/>
          <w:sz w:val="24"/>
          <w:szCs w:val="24"/>
        </w:rPr>
        <w:t xml:space="preserve"> r. </w:t>
      </w:r>
    </w:p>
    <w:p w14:paraId="15871775" w14:textId="77777777" w:rsidR="00013122" w:rsidRPr="00776103" w:rsidRDefault="00013122" w:rsidP="00013122">
      <w:pPr>
        <w:pStyle w:val="Tytu"/>
        <w:jc w:val="left"/>
        <w:rPr>
          <w:color w:val="0000FF"/>
          <w:sz w:val="24"/>
          <w:szCs w:val="24"/>
        </w:rPr>
      </w:pPr>
      <w:r w:rsidRPr="00776103">
        <w:rPr>
          <w:sz w:val="24"/>
          <w:szCs w:val="24"/>
        </w:rPr>
        <w:t>Z A T W I E R D Z A M:</w:t>
      </w:r>
      <w:r w:rsidRPr="00776103">
        <w:rPr>
          <w:sz w:val="24"/>
          <w:szCs w:val="24"/>
        </w:rPr>
        <w:tab/>
      </w:r>
      <w:r w:rsidRPr="00776103">
        <w:rPr>
          <w:sz w:val="24"/>
          <w:szCs w:val="24"/>
        </w:rPr>
        <w:tab/>
      </w:r>
      <w:r w:rsidRPr="00776103">
        <w:rPr>
          <w:sz w:val="24"/>
          <w:szCs w:val="24"/>
        </w:rPr>
        <w:tab/>
      </w:r>
      <w:r w:rsidRPr="00776103">
        <w:rPr>
          <w:sz w:val="24"/>
          <w:szCs w:val="24"/>
        </w:rPr>
        <w:tab/>
      </w:r>
      <w:r w:rsidRPr="00776103">
        <w:rPr>
          <w:sz w:val="24"/>
          <w:szCs w:val="24"/>
        </w:rPr>
        <w:tab/>
      </w:r>
      <w:r w:rsidRPr="00776103">
        <w:rPr>
          <w:sz w:val="24"/>
          <w:szCs w:val="24"/>
        </w:rPr>
        <w:tab/>
      </w:r>
      <w:r w:rsidRPr="00776103">
        <w:rPr>
          <w:sz w:val="24"/>
          <w:szCs w:val="24"/>
        </w:rPr>
        <w:tab/>
      </w:r>
      <w:r w:rsidRPr="00776103">
        <w:rPr>
          <w:sz w:val="24"/>
          <w:szCs w:val="24"/>
        </w:rPr>
        <w:tab/>
      </w:r>
      <w:r w:rsidRPr="00776103">
        <w:rPr>
          <w:sz w:val="24"/>
          <w:szCs w:val="24"/>
        </w:rPr>
        <w:tab/>
      </w:r>
      <w:r w:rsidRPr="00776103">
        <w:rPr>
          <w:sz w:val="24"/>
          <w:szCs w:val="24"/>
        </w:rPr>
        <w:tab/>
      </w:r>
    </w:p>
    <w:p w14:paraId="7A9B9DB8" w14:textId="77777777" w:rsidR="00013122" w:rsidRPr="00776103" w:rsidRDefault="00013122" w:rsidP="00013122">
      <w:pPr>
        <w:pStyle w:val="Tytu"/>
        <w:jc w:val="left"/>
        <w:rPr>
          <w:sz w:val="24"/>
          <w:szCs w:val="24"/>
        </w:rPr>
      </w:pPr>
      <w:r w:rsidRPr="00776103">
        <w:rPr>
          <w:sz w:val="24"/>
          <w:szCs w:val="24"/>
        </w:rPr>
        <w:t xml:space="preserve">Dyrektor </w:t>
      </w:r>
    </w:p>
    <w:p w14:paraId="3EFEA137" w14:textId="77777777" w:rsidR="00013122" w:rsidRPr="00776103" w:rsidRDefault="00013122" w:rsidP="00013122">
      <w:pPr>
        <w:pStyle w:val="Tytu"/>
        <w:jc w:val="left"/>
        <w:rPr>
          <w:sz w:val="24"/>
          <w:szCs w:val="24"/>
        </w:rPr>
      </w:pPr>
      <w:r w:rsidRPr="00776103">
        <w:rPr>
          <w:sz w:val="24"/>
          <w:szCs w:val="24"/>
        </w:rPr>
        <w:t>lek. med. Włodzimierz Migacz</w:t>
      </w:r>
    </w:p>
    <w:p w14:paraId="497BA11C" w14:textId="77777777" w:rsidR="00013122" w:rsidRPr="00776103" w:rsidRDefault="00013122" w:rsidP="00013122">
      <w:pPr>
        <w:pStyle w:val="Tytu"/>
        <w:jc w:val="left"/>
        <w:rPr>
          <w:b w:val="0"/>
          <w:sz w:val="24"/>
          <w:szCs w:val="24"/>
        </w:rPr>
      </w:pPr>
    </w:p>
    <w:p w14:paraId="53A7A75B" w14:textId="77777777" w:rsidR="00BF289F" w:rsidRDefault="00BF289F" w:rsidP="00013122">
      <w:pPr>
        <w:pStyle w:val="Tytu"/>
        <w:jc w:val="left"/>
        <w:rPr>
          <w:b w:val="0"/>
          <w:sz w:val="24"/>
          <w:szCs w:val="24"/>
        </w:rPr>
      </w:pPr>
    </w:p>
    <w:p w14:paraId="727F1911" w14:textId="77777777" w:rsidR="00BF289F" w:rsidRDefault="00BF289F" w:rsidP="00013122">
      <w:pPr>
        <w:pStyle w:val="Tytu"/>
        <w:jc w:val="left"/>
        <w:rPr>
          <w:b w:val="0"/>
          <w:sz w:val="24"/>
          <w:szCs w:val="24"/>
        </w:rPr>
      </w:pPr>
    </w:p>
    <w:p w14:paraId="6FD494F4" w14:textId="61CC37A1" w:rsidR="00013122" w:rsidRPr="00776103" w:rsidRDefault="00973A48" w:rsidP="00013122">
      <w:pPr>
        <w:pStyle w:val="Tytu"/>
        <w:jc w:val="left"/>
        <w:rPr>
          <w:b w:val="0"/>
          <w:sz w:val="24"/>
          <w:szCs w:val="24"/>
        </w:rPr>
      </w:pPr>
      <w:r w:rsidRPr="00776103">
        <w:rPr>
          <w:b w:val="0"/>
          <w:sz w:val="24"/>
          <w:szCs w:val="24"/>
        </w:rPr>
        <w:t xml:space="preserve">data zatwierdzenia: </w:t>
      </w:r>
      <w:r w:rsidR="003C65C0">
        <w:rPr>
          <w:b w:val="0"/>
          <w:sz w:val="24"/>
          <w:szCs w:val="24"/>
          <w:lang w:val="pl-PL"/>
        </w:rPr>
        <w:t>08.09.</w:t>
      </w:r>
      <w:r w:rsidR="009E662E" w:rsidRPr="00776103">
        <w:rPr>
          <w:b w:val="0"/>
          <w:sz w:val="24"/>
          <w:szCs w:val="24"/>
        </w:rPr>
        <w:t>20</w:t>
      </w:r>
      <w:r w:rsidR="00053D34">
        <w:rPr>
          <w:b w:val="0"/>
          <w:sz w:val="24"/>
          <w:szCs w:val="24"/>
          <w:lang w:val="pl-PL"/>
        </w:rPr>
        <w:t>20</w:t>
      </w:r>
      <w:r w:rsidR="00013122" w:rsidRPr="00776103">
        <w:rPr>
          <w:b w:val="0"/>
          <w:sz w:val="24"/>
          <w:szCs w:val="24"/>
        </w:rPr>
        <w:t xml:space="preserve"> r.</w:t>
      </w:r>
    </w:p>
    <w:p w14:paraId="496344A8" w14:textId="77777777" w:rsidR="00013122" w:rsidRPr="00776103" w:rsidRDefault="00013122" w:rsidP="00013122">
      <w:pPr>
        <w:pStyle w:val="Tytu"/>
        <w:jc w:val="both"/>
        <w:rPr>
          <w:sz w:val="24"/>
          <w:szCs w:val="24"/>
        </w:rPr>
      </w:pPr>
    </w:p>
    <w:p w14:paraId="004DD027" w14:textId="2FAA67B9" w:rsidR="009E662E" w:rsidRPr="00776103" w:rsidRDefault="00013122" w:rsidP="00013122">
      <w:pPr>
        <w:pStyle w:val="Tytu"/>
        <w:jc w:val="both"/>
        <w:rPr>
          <w:sz w:val="24"/>
          <w:szCs w:val="24"/>
        </w:rPr>
      </w:pPr>
      <w:r w:rsidRPr="00776103">
        <w:rPr>
          <w:sz w:val="24"/>
          <w:szCs w:val="24"/>
        </w:rPr>
        <w:t xml:space="preserve">oznaczenie sprawy: </w:t>
      </w:r>
      <w:r w:rsidR="00BD02FB" w:rsidRPr="00776103">
        <w:rPr>
          <w:sz w:val="24"/>
          <w:szCs w:val="24"/>
        </w:rPr>
        <w:t>KCO /PN/</w:t>
      </w:r>
      <w:r w:rsidR="000314B6">
        <w:rPr>
          <w:sz w:val="24"/>
          <w:szCs w:val="24"/>
          <w:lang w:val="pl-PL"/>
        </w:rPr>
        <w:t>41</w:t>
      </w:r>
      <w:r w:rsidRPr="00776103">
        <w:rPr>
          <w:sz w:val="24"/>
          <w:szCs w:val="24"/>
        </w:rPr>
        <w:t xml:space="preserve"> /20</w:t>
      </w:r>
      <w:r w:rsidR="00BD02FB" w:rsidRPr="00776103">
        <w:rPr>
          <w:sz w:val="24"/>
          <w:szCs w:val="24"/>
        </w:rPr>
        <w:t>20</w:t>
      </w:r>
    </w:p>
    <w:p w14:paraId="443729F5" w14:textId="77777777" w:rsidR="00013122" w:rsidRPr="00776103" w:rsidRDefault="00013122" w:rsidP="00013122">
      <w:pPr>
        <w:pStyle w:val="Tytu"/>
        <w:rPr>
          <w:sz w:val="24"/>
          <w:szCs w:val="24"/>
        </w:rPr>
      </w:pPr>
    </w:p>
    <w:p w14:paraId="135161EB" w14:textId="77777777" w:rsidR="00013122" w:rsidRPr="00776103" w:rsidRDefault="00013122" w:rsidP="00013122">
      <w:pPr>
        <w:pStyle w:val="Tytu"/>
        <w:rPr>
          <w:i/>
          <w:sz w:val="24"/>
          <w:szCs w:val="24"/>
        </w:rPr>
      </w:pPr>
    </w:p>
    <w:p w14:paraId="342621EE" w14:textId="77777777" w:rsidR="00013122" w:rsidRPr="00776103" w:rsidRDefault="00013122" w:rsidP="00013122">
      <w:pPr>
        <w:pStyle w:val="Tytu"/>
        <w:rPr>
          <w:i/>
          <w:sz w:val="32"/>
          <w:szCs w:val="32"/>
        </w:rPr>
      </w:pPr>
      <w:r w:rsidRPr="00776103">
        <w:rPr>
          <w:i/>
          <w:sz w:val="32"/>
          <w:szCs w:val="32"/>
        </w:rPr>
        <w:t xml:space="preserve">Specyfikacja Istotnych Warunków Zamówienia </w:t>
      </w:r>
    </w:p>
    <w:p w14:paraId="35F06BB9" w14:textId="77777777" w:rsidR="00013122" w:rsidRPr="00776103" w:rsidRDefault="00013122" w:rsidP="00013122">
      <w:pPr>
        <w:spacing w:after="0" w:line="240" w:lineRule="auto"/>
        <w:jc w:val="center"/>
        <w:rPr>
          <w:rFonts w:ascii="Times New Roman" w:hAnsi="Times New Roman"/>
          <w:b/>
          <w:sz w:val="24"/>
          <w:szCs w:val="24"/>
        </w:rPr>
      </w:pPr>
      <w:r w:rsidRPr="00776103">
        <w:rPr>
          <w:rFonts w:ascii="Times New Roman" w:hAnsi="Times New Roman"/>
          <w:b/>
          <w:sz w:val="24"/>
          <w:szCs w:val="24"/>
        </w:rPr>
        <w:t>zwana dalej SIWZ</w:t>
      </w:r>
    </w:p>
    <w:p w14:paraId="63615DE3" w14:textId="77777777" w:rsidR="00013122" w:rsidRPr="00776103" w:rsidRDefault="00013122" w:rsidP="00013122">
      <w:pPr>
        <w:spacing w:after="0" w:line="240" w:lineRule="auto"/>
        <w:rPr>
          <w:rFonts w:ascii="Times New Roman" w:hAnsi="Times New Roman"/>
          <w:sz w:val="24"/>
          <w:szCs w:val="24"/>
        </w:rPr>
      </w:pPr>
    </w:p>
    <w:p w14:paraId="295BCAD2" w14:textId="77777777" w:rsidR="00013122" w:rsidRPr="00776103" w:rsidRDefault="00013122" w:rsidP="00013122">
      <w:pPr>
        <w:pStyle w:val="Tekstpodstawowy3"/>
        <w:tabs>
          <w:tab w:val="left" w:pos="2410"/>
        </w:tabs>
        <w:ind w:left="2410" w:hanging="2410"/>
        <w:rPr>
          <w:b/>
          <w:szCs w:val="24"/>
          <w:u w:val="single"/>
        </w:rPr>
      </w:pPr>
      <w:r w:rsidRPr="00776103">
        <w:rPr>
          <w:b/>
          <w:szCs w:val="24"/>
          <w:u w:val="single"/>
        </w:rPr>
        <w:t>Zamawiający</w:t>
      </w:r>
    </w:p>
    <w:p w14:paraId="4180AFB5" w14:textId="77777777" w:rsidR="00013122" w:rsidRPr="00776103" w:rsidRDefault="00CA3356" w:rsidP="00013122">
      <w:pPr>
        <w:pStyle w:val="Tekstpodstawowy3"/>
        <w:tabs>
          <w:tab w:val="left" w:pos="2410"/>
        </w:tabs>
        <w:ind w:left="2410" w:hanging="2410"/>
        <w:jc w:val="left"/>
        <w:rPr>
          <w:b/>
          <w:szCs w:val="24"/>
        </w:rPr>
      </w:pPr>
      <w:r w:rsidRPr="00776103">
        <w:rPr>
          <w:b/>
          <w:szCs w:val="24"/>
        </w:rPr>
        <w:t>Katowickie Centrum Onkologii</w:t>
      </w:r>
      <w:r w:rsidR="00013122" w:rsidRPr="00776103">
        <w:rPr>
          <w:b/>
          <w:szCs w:val="24"/>
        </w:rPr>
        <w:tab/>
      </w:r>
      <w:bookmarkStart w:id="0" w:name="zz1001"/>
      <w:r w:rsidR="00013122" w:rsidRPr="00776103">
        <w:rPr>
          <w:b/>
          <w:szCs w:val="24"/>
        </w:rPr>
        <w:t xml:space="preserve"> </w:t>
      </w:r>
    </w:p>
    <w:bookmarkEnd w:id="0"/>
    <w:p w14:paraId="00E18F4B" w14:textId="77777777" w:rsidR="00013122" w:rsidRPr="00776103" w:rsidRDefault="00013122" w:rsidP="00013122">
      <w:pPr>
        <w:pStyle w:val="Tekstpodstawowy3"/>
        <w:tabs>
          <w:tab w:val="left" w:pos="2410"/>
        </w:tabs>
        <w:ind w:left="2410" w:hanging="2410"/>
        <w:jc w:val="left"/>
        <w:rPr>
          <w:szCs w:val="24"/>
        </w:rPr>
      </w:pPr>
      <w:r w:rsidRPr="00776103">
        <w:rPr>
          <w:szCs w:val="24"/>
        </w:rPr>
        <w:t xml:space="preserve">Adres Zamawiającego: </w:t>
      </w:r>
      <w:r w:rsidRPr="00776103">
        <w:rPr>
          <w:szCs w:val="24"/>
        </w:rPr>
        <w:tab/>
      </w:r>
      <w:r w:rsidRPr="00776103">
        <w:rPr>
          <w:bCs/>
          <w:szCs w:val="24"/>
        </w:rPr>
        <w:t>ul. Raciborska 26, 40 – 074 Katowice</w:t>
      </w:r>
      <w:r w:rsidRPr="00776103">
        <w:rPr>
          <w:szCs w:val="24"/>
        </w:rPr>
        <w:t xml:space="preserve"> </w:t>
      </w:r>
    </w:p>
    <w:p w14:paraId="6842F03C" w14:textId="77777777" w:rsidR="00013122" w:rsidRPr="00776103" w:rsidRDefault="002B2F83" w:rsidP="00013122">
      <w:pPr>
        <w:pStyle w:val="Tekstpodstawowy3"/>
        <w:tabs>
          <w:tab w:val="left" w:pos="2410"/>
        </w:tabs>
        <w:ind w:left="2410" w:hanging="2410"/>
        <w:jc w:val="left"/>
        <w:rPr>
          <w:szCs w:val="24"/>
        </w:rPr>
      </w:pPr>
      <w:r w:rsidRPr="00776103">
        <w:rPr>
          <w:szCs w:val="24"/>
        </w:rPr>
        <w:t xml:space="preserve">godziny pracy: </w:t>
      </w:r>
      <w:r w:rsidRPr="00776103">
        <w:rPr>
          <w:szCs w:val="24"/>
        </w:rPr>
        <w:tab/>
        <w:t>8.00 – 15.35</w:t>
      </w:r>
      <w:r w:rsidR="00013122" w:rsidRPr="00776103">
        <w:rPr>
          <w:szCs w:val="24"/>
        </w:rPr>
        <w:t>, od poniedziałku do piątku</w:t>
      </w:r>
    </w:p>
    <w:p w14:paraId="6B070C48" w14:textId="77777777" w:rsidR="00013122" w:rsidRPr="00776103" w:rsidRDefault="00013122" w:rsidP="00013122">
      <w:pPr>
        <w:pStyle w:val="Tekstpodstawowy3"/>
        <w:tabs>
          <w:tab w:val="left" w:pos="2410"/>
        </w:tabs>
        <w:ind w:left="2410" w:hanging="2410"/>
        <w:jc w:val="left"/>
        <w:rPr>
          <w:szCs w:val="24"/>
        </w:rPr>
      </w:pPr>
      <w:r w:rsidRPr="00776103">
        <w:rPr>
          <w:szCs w:val="24"/>
        </w:rPr>
        <w:t xml:space="preserve">strona internetowa: </w:t>
      </w:r>
      <w:r w:rsidRPr="00776103">
        <w:rPr>
          <w:szCs w:val="24"/>
        </w:rPr>
        <w:tab/>
      </w:r>
      <w:hyperlink r:id="rId8" w:history="1">
        <w:r w:rsidR="005F1F8E" w:rsidRPr="001B1DB8">
          <w:rPr>
            <w:rStyle w:val="Hipercze"/>
            <w:szCs w:val="24"/>
          </w:rPr>
          <w:t>www.</w:t>
        </w:r>
        <w:r w:rsidR="005F1F8E" w:rsidRPr="001B1DB8">
          <w:rPr>
            <w:rStyle w:val="Hipercze"/>
            <w:szCs w:val="24"/>
            <w:lang w:val="pl-PL"/>
          </w:rPr>
          <w:t>kco.katowice</w:t>
        </w:r>
        <w:r w:rsidR="005F1F8E" w:rsidRPr="001B1DB8">
          <w:rPr>
            <w:rStyle w:val="Hipercze"/>
            <w:szCs w:val="24"/>
          </w:rPr>
          <w:t>.pl</w:t>
        </w:r>
      </w:hyperlink>
    </w:p>
    <w:p w14:paraId="086F0D56" w14:textId="77777777" w:rsidR="00013122" w:rsidRPr="00053D34" w:rsidRDefault="00013122" w:rsidP="00013122">
      <w:pPr>
        <w:pStyle w:val="Tekstpodstawowy3"/>
        <w:tabs>
          <w:tab w:val="left" w:pos="2410"/>
        </w:tabs>
        <w:ind w:left="2410" w:hanging="2410"/>
        <w:jc w:val="left"/>
        <w:rPr>
          <w:szCs w:val="24"/>
        </w:rPr>
      </w:pPr>
      <w:r w:rsidRPr="00053D34">
        <w:rPr>
          <w:szCs w:val="24"/>
        </w:rPr>
        <w:t xml:space="preserve">nr telefonu: </w:t>
      </w:r>
      <w:r w:rsidRPr="00053D34">
        <w:rPr>
          <w:szCs w:val="24"/>
        </w:rPr>
        <w:tab/>
        <w:t>32/ 2511</w:t>
      </w:r>
      <w:r w:rsidR="00053D34" w:rsidRPr="00053D34">
        <w:rPr>
          <w:szCs w:val="24"/>
          <w:lang w:val="pl-PL"/>
        </w:rPr>
        <w:t xml:space="preserve"> - </w:t>
      </w:r>
      <w:r w:rsidRPr="00053D34">
        <w:rPr>
          <w:szCs w:val="24"/>
        </w:rPr>
        <w:t xml:space="preserve">761 </w:t>
      </w:r>
    </w:p>
    <w:p w14:paraId="275F545E" w14:textId="77777777" w:rsidR="00013122" w:rsidRPr="00053D34" w:rsidRDefault="00013122" w:rsidP="00013122">
      <w:pPr>
        <w:pStyle w:val="Tekstpodstawowy3"/>
        <w:tabs>
          <w:tab w:val="left" w:pos="2410"/>
        </w:tabs>
        <w:ind w:left="2410" w:hanging="2410"/>
        <w:jc w:val="left"/>
        <w:rPr>
          <w:szCs w:val="24"/>
          <w:lang w:val="pl-PL"/>
        </w:rPr>
      </w:pPr>
      <w:r w:rsidRPr="00053D34">
        <w:rPr>
          <w:szCs w:val="24"/>
        </w:rPr>
        <w:tab/>
        <w:t xml:space="preserve">32/ </w:t>
      </w:r>
      <w:r w:rsidR="00053D34" w:rsidRPr="00053D34">
        <w:rPr>
          <w:szCs w:val="24"/>
          <w:lang w:val="pl-PL"/>
        </w:rPr>
        <w:t>4200 - 100</w:t>
      </w:r>
    </w:p>
    <w:p w14:paraId="0F344F80" w14:textId="77777777" w:rsidR="00013122" w:rsidRPr="00053D34" w:rsidRDefault="00013122" w:rsidP="00013122">
      <w:pPr>
        <w:pStyle w:val="Tekstpodstawowy3"/>
        <w:tabs>
          <w:tab w:val="left" w:pos="2410"/>
        </w:tabs>
        <w:ind w:left="2410" w:hanging="2410"/>
        <w:jc w:val="left"/>
        <w:rPr>
          <w:szCs w:val="24"/>
        </w:rPr>
      </w:pPr>
      <w:r w:rsidRPr="00053D34">
        <w:rPr>
          <w:szCs w:val="24"/>
        </w:rPr>
        <w:t xml:space="preserve">nr faksu: </w:t>
      </w:r>
      <w:r w:rsidRPr="00053D34">
        <w:rPr>
          <w:szCs w:val="24"/>
        </w:rPr>
        <w:tab/>
        <w:t xml:space="preserve">32/ 2514 </w:t>
      </w:r>
      <w:r w:rsidR="00053D34" w:rsidRPr="00053D34">
        <w:rPr>
          <w:szCs w:val="24"/>
        </w:rPr>
        <w:t>–</w:t>
      </w:r>
      <w:r w:rsidRPr="00053D34">
        <w:rPr>
          <w:szCs w:val="24"/>
        </w:rPr>
        <w:t xml:space="preserve"> 533</w:t>
      </w:r>
    </w:p>
    <w:p w14:paraId="64DAA190" w14:textId="77777777" w:rsidR="005B49D0" w:rsidRPr="004A7F36" w:rsidRDefault="00053D34" w:rsidP="005B49D0">
      <w:pPr>
        <w:autoSpaceDE w:val="0"/>
        <w:autoSpaceDN w:val="0"/>
        <w:adjustRightInd w:val="0"/>
        <w:spacing w:after="0" w:line="240" w:lineRule="auto"/>
        <w:jc w:val="both"/>
        <w:rPr>
          <w:rFonts w:ascii="Times New Roman" w:hAnsi="Times New Roman"/>
          <w:b/>
          <w:bCs/>
          <w:sz w:val="24"/>
          <w:szCs w:val="24"/>
        </w:rPr>
      </w:pPr>
      <w:r w:rsidRPr="005B49D0">
        <w:rPr>
          <w:rFonts w:ascii="Times New Roman" w:hAnsi="Times New Roman"/>
          <w:sz w:val="24"/>
          <w:szCs w:val="24"/>
        </w:rPr>
        <w:t>adres poczty elektronicznej</w:t>
      </w:r>
      <w:r>
        <w:rPr>
          <w:szCs w:val="24"/>
        </w:rPr>
        <w:t>:</w:t>
      </w:r>
      <w:r w:rsidRPr="00053D34">
        <w:rPr>
          <w:szCs w:val="24"/>
        </w:rPr>
        <w:t xml:space="preserve"> </w:t>
      </w:r>
      <w:r w:rsidR="005B49D0" w:rsidRPr="004A7F36">
        <w:rPr>
          <w:rFonts w:ascii="Times New Roman" w:hAnsi="Times New Roman"/>
          <w:b/>
          <w:bCs/>
          <w:sz w:val="24"/>
          <w:szCs w:val="24"/>
        </w:rPr>
        <w:t>zp@kco.katowice.pl</w:t>
      </w:r>
    </w:p>
    <w:p w14:paraId="3274F6C4" w14:textId="77777777" w:rsidR="005B49D0" w:rsidRPr="004A7F36" w:rsidRDefault="005B49D0" w:rsidP="005B49D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w:t>
      </w:r>
      <w:r w:rsidRPr="004A7F36">
        <w:rPr>
          <w:rFonts w:ascii="Times New Roman" w:hAnsi="Times New Roman"/>
          <w:sz w:val="24"/>
          <w:szCs w:val="24"/>
        </w:rPr>
        <w:t>latforma zakupowa: https://kco.ezamawiajacy.pl/servlet/HomeServlet</w:t>
      </w:r>
    </w:p>
    <w:p w14:paraId="4C2B94CB" w14:textId="77777777" w:rsidR="00013122" w:rsidRPr="00053D34" w:rsidRDefault="00053D34" w:rsidP="00013122">
      <w:pPr>
        <w:pStyle w:val="Tekstpodstawowy"/>
        <w:jc w:val="left"/>
        <w:rPr>
          <w:szCs w:val="24"/>
          <w:lang w:val="pl-PL"/>
        </w:rPr>
      </w:pPr>
      <w:r w:rsidRPr="00053D34">
        <w:rPr>
          <w:szCs w:val="24"/>
          <w:lang w:val="pl-PL"/>
        </w:rPr>
        <w:t>n</w:t>
      </w:r>
      <w:r w:rsidR="00013122" w:rsidRPr="00053D34">
        <w:rPr>
          <w:szCs w:val="24"/>
        </w:rPr>
        <w:t xml:space="preserve">r konta bankowego:      </w:t>
      </w:r>
      <w:r w:rsidRPr="00053D34">
        <w:rPr>
          <w:szCs w:val="24"/>
          <w:lang w:val="pl-PL"/>
        </w:rPr>
        <w:t xml:space="preserve">BNP Paribas Bank Polska S.A. </w:t>
      </w:r>
    </w:p>
    <w:p w14:paraId="3EF8168C" w14:textId="77777777" w:rsidR="00013122" w:rsidRPr="00053D34" w:rsidRDefault="00013122" w:rsidP="00013122">
      <w:pPr>
        <w:pStyle w:val="Tekstpodstawowy"/>
        <w:jc w:val="left"/>
        <w:rPr>
          <w:szCs w:val="24"/>
        </w:rPr>
      </w:pPr>
      <w:r w:rsidRPr="00053D34">
        <w:rPr>
          <w:szCs w:val="24"/>
        </w:rPr>
        <w:tab/>
      </w:r>
      <w:r w:rsidRPr="00053D34">
        <w:rPr>
          <w:szCs w:val="24"/>
        </w:rPr>
        <w:tab/>
      </w:r>
      <w:r w:rsidRPr="00053D34">
        <w:rPr>
          <w:szCs w:val="24"/>
        </w:rPr>
        <w:tab/>
        <w:t xml:space="preserve">     Nr 37 2030 0045 1110 0000 0124 8120</w:t>
      </w:r>
    </w:p>
    <w:p w14:paraId="4E85DACA" w14:textId="77777777" w:rsidR="00013122" w:rsidRPr="00776103" w:rsidRDefault="00013122" w:rsidP="00013122">
      <w:pPr>
        <w:pStyle w:val="Tekstpodstawowy3"/>
        <w:tabs>
          <w:tab w:val="left" w:pos="2410"/>
        </w:tabs>
        <w:jc w:val="left"/>
        <w:rPr>
          <w:szCs w:val="24"/>
        </w:rPr>
      </w:pPr>
      <w:r w:rsidRPr="00053D34">
        <w:rPr>
          <w:szCs w:val="24"/>
        </w:rPr>
        <w:t xml:space="preserve">NIP: </w:t>
      </w:r>
      <w:r w:rsidRPr="00053D34">
        <w:rPr>
          <w:szCs w:val="24"/>
        </w:rPr>
        <w:tab/>
        <w:t>634-22-99-376</w:t>
      </w:r>
    </w:p>
    <w:p w14:paraId="002760BC" w14:textId="77777777" w:rsidR="00013122" w:rsidRPr="00776103" w:rsidRDefault="00013122" w:rsidP="00013122">
      <w:pPr>
        <w:pStyle w:val="Tekstpodstawowy3"/>
        <w:tabs>
          <w:tab w:val="left" w:pos="-2127"/>
        </w:tabs>
        <w:rPr>
          <w:b/>
          <w:szCs w:val="24"/>
          <w:u w:val="single"/>
        </w:rPr>
      </w:pPr>
    </w:p>
    <w:p w14:paraId="01B6CE9D" w14:textId="77777777" w:rsidR="00013122" w:rsidRPr="00776103" w:rsidRDefault="00013122" w:rsidP="00013122">
      <w:pPr>
        <w:pStyle w:val="Tekstpodstawowy3"/>
        <w:tabs>
          <w:tab w:val="left" w:pos="-2127"/>
        </w:tabs>
        <w:rPr>
          <w:b/>
          <w:szCs w:val="24"/>
          <w:u w:val="single"/>
        </w:rPr>
      </w:pPr>
      <w:r w:rsidRPr="00776103">
        <w:rPr>
          <w:b/>
          <w:szCs w:val="24"/>
          <w:u w:val="single"/>
        </w:rPr>
        <w:t>Tryb zamówienia</w:t>
      </w:r>
    </w:p>
    <w:p w14:paraId="5D2106FF" w14:textId="77777777" w:rsidR="005B49D0" w:rsidRDefault="005B49D0" w:rsidP="00013122">
      <w:pPr>
        <w:pStyle w:val="Tekstpodstawowy3"/>
        <w:tabs>
          <w:tab w:val="left" w:pos="-2127"/>
        </w:tabs>
        <w:rPr>
          <w:b/>
          <w:szCs w:val="24"/>
          <w:lang w:val="pl-PL"/>
        </w:rPr>
      </w:pPr>
      <w:r w:rsidRPr="004A7F36">
        <w:rPr>
          <w:b/>
          <w:szCs w:val="24"/>
        </w:rPr>
        <w:t>Przetarg nieograniczony o wartości szacunkowej zamówienia powyżej 21</w:t>
      </w:r>
      <w:r>
        <w:rPr>
          <w:b/>
          <w:szCs w:val="24"/>
        </w:rPr>
        <w:t>4</w:t>
      </w:r>
      <w:r w:rsidRPr="004A7F36">
        <w:rPr>
          <w:b/>
          <w:szCs w:val="24"/>
        </w:rPr>
        <w:t xml:space="preserve"> 000 euro prowadzony w formie elektronicznej za pośrednictwem Platformy zakupowej MARKETPLANET e – Zamawiający (zwane dalej „Platformą zakupową”) pod adresem</w:t>
      </w:r>
      <w:r>
        <w:rPr>
          <w:b/>
          <w:szCs w:val="24"/>
        </w:rPr>
        <w:t xml:space="preserve"> </w:t>
      </w:r>
      <w:hyperlink r:id="rId9" w:history="1">
        <w:r w:rsidRPr="007F374C">
          <w:rPr>
            <w:rStyle w:val="Hipercze"/>
            <w:b/>
            <w:szCs w:val="24"/>
          </w:rPr>
          <w:t>https://kco.ezamawiajacy.pl/servlet/HomeServlet</w:t>
        </w:r>
      </w:hyperlink>
      <w:r>
        <w:rPr>
          <w:b/>
          <w:szCs w:val="24"/>
          <w:lang w:val="pl-PL"/>
        </w:rPr>
        <w:t>.</w:t>
      </w:r>
    </w:p>
    <w:p w14:paraId="5716420F" w14:textId="77777777" w:rsidR="005B49D0" w:rsidRDefault="005B49D0" w:rsidP="00013122">
      <w:pPr>
        <w:pStyle w:val="Tekstpodstawowy3"/>
        <w:tabs>
          <w:tab w:val="left" w:pos="-2127"/>
        </w:tabs>
        <w:ind w:left="2410" w:hanging="2410"/>
        <w:jc w:val="left"/>
        <w:rPr>
          <w:b/>
          <w:szCs w:val="24"/>
          <w:u w:val="single"/>
        </w:rPr>
      </w:pPr>
      <w:bookmarkStart w:id="1" w:name="zs9004"/>
    </w:p>
    <w:p w14:paraId="0BF126C6" w14:textId="77777777" w:rsidR="00013122" w:rsidRPr="00776103" w:rsidRDefault="00013122" w:rsidP="00013122">
      <w:pPr>
        <w:pStyle w:val="Tekstpodstawowy3"/>
        <w:tabs>
          <w:tab w:val="left" w:pos="-2127"/>
        </w:tabs>
        <w:ind w:left="2410" w:hanging="2410"/>
        <w:jc w:val="left"/>
        <w:rPr>
          <w:b/>
          <w:szCs w:val="24"/>
          <w:u w:val="single"/>
        </w:rPr>
      </w:pPr>
      <w:r w:rsidRPr="00776103">
        <w:rPr>
          <w:b/>
          <w:szCs w:val="24"/>
          <w:u w:val="single"/>
        </w:rPr>
        <w:t>Przedmiot zamówienia</w:t>
      </w:r>
    </w:p>
    <w:p w14:paraId="644B0E65" w14:textId="77777777" w:rsidR="001D31AE" w:rsidRPr="00053D34" w:rsidRDefault="001D31AE" w:rsidP="001D31AE">
      <w:pPr>
        <w:spacing w:after="0" w:line="240" w:lineRule="auto"/>
        <w:jc w:val="both"/>
        <w:rPr>
          <w:rFonts w:ascii="Times New Roman" w:hAnsi="Times New Roman"/>
          <w:bCs/>
          <w:sz w:val="24"/>
          <w:szCs w:val="24"/>
        </w:rPr>
      </w:pPr>
      <w:bookmarkStart w:id="2" w:name="_Hlk50379533"/>
      <w:bookmarkEnd w:id="1"/>
      <w:r w:rsidRPr="00053D34">
        <w:rPr>
          <w:rFonts w:ascii="Times New Roman" w:hAnsi="Times New Roman"/>
          <w:bCs/>
          <w:sz w:val="24"/>
          <w:szCs w:val="24"/>
        </w:rPr>
        <w:t xml:space="preserve">Przedmiotem zamówienia jest: </w:t>
      </w:r>
    </w:p>
    <w:p w14:paraId="2E7417DA" w14:textId="77777777" w:rsidR="001D31AE" w:rsidRPr="00CA7358" w:rsidRDefault="001D31AE" w:rsidP="001D31AE">
      <w:pPr>
        <w:spacing w:after="0" w:line="240" w:lineRule="auto"/>
        <w:jc w:val="both"/>
        <w:rPr>
          <w:rFonts w:ascii="Times New Roman" w:hAnsi="Times New Roman"/>
          <w:sz w:val="24"/>
          <w:szCs w:val="24"/>
        </w:rPr>
      </w:pPr>
      <w:bookmarkStart w:id="3" w:name="_Hlk50367768"/>
      <w:r w:rsidRPr="00776103">
        <w:rPr>
          <w:rFonts w:ascii="Times New Roman" w:hAnsi="Times New Roman"/>
          <w:b/>
          <w:sz w:val="24"/>
          <w:szCs w:val="24"/>
        </w:rPr>
        <w:t>Pakiet nr 1</w:t>
      </w:r>
      <w:r>
        <w:rPr>
          <w:rFonts w:ascii="Times New Roman" w:hAnsi="Times New Roman"/>
          <w:b/>
          <w:sz w:val="24"/>
          <w:szCs w:val="24"/>
        </w:rPr>
        <w:t xml:space="preserve"> - </w:t>
      </w:r>
      <w:r w:rsidRPr="00CA7358">
        <w:rPr>
          <w:rFonts w:ascii="Times New Roman" w:hAnsi="Times New Roman"/>
          <w:sz w:val="24"/>
          <w:szCs w:val="24"/>
        </w:rPr>
        <w:t>zakup akceleratora w ramach programu zdrowotnego „Narodowa Strategia Onkologiczna”  pn: „Doposażenie zakładów radioterapii w 2020 r. (w zakresie wymiany akceleratorów</w:t>
      </w:r>
      <w:r>
        <w:rPr>
          <w:rFonts w:ascii="Times New Roman" w:hAnsi="Times New Roman"/>
          <w:sz w:val="24"/>
          <w:szCs w:val="24"/>
        </w:rPr>
        <w:t>)</w:t>
      </w:r>
      <w:r w:rsidRPr="00CA7358">
        <w:rPr>
          <w:rFonts w:ascii="Times New Roman" w:hAnsi="Times New Roman"/>
          <w:sz w:val="24"/>
          <w:szCs w:val="24"/>
        </w:rPr>
        <w:t>” na potrzeby Katowickiego Centrum Onkologii w Katowicach</w:t>
      </w:r>
      <w:r>
        <w:rPr>
          <w:rFonts w:ascii="Times New Roman" w:hAnsi="Times New Roman"/>
          <w:sz w:val="24"/>
          <w:szCs w:val="24"/>
        </w:rPr>
        <w:t>.</w:t>
      </w:r>
    </w:p>
    <w:p w14:paraId="36C3D3E6" w14:textId="77777777" w:rsidR="001D31AE" w:rsidRDefault="001D31AE" w:rsidP="001D31AE">
      <w:pPr>
        <w:spacing w:after="0" w:line="240" w:lineRule="auto"/>
        <w:jc w:val="both"/>
        <w:rPr>
          <w:rFonts w:ascii="Times New Roman" w:hAnsi="Times New Roman"/>
          <w:bCs/>
          <w:sz w:val="24"/>
          <w:szCs w:val="24"/>
        </w:rPr>
      </w:pPr>
      <w:r w:rsidRPr="00073C2C">
        <w:rPr>
          <w:rFonts w:ascii="Times New Roman" w:hAnsi="Times New Roman"/>
          <w:bCs/>
          <w:sz w:val="24"/>
          <w:szCs w:val="24"/>
        </w:rPr>
        <w:t xml:space="preserve">Szczegółowy opis, parametry i wymogi dla Pakietu nr </w:t>
      </w:r>
      <w:r>
        <w:rPr>
          <w:rFonts w:ascii="Times New Roman" w:hAnsi="Times New Roman"/>
          <w:bCs/>
          <w:sz w:val="24"/>
          <w:szCs w:val="24"/>
        </w:rPr>
        <w:t>1</w:t>
      </w:r>
      <w:r w:rsidRPr="00073C2C">
        <w:rPr>
          <w:rFonts w:ascii="Times New Roman" w:hAnsi="Times New Roman"/>
          <w:bCs/>
          <w:sz w:val="24"/>
          <w:szCs w:val="24"/>
        </w:rPr>
        <w:t xml:space="preserve"> określa Załącznik nr 4 do SIWZ.</w:t>
      </w:r>
    </w:p>
    <w:p w14:paraId="11A4DFE5" w14:textId="77777777" w:rsidR="001D31AE" w:rsidRPr="003B3F1C" w:rsidRDefault="001D31AE" w:rsidP="001D31AE">
      <w:pPr>
        <w:spacing w:after="0" w:line="240" w:lineRule="auto"/>
        <w:jc w:val="both"/>
        <w:rPr>
          <w:rFonts w:ascii="Times New Roman" w:hAnsi="Times New Roman"/>
          <w:bCs/>
          <w:sz w:val="24"/>
          <w:szCs w:val="24"/>
        </w:rPr>
      </w:pPr>
      <w:r w:rsidRPr="003B3F1C">
        <w:rPr>
          <w:rFonts w:ascii="Times New Roman" w:hAnsi="Times New Roman"/>
          <w:bCs/>
          <w:sz w:val="24"/>
          <w:szCs w:val="24"/>
        </w:rPr>
        <w:t>Zaoferowane urządzenie musi być fabrycznie nowe, nieużywane, z rokiem produkcji 2020.</w:t>
      </w:r>
    </w:p>
    <w:p w14:paraId="63DD1C2F" w14:textId="77777777" w:rsidR="00C84B21" w:rsidRPr="00CA7358" w:rsidRDefault="00C84B21" w:rsidP="0088038E">
      <w:pPr>
        <w:spacing w:after="0" w:line="240" w:lineRule="auto"/>
        <w:jc w:val="both"/>
        <w:rPr>
          <w:rFonts w:ascii="Times New Roman" w:hAnsi="Times New Roman"/>
          <w:sz w:val="24"/>
          <w:szCs w:val="24"/>
        </w:rPr>
      </w:pPr>
    </w:p>
    <w:p w14:paraId="7B2A88D3" w14:textId="08509507" w:rsidR="00497941" w:rsidRPr="00CA7358" w:rsidRDefault="00497941" w:rsidP="00497941">
      <w:pPr>
        <w:spacing w:after="0" w:line="240" w:lineRule="auto"/>
        <w:jc w:val="both"/>
        <w:rPr>
          <w:rFonts w:ascii="Times New Roman" w:hAnsi="Times New Roman"/>
          <w:bCs/>
          <w:sz w:val="24"/>
          <w:szCs w:val="24"/>
        </w:rPr>
      </w:pPr>
      <w:r w:rsidRPr="00341985">
        <w:rPr>
          <w:rFonts w:ascii="Times New Roman" w:hAnsi="Times New Roman"/>
          <w:b/>
          <w:sz w:val="24"/>
          <w:szCs w:val="24"/>
        </w:rPr>
        <w:t xml:space="preserve">Pakiet nr </w:t>
      </w:r>
      <w:r>
        <w:rPr>
          <w:rFonts w:ascii="Times New Roman" w:hAnsi="Times New Roman"/>
          <w:b/>
          <w:sz w:val="24"/>
          <w:szCs w:val="24"/>
        </w:rPr>
        <w:t xml:space="preserve">2 - </w:t>
      </w:r>
      <w:r w:rsidRPr="00D30C9C">
        <w:rPr>
          <w:rFonts w:ascii="Times New Roman" w:hAnsi="Times New Roman"/>
          <w:bCs/>
          <w:sz w:val="24"/>
          <w:szCs w:val="24"/>
        </w:rPr>
        <w:t>dostosowanie</w:t>
      </w:r>
      <w:r>
        <w:rPr>
          <w:rFonts w:ascii="Times New Roman" w:hAnsi="Times New Roman"/>
          <w:b/>
          <w:sz w:val="24"/>
          <w:szCs w:val="24"/>
        </w:rPr>
        <w:t xml:space="preserve"> </w:t>
      </w:r>
      <w:r w:rsidRPr="00CA7358">
        <w:rPr>
          <w:rFonts w:ascii="Times New Roman" w:hAnsi="Times New Roman"/>
          <w:sz w:val="24"/>
          <w:szCs w:val="24"/>
        </w:rPr>
        <w:t xml:space="preserve">infrastruktury, dostawa, </w:t>
      </w:r>
      <w:r>
        <w:rPr>
          <w:rFonts w:ascii="Times New Roman" w:hAnsi="Times New Roman"/>
          <w:sz w:val="24"/>
          <w:szCs w:val="24"/>
        </w:rPr>
        <w:t xml:space="preserve">montaż, </w:t>
      </w:r>
      <w:r w:rsidRPr="00CA7358">
        <w:rPr>
          <w:rFonts w:ascii="Times New Roman" w:hAnsi="Times New Roman"/>
          <w:sz w:val="24"/>
          <w:szCs w:val="24"/>
        </w:rPr>
        <w:t>instalacja, uruchomienie, przeszkolenie w zakresie obsługi sprzętu, o którym mowa w Pakiecie nr 1</w:t>
      </w:r>
      <w:r w:rsidRPr="00CA7358">
        <w:rPr>
          <w:rFonts w:ascii="Times New Roman" w:hAnsi="Times New Roman"/>
          <w:b/>
          <w:sz w:val="24"/>
          <w:szCs w:val="24"/>
        </w:rPr>
        <w:t xml:space="preserve">, </w:t>
      </w:r>
      <w:bookmarkStart w:id="4" w:name="_Hlk47697549"/>
      <w:r w:rsidRPr="00CA7358">
        <w:rPr>
          <w:rFonts w:ascii="Times New Roman" w:hAnsi="Times New Roman"/>
          <w:bCs/>
          <w:sz w:val="24"/>
          <w:szCs w:val="24"/>
        </w:rPr>
        <w:t>demontaż</w:t>
      </w:r>
      <w:r>
        <w:rPr>
          <w:rFonts w:ascii="Times New Roman" w:hAnsi="Times New Roman"/>
          <w:bCs/>
          <w:sz w:val="24"/>
          <w:szCs w:val="24"/>
        </w:rPr>
        <w:t xml:space="preserve"> i </w:t>
      </w:r>
      <w:r w:rsidR="008E298C">
        <w:rPr>
          <w:rFonts w:ascii="Times New Roman" w:hAnsi="Times New Roman"/>
          <w:bCs/>
          <w:sz w:val="24"/>
          <w:szCs w:val="24"/>
        </w:rPr>
        <w:t>utylizacja</w:t>
      </w:r>
      <w:r>
        <w:rPr>
          <w:rFonts w:ascii="Times New Roman" w:hAnsi="Times New Roman"/>
          <w:bCs/>
          <w:sz w:val="24"/>
          <w:szCs w:val="24"/>
        </w:rPr>
        <w:t xml:space="preserve"> </w:t>
      </w:r>
      <w:r w:rsidRPr="00CA7358">
        <w:rPr>
          <w:rFonts w:ascii="Times New Roman" w:hAnsi="Times New Roman"/>
          <w:bCs/>
          <w:sz w:val="24"/>
          <w:szCs w:val="24"/>
        </w:rPr>
        <w:t xml:space="preserve">posiadanego akceleratora </w:t>
      </w:r>
      <w:r>
        <w:rPr>
          <w:rFonts w:ascii="Times New Roman" w:hAnsi="Times New Roman"/>
          <w:bCs/>
          <w:sz w:val="24"/>
          <w:szCs w:val="24"/>
        </w:rPr>
        <w:t>wskazanego przez Zamawiającego.</w:t>
      </w:r>
    </w:p>
    <w:bookmarkEnd w:id="4"/>
    <w:p w14:paraId="2BF47945" w14:textId="0B47B1D3" w:rsidR="00497941" w:rsidRPr="00497941" w:rsidRDefault="00470238" w:rsidP="00497941">
      <w:pPr>
        <w:spacing w:after="0" w:line="240" w:lineRule="auto"/>
        <w:jc w:val="both"/>
        <w:rPr>
          <w:rFonts w:ascii="Times New Roman" w:hAnsi="Times New Roman"/>
          <w:sz w:val="24"/>
          <w:szCs w:val="24"/>
        </w:rPr>
      </w:pPr>
      <w:r>
        <w:rPr>
          <w:rFonts w:ascii="Times New Roman" w:hAnsi="Times New Roman"/>
          <w:bCs/>
          <w:sz w:val="24"/>
          <w:szCs w:val="24"/>
        </w:rPr>
        <w:t xml:space="preserve">     1. </w:t>
      </w:r>
      <w:r w:rsidR="00497941" w:rsidRPr="00497941">
        <w:rPr>
          <w:rFonts w:ascii="Times New Roman" w:hAnsi="Times New Roman"/>
          <w:bCs/>
          <w:sz w:val="24"/>
          <w:szCs w:val="24"/>
        </w:rPr>
        <w:t>Wykonawca zapewnia d</w:t>
      </w:r>
      <w:r w:rsidR="00497941" w:rsidRPr="00497941">
        <w:rPr>
          <w:rFonts w:ascii="Times New Roman" w:hAnsi="Times New Roman"/>
          <w:sz w:val="24"/>
          <w:szCs w:val="24"/>
        </w:rPr>
        <w:t xml:space="preserve">ostawę urządzenia wraz z: </w:t>
      </w:r>
    </w:p>
    <w:p w14:paraId="5CDD223C" w14:textId="77777777" w:rsidR="00497941" w:rsidRPr="00CA7358" w:rsidRDefault="00497941" w:rsidP="00497941">
      <w:pPr>
        <w:pStyle w:val="NormalnyWeb"/>
        <w:numPr>
          <w:ilvl w:val="0"/>
          <w:numId w:val="17"/>
        </w:numPr>
        <w:spacing w:before="0" w:beforeAutospacing="0" w:after="0" w:afterAutospacing="0"/>
        <w:rPr>
          <w:sz w:val="24"/>
          <w:szCs w:val="24"/>
        </w:rPr>
      </w:pPr>
      <w:r w:rsidRPr="00CA7358">
        <w:rPr>
          <w:sz w:val="24"/>
          <w:szCs w:val="24"/>
        </w:rPr>
        <w:t>montażem,</w:t>
      </w:r>
    </w:p>
    <w:p w14:paraId="2A772D4B" w14:textId="77777777" w:rsidR="00497941" w:rsidRPr="00CA7358" w:rsidRDefault="00497941" w:rsidP="00497941">
      <w:pPr>
        <w:pStyle w:val="NormalnyWeb"/>
        <w:numPr>
          <w:ilvl w:val="0"/>
          <w:numId w:val="17"/>
        </w:numPr>
        <w:spacing w:before="0" w:beforeAutospacing="0" w:after="0" w:afterAutospacing="0"/>
        <w:rPr>
          <w:sz w:val="24"/>
          <w:szCs w:val="24"/>
        </w:rPr>
      </w:pPr>
      <w:r w:rsidRPr="00CA7358">
        <w:rPr>
          <w:sz w:val="24"/>
          <w:szCs w:val="24"/>
        </w:rPr>
        <w:t xml:space="preserve">instalacją, </w:t>
      </w:r>
    </w:p>
    <w:p w14:paraId="39115363" w14:textId="77777777" w:rsidR="00497941" w:rsidRPr="00CA7358" w:rsidRDefault="00497941" w:rsidP="00497941">
      <w:pPr>
        <w:pStyle w:val="NormalnyWeb"/>
        <w:numPr>
          <w:ilvl w:val="0"/>
          <w:numId w:val="17"/>
        </w:numPr>
        <w:spacing w:before="0" w:beforeAutospacing="0" w:after="0" w:afterAutospacing="0"/>
        <w:rPr>
          <w:sz w:val="24"/>
          <w:szCs w:val="24"/>
        </w:rPr>
      </w:pPr>
      <w:r w:rsidRPr="00CA7358">
        <w:rPr>
          <w:sz w:val="24"/>
          <w:szCs w:val="24"/>
        </w:rPr>
        <w:t>uruchomieniem przedmiotu zamówienia,</w:t>
      </w:r>
    </w:p>
    <w:p w14:paraId="68B8DF32" w14:textId="110413E7" w:rsidR="00497941" w:rsidRDefault="00497941" w:rsidP="00497941">
      <w:pPr>
        <w:numPr>
          <w:ilvl w:val="0"/>
          <w:numId w:val="17"/>
        </w:numPr>
        <w:spacing w:after="0" w:line="240" w:lineRule="auto"/>
        <w:jc w:val="both"/>
        <w:rPr>
          <w:rFonts w:ascii="Times New Roman" w:hAnsi="Times New Roman"/>
          <w:bCs/>
          <w:sz w:val="24"/>
          <w:szCs w:val="24"/>
        </w:rPr>
      </w:pPr>
      <w:r w:rsidRPr="00D30C9C">
        <w:rPr>
          <w:rFonts w:ascii="Times New Roman" w:hAnsi="Times New Roman"/>
          <w:bCs/>
          <w:sz w:val="24"/>
          <w:szCs w:val="24"/>
        </w:rPr>
        <w:lastRenderedPageBreak/>
        <w:t xml:space="preserve">demontaż i </w:t>
      </w:r>
      <w:r w:rsidR="00B055ED">
        <w:rPr>
          <w:rFonts w:ascii="Times New Roman" w:hAnsi="Times New Roman"/>
          <w:bCs/>
          <w:sz w:val="24"/>
          <w:szCs w:val="24"/>
        </w:rPr>
        <w:t>utylizacja</w:t>
      </w:r>
      <w:r w:rsidRPr="00D30C9C">
        <w:rPr>
          <w:rFonts w:ascii="Times New Roman" w:hAnsi="Times New Roman"/>
          <w:bCs/>
          <w:sz w:val="24"/>
          <w:szCs w:val="24"/>
        </w:rPr>
        <w:t xml:space="preserve"> posiadanego akceleratora wskazanego przez Zamawiającego</w:t>
      </w:r>
      <w:r>
        <w:rPr>
          <w:rFonts w:ascii="Times New Roman" w:hAnsi="Times New Roman"/>
          <w:bCs/>
          <w:sz w:val="24"/>
          <w:szCs w:val="24"/>
        </w:rPr>
        <w:t>,</w:t>
      </w:r>
    </w:p>
    <w:p w14:paraId="17576007" w14:textId="77777777" w:rsidR="00497941" w:rsidRPr="00776103" w:rsidRDefault="00497941" w:rsidP="00497941">
      <w:pPr>
        <w:pStyle w:val="Tekstpodstawowy"/>
        <w:ind w:left="709" w:hanging="709"/>
      </w:pPr>
      <w:r w:rsidRPr="00CA7358">
        <w:rPr>
          <w:b/>
        </w:rPr>
        <w:t xml:space="preserve">       </w:t>
      </w:r>
      <w:r w:rsidRPr="00CA7358">
        <w:t>2.</w:t>
      </w:r>
      <w:r w:rsidRPr="00CA7358">
        <w:rPr>
          <w:b/>
        </w:rPr>
        <w:t xml:space="preserve"> </w:t>
      </w:r>
      <w:r w:rsidRPr="00CA7358">
        <w:t>Współpracę i uzgodnienia z Zamawiającym w ramach dostosowania infrastruktury</w:t>
      </w:r>
      <w:r w:rsidRPr="00776103">
        <w:t xml:space="preserve"> pomieszczeń Z</w:t>
      </w:r>
      <w:r>
        <w:rPr>
          <w:lang w:val="pl-PL"/>
        </w:rPr>
        <w:t>akładu Radioterapii</w:t>
      </w:r>
      <w:r w:rsidRPr="00776103">
        <w:t xml:space="preserve"> K</w:t>
      </w:r>
      <w:r>
        <w:rPr>
          <w:lang w:val="pl-PL"/>
        </w:rPr>
        <w:t>atowickiego Centrum Onkologii,</w:t>
      </w:r>
      <w:r w:rsidRPr="00776103">
        <w:t xml:space="preserve"> w których ma być zainstalowany </w:t>
      </w:r>
      <w:r>
        <w:rPr>
          <w:lang w:val="pl-PL"/>
        </w:rPr>
        <w:t>oferowany akcelerator.</w:t>
      </w:r>
      <w:r w:rsidRPr="00776103">
        <w:t xml:space="preserve"> </w:t>
      </w:r>
    </w:p>
    <w:p w14:paraId="0E0B9E60" w14:textId="77777777" w:rsidR="00497941" w:rsidRPr="002561F8" w:rsidRDefault="00497941" w:rsidP="00497941">
      <w:pPr>
        <w:pStyle w:val="Tekstpodstawowy"/>
        <w:numPr>
          <w:ilvl w:val="0"/>
          <w:numId w:val="26"/>
        </w:numPr>
        <w:rPr>
          <w:bCs/>
          <w:szCs w:val="24"/>
          <w:u w:val="single"/>
        </w:rPr>
      </w:pPr>
      <w:r w:rsidRPr="002561F8">
        <w:rPr>
          <w:szCs w:val="24"/>
          <w:lang w:val="pl-PL"/>
        </w:rPr>
        <w:t>Szkolenie</w:t>
      </w:r>
      <w:r w:rsidRPr="002561F8">
        <w:rPr>
          <w:szCs w:val="24"/>
        </w:rPr>
        <w:t xml:space="preserve"> personelu Zakładu Radioterapii w zakresie obsługi i praktycznego wykorzystania sprzętu </w:t>
      </w:r>
      <w:r w:rsidRPr="002561F8">
        <w:rPr>
          <w:szCs w:val="24"/>
        </w:rPr>
        <w:br/>
        <w:t>i oprogramowania przeprowadzone w języku polskim w miejscu instalacji, po uprzednim uzgodnieniu terminu z Zamawiającym zakończone podpisaniem „Protokołu szkolenia”.</w:t>
      </w:r>
      <w:r>
        <w:rPr>
          <w:szCs w:val="24"/>
          <w:lang w:val="pl-PL"/>
        </w:rPr>
        <w:t xml:space="preserve"> Szkolenie wybranej osoby z personelu Zakładu Radioterapii w zakresie lokalnego wsparcia, diagnostyki i naprawy akceleratora poza miejscem instalacji akceleratora.</w:t>
      </w:r>
    </w:p>
    <w:p w14:paraId="6EC77455" w14:textId="4CB63120" w:rsidR="00497941" w:rsidRPr="00776103" w:rsidRDefault="00497941" w:rsidP="00497941">
      <w:pPr>
        <w:pStyle w:val="Tekstpodstawowy"/>
        <w:numPr>
          <w:ilvl w:val="0"/>
          <w:numId w:val="26"/>
        </w:numPr>
        <w:rPr>
          <w:bCs/>
          <w:szCs w:val="24"/>
          <w:u w:val="single"/>
        </w:rPr>
      </w:pPr>
      <w:r w:rsidRPr="002561F8">
        <w:rPr>
          <w:szCs w:val="24"/>
        </w:rPr>
        <w:t>Wykonanie projektu ochrony radiologicznej wraz z uzyskaniem opinii, wykonanie</w:t>
      </w:r>
      <w:r w:rsidRPr="00776103">
        <w:rPr>
          <w:szCs w:val="24"/>
        </w:rPr>
        <w:t xml:space="preserve"> pomiarów dozymetrycznych, uzyskanie dla Zamawiającego niezbędnych zezwoleń </w:t>
      </w:r>
      <w:r w:rsidR="00A15B7B">
        <w:rPr>
          <w:szCs w:val="24"/>
          <w:lang w:val="pl-PL"/>
        </w:rPr>
        <w:t xml:space="preserve">i innych ewentualnych pozwoleń/zezwoleń </w:t>
      </w:r>
      <w:r w:rsidRPr="00776103">
        <w:rPr>
          <w:szCs w:val="24"/>
        </w:rPr>
        <w:t>na stosowanie przedmiotu zamówienia.</w:t>
      </w:r>
    </w:p>
    <w:bookmarkEnd w:id="3"/>
    <w:p w14:paraId="3AB30637" w14:textId="77777777" w:rsidR="00497941" w:rsidRDefault="00497941" w:rsidP="00044FA1">
      <w:pPr>
        <w:pStyle w:val="UmowaParagraf"/>
      </w:pPr>
    </w:p>
    <w:p w14:paraId="05B3602F" w14:textId="77777777" w:rsidR="00497941" w:rsidRPr="00341985" w:rsidRDefault="00497941" w:rsidP="00497941">
      <w:pPr>
        <w:spacing w:after="0" w:line="240" w:lineRule="auto"/>
        <w:jc w:val="both"/>
        <w:rPr>
          <w:rFonts w:ascii="Times New Roman" w:hAnsi="Times New Roman"/>
          <w:b/>
          <w:sz w:val="24"/>
          <w:szCs w:val="24"/>
        </w:rPr>
      </w:pPr>
      <w:r w:rsidRPr="00341985">
        <w:rPr>
          <w:rFonts w:ascii="Times New Roman" w:hAnsi="Times New Roman"/>
          <w:b/>
          <w:sz w:val="24"/>
          <w:szCs w:val="24"/>
        </w:rPr>
        <w:t>Pakiet nr 3</w:t>
      </w:r>
      <w:r w:rsidRPr="00341985">
        <w:rPr>
          <w:rFonts w:ascii="Times New Roman" w:hAnsi="Times New Roman"/>
          <w:sz w:val="24"/>
          <w:szCs w:val="24"/>
        </w:rPr>
        <w:t xml:space="preserve"> - serwis pogwarancyjny zamówienia określonego w Pakiecie nr 1.</w:t>
      </w:r>
    </w:p>
    <w:p w14:paraId="4EFE1DCE" w14:textId="78BA3026" w:rsidR="00497941" w:rsidRPr="00497941" w:rsidRDefault="00497941" w:rsidP="00497941">
      <w:pPr>
        <w:spacing w:line="240" w:lineRule="auto"/>
        <w:jc w:val="both"/>
        <w:rPr>
          <w:rFonts w:ascii="Times New Roman" w:eastAsia="Times New Roman" w:hAnsi="Times New Roman"/>
          <w:sz w:val="24"/>
          <w:szCs w:val="24"/>
          <w:lang w:eastAsia="x-none"/>
        </w:rPr>
      </w:pPr>
      <w:r w:rsidRPr="00073C2C">
        <w:rPr>
          <w:rFonts w:ascii="Times New Roman" w:eastAsia="Times New Roman" w:hAnsi="Times New Roman"/>
          <w:bCs/>
          <w:sz w:val="24"/>
          <w:szCs w:val="24"/>
          <w:lang w:eastAsia="x-none"/>
        </w:rPr>
        <w:t>Wykonawca zapewnia</w:t>
      </w:r>
      <w:r w:rsidRPr="00073C2C">
        <w:rPr>
          <w:rFonts w:ascii="Times New Roman" w:hAnsi="Times New Roman"/>
          <w:bCs/>
          <w:sz w:val="24"/>
          <w:szCs w:val="24"/>
        </w:rPr>
        <w:t xml:space="preserve"> s</w:t>
      </w:r>
      <w:r w:rsidRPr="00073C2C">
        <w:rPr>
          <w:rFonts w:ascii="Times New Roman" w:hAnsi="Times New Roman"/>
          <w:sz w:val="24"/>
          <w:szCs w:val="24"/>
        </w:rPr>
        <w:t xml:space="preserve">erwis pogwarancyjny na okres 36 miesięcy po zakończeniu gwarancji, na warunkach udzielonej gwarancji w cenie zgodnej ze złożoną Ofertą Wykonawcy. </w:t>
      </w:r>
      <w:r w:rsidRPr="00073C2C">
        <w:rPr>
          <w:rFonts w:ascii="Times New Roman" w:hAnsi="Times New Roman"/>
          <w:bCs/>
          <w:sz w:val="24"/>
          <w:szCs w:val="24"/>
        </w:rPr>
        <w:t xml:space="preserve">Dopuszcza się </w:t>
      </w:r>
      <w:r w:rsidRPr="00073C2C">
        <w:rPr>
          <w:rFonts w:ascii="Times New Roman" w:hAnsi="Times New Roman"/>
          <w:sz w:val="24"/>
          <w:szCs w:val="24"/>
        </w:rPr>
        <w:t xml:space="preserve">waloryzację ceny o wskaźnik inflacji, w okresach 12 miesięcznych licząc od dnia obowiązywania  serwisu pogwarancyjnego (pierwsza waloryzacja po upływie 12 miesięcy obowiązywania serwisu pogwarancyjnego), </w:t>
      </w:r>
      <w:r>
        <w:rPr>
          <w:rFonts w:ascii="Times New Roman" w:hAnsi="Times New Roman"/>
          <w:sz w:val="24"/>
          <w:szCs w:val="24"/>
        </w:rPr>
        <w:t xml:space="preserve"> d</w:t>
      </w:r>
      <w:r w:rsidRPr="00073C2C">
        <w:rPr>
          <w:rFonts w:ascii="Times New Roman" w:eastAsia="Times New Roman" w:hAnsi="Times New Roman"/>
          <w:sz w:val="24"/>
          <w:szCs w:val="24"/>
          <w:lang w:eastAsia="x-none"/>
        </w:rPr>
        <w:t>ostępność części i serwisu przez okres min. 10 lat po zakończeniu okresu gwarancji.</w:t>
      </w:r>
    </w:p>
    <w:p w14:paraId="367B8519" w14:textId="77777777" w:rsidR="00497941" w:rsidRPr="00044FA1" w:rsidRDefault="00013122" w:rsidP="00044FA1">
      <w:pPr>
        <w:pStyle w:val="UmowaParagraf"/>
      </w:pPr>
      <w:r w:rsidRPr="00044FA1">
        <w:t xml:space="preserve">Oznaczenie przedmiotu zamówienia we Wspólnym Słowniku Zamówień </w:t>
      </w:r>
    </w:p>
    <w:p w14:paraId="7FF8645E" w14:textId="02B7665D" w:rsidR="00013122" w:rsidRDefault="00013122" w:rsidP="00044FA1">
      <w:pPr>
        <w:pStyle w:val="UmowaParagraf"/>
      </w:pPr>
      <w:r w:rsidRPr="002561F8">
        <w:t>33151000-3 – urządzenia i wyroby do radioterapii</w:t>
      </w:r>
    </w:p>
    <w:p w14:paraId="5C1426C2" w14:textId="50DEB083" w:rsidR="00990CE1" w:rsidRPr="002561F8" w:rsidRDefault="00990CE1" w:rsidP="00044FA1">
      <w:pPr>
        <w:pStyle w:val="UmowaParagraf"/>
      </w:pPr>
      <w:r w:rsidRPr="002561F8">
        <w:t>50</w:t>
      </w:r>
      <w:r w:rsidR="00B87A43" w:rsidRPr="002561F8">
        <w:t>4212000 - 2 – usługi w zakresie napraw i konserwacji sprzętu medycznego</w:t>
      </w:r>
      <w:r w:rsidR="009A4C30" w:rsidRPr="002561F8">
        <w:t>.</w:t>
      </w:r>
    </w:p>
    <w:p w14:paraId="0C1FD9B7" w14:textId="77777777" w:rsidR="00013122" w:rsidRPr="00776103" w:rsidRDefault="00013122" w:rsidP="00044FA1">
      <w:pPr>
        <w:pStyle w:val="UmowaParagraf"/>
      </w:pPr>
    </w:p>
    <w:bookmarkEnd w:id="2"/>
    <w:p w14:paraId="3CEFF0E9" w14:textId="77777777" w:rsidR="00013122" w:rsidRPr="00776103" w:rsidRDefault="00013122" w:rsidP="00013122">
      <w:pPr>
        <w:pStyle w:val="Tekstpodstawowy"/>
        <w:rPr>
          <w:b/>
          <w:bCs/>
          <w:szCs w:val="24"/>
          <w:u w:val="single"/>
        </w:rPr>
      </w:pPr>
      <w:r w:rsidRPr="00776103">
        <w:rPr>
          <w:b/>
          <w:bCs/>
          <w:szCs w:val="24"/>
          <w:u w:val="single"/>
        </w:rPr>
        <w:t>UWAGA!</w:t>
      </w:r>
    </w:p>
    <w:p w14:paraId="5BF9F3A8" w14:textId="1914F830" w:rsidR="00592951" w:rsidRPr="002561F8" w:rsidRDefault="00592951" w:rsidP="00197AF7">
      <w:pPr>
        <w:numPr>
          <w:ilvl w:val="0"/>
          <w:numId w:val="29"/>
        </w:numPr>
        <w:spacing w:after="0" w:line="240" w:lineRule="auto"/>
        <w:ind w:left="714" w:hanging="357"/>
        <w:jc w:val="both"/>
        <w:rPr>
          <w:rFonts w:ascii="Times New Roman" w:hAnsi="Times New Roman"/>
          <w:sz w:val="24"/>
          <w:szCs w:val="24"/>
        </w:rPr>
      </w:pPr>
      <w:r w:rsidRPr="002561F8">
        <w:rPr>
          <w:rFonts w:ascii="Times New Roman" w:hAnsi="Times New Roman"/>
          <w:sz w:val="24"/>
          <w:szCs w:val="24"/>
        </w:rPr>
        <w:t>Zamawiający</w:t>
      </w:r>
      <w:r w:rsidR="009A4C30" w:rsidRPr="002561F8">
        <w:rPr>
          <w:rFonts w:ascii="Times New Roman" w:hAnsi="Times New Roman"/>
          <w:sz w:val="24"/>
          <w:szCs w:val="24"/>
        </w:rPr>
        <w:t xml:space="preserve"> wskazał </w:t>
      </w:r>
      <w:r w:rsidRPr="002561F8">
        <w:rPr>
          <w:rFonts w:ascii="Times New Roman" w:hAnsi="Times New Roman"/>
          <w:sz w:val="24"/>
          <w:szCs w:val="24"/>
        </w:rPr>
        <w:t>wymagane</w:t>
      </w:r>
      <w:r w:rsidR="009A4C30" w:rsidRPr="002561F8">
        <w:rPr>
          <w:rFonts w:ascii="Times New Roman" w:hAnsi="Times New Roman"/>
          <w:sz w:val="24"/>
          <w:szCs w:val="24"/>
        </w:rPr>
        <w:t xml:space="preserve"> parametry</w:t>
      </w:r>
      <w:r w:rsidRPr="002561F8">
        <w:rPr>
          <w:rFonts w:ascii="Times New Roman" w:hAnsi="Times New Roman"/>
          <w:sz w:val="24"/>
          <w:szCs w:val="24"/>
        </w:rPr>
        <w:t xml:space="preserve"> </w:t>
      </w:r>
      <w:r w:rsidR="00044FA1">
        <w:rPr>
          <w:rFonts w:ascii="Times New Roman" w:hAnsi="Times New Roman"/>
          <w:sz w:val="24"/>
          <w:szCs w:val="24"/>
        </w:rPr>
        <w:t>akceleratora</w:t>
      </w:r>
      <w:r w:rsidR="009A4C30" w:rsidRPr="002561F8">
        <w:rPr>
          <w:rFonts w:ascii="Times New Roman" w:hAnsi="Times New Roman"/>
          <w:sz w:val="24"/>
          <w:szCs w:val="24"/>
        </w:rPr>
        <w:t xml:space="preserve"> </w:t>
      </w:r>
      <w:r w:rsidRPr="002561F8">
        <w:rPr>
          <w:rFonts w:ascii="Times New Roman" w:hAnsi="Times New Roman"/>
          <w:sz w:val="24"/>
          <w:szCs w:val="24"/>
        </w:rPr>
        <w:t xml:space="preserve">w </w:t>
      </w:r>
      <w:r w:rsidRPr="002561F8">
        <w:rPr>
          <w:rFonts w:ascii="Times New Roman" w:hAnsi="Times New Roman"/>
          <w:b/>
          <w:sz w:val="24"/>
          <w:szCs w:val="24"/>
        </w:rPr>
        <w:t>Załączniku Nr 4 do SIWZ</w:t>
      </w:r>
      <w:r w:rsidR="009A4C30" w:rsidRPr="002561F8">
        <w:rPr>
          <w:rFonts w:ascii="Times New Roman" w:hAnsi="Times New Roman"/>
          <w:b/>
          <w:sz w:val="24"/>
          <w:szCs w:val="24"/>
        </w:rPr>
        <w:t xml:space="preserve">, </w:t>
      </w:r>
      <w:r w:rsidR="009A4C30" w:rsidRPr="002561F8">
        <w:rPr>
          <w:rFonts w:ascii="Times New Roman" w:hAnsi="Times New Roman"/>
          <w:sz w:val="24"/>
          <w:szCs w:val="24"/>
        </w:rPr>
        <w:t>jednocześnie informuje, że dopuszcza w zakresie Pakietu nr 1 urządzenie równoważne, gdzie równoważność jest rozumiana jako zapewnienie wszystkich funkcji zgodnie z wymaganiami w SIWZ w tym zintegrowanie przedmiotu zamówienia z systemami planowania leczenia i systemem zarządzania danymi MOSAIQ.</w:t>
      </w:r>
    </w:p>
    <w:p w14:paraId="1F056C25" w14:textId="25593E5A" w:rsidR="00592951" w:rsidRPr="003C7966" w:rsidRDefault="009A5F21" w:rsidP="00197AF7">
      <w:pPr>
        <w:numPr>
          <w:ilvl w:val="0"/>
          <w:numId w:val="29"/>
        </w:numPr>
        <w:spacing w:after="0" w:line="240" w:lineRule="auto"/>
        <w:ind w:left="714" w:hanging="357"/>
        <w:jc w:val="both"/>
        <w:rPr>
          <w:rFonts w:ascii="Times New Roman" w:hAnsi="Times New Roman"/>
          <w:sz w:val="24"/>
          <w:szCs w:val="24"/>
        </w:rPr>
      </w:pPr>
      <w:r w:rsidRPr="002561F8">
        <w:rPr>
          <w:rFonts w:ascii="Times New Roman" w:hAnsi="Times New Roman"/>
          <w:sz w:val="24"/>
          <w:szCs w:val="24"/>
        </w:rPr>
        <w:t>Do</w:t>
      </w:r>
      <w:r w:rsidR="00B224B5" w:rsidRPr="002561F8">
        <w:rPr>
          <w:rFonts w:ascii="Times New Roman" w:hAnsi="Times New Roman"/>
          <w:sz w:val="24"/>
          <w:szCs w:val="24"/>
        </w:rPr>
        <w:t xml:space="preserve">t. Pakietu nr 1 </w:t>
      </w:r>
      <w:r w:rsidR="00592951" w:rsidRPr="002561F8">
        <w:rPr>
          <w:rFonts w:ascii="Times New Roman" w:hAnsi="Times New Roman"/>
          <w:sz w:val="24"/>
          <w:szCs w:val="24"/>
        </w:rPr>
        <w:t>Wykonawca ponosi odpowiedzialność za utratę źródła finansowania</w:t>
      </w:r>
      <w:r w:rsidR="00B224B5" w:rsidRPr="002561F8">
        <w:rPr>
          <w:rFonts w:ascii="Times New Roman" w:hAnsi="Times New Roman"/>
          <w:sz w:val="24"/>
          <w:szCs w:val="24"/>
        </w:rPr>
        <w:t xml:space="preserve"> zakupu </w:t>
      </w:r>
      <w:r w:rsidR="00053D34" w:rsidRPr="002561F8">
        <w:rPr>
          <w:rFonts w:ascii="Times New Roman" w:hAnsi="Times New Roman"/>
          <w:sz w:val="24"/>
          <w:szCs w:val="24"/>
        </w:rPr>
        <w:t>akceleratora</w:t>
      </w:r>
      <w:r w:rsidR="00592951" w:rsidRPr="002561F8">
        <w:rPr>
          <w:rFonts w:ascii="Times New Roman" w:hAnsi="Times New Roman"/>
          <w:sz w:val="24"/>
          <w:szCs w:val="24"/>
        </w:rPr>
        <w:t xml:space="preserve"> finansowanego przez Mi</w:t>
      </w:r>
      <w:r w:rsidR="00397884" w:rsidRPr="002561F8">
        <w:rPr>
          <w:rFonts w:ascii="Times New Roman" w:hAnsi="Times New Roman"/>
          <w:sz w:val="24"/>
          <w:szCs w:val="24"/>
        </w:rPr>
        <w:t>nistra Zdrowia w przypadku nie</w:t>
      </w:r>
      <w:r w:rsidR="0099186D">
        <w:rPr>
          <w:rFonts w:ascii="Times New Roman" w:hAnsi="Times New Roman"/>
          <w:sz w:val="24"/>
          <w:szCs w:val="24"/>
        </w:rPr>
        <w:t xml:space="preserve"> dostarczenia, nie </w:t>
      </w:r>
      <w:r w:rsidR="003C7966">
        <w:rPr>
          <w:rFonts w:ascii="Times New Roman" w:hAnsi="Times New Roman"/>
          <w:sz w:val="24"/>
          <w:szCs w:val="24"/>
        </w:rPr>
        <w:t xml:space="preserve">uruchomienia </w:t>
      </w:r>
      <w:r w:rsidR="00150D25">
        <w:rPr>
          <w:rFonts w:ascii="Times New Roman" w:hAnsi="Times New Roman"/>
          <w:sz w:val="24"/>
          <w:szCs w:val="24"/>
        </w:rPr>
        <w:t>urządzenia</w:t>
      </w:r>
      <w:r w:rsidR="003C7966">
        <w:rPr>
          <w:rFonts w:ascii="Times New Roman" w:hAnsi="Times New Roman"/>
          <w:sz w:val="24"/>
          <w:szCs w:val="24"/>
        </w:rPr>
        <w:t>,</w:t>
      </w:r>
      <w:r w:rsidR="0099186D" w:rsidRPr="003C7966">
        <w:rPr>
          <w:rFonts w:ascii="Times New Roman" w:hAnsi="Times New Roman"/>
          <w:sz w:val="24"/>
          <w:szCs w:val="24"/>
        </w:rPr>
        <w:t xml:space="preserve"> </w:t>
      </w:r>
      <w:r w:rsidR="003C7966" w:rsidRPr="003C7966">
        <w:rPr>
          <w:rFonts w:ascii="Times New Roman" w:hAnsi="Times New Roman"/>
          <w:sz w:val="24"/>
          <w:szCs w:val="24"/>
        </w:rPr>
        <w:t xml:space="preserve">które Zamawiający rozumie jako możliwość udzielania świadczeń zdrowotnych z </w:t>
      </w:r>
      <w:r w:rsidR="003C7966">
        <w:rPr>
          <w:rFonts w:ascii="Times New Roman" w:hAnsi="Times New Roman"/>
          <w:sz w:val="24"/>
          <w:szCs w:val="24"/>
        </w:rPr>
        <w:t xml:space="preserve"> jego </w:t>
      </w:r>
      <w:r w:rsidR="003C7966" w:rsidRPr="003C7966">
        <w:rPr>
          <w:rFonts w:ascii="Times New Roman" w:hAnsi="Times New Roman"/>
          <w:sz w:val="24"/>
          <w:szCs w:val="24"/>
        </w:rPr>
        <w:t xml:space="preserve">wykorzystaniem </w:t>
      </w:r>
      <w:r w:rsidR="00592951" w:rsidRPr="003C7966">
        <w:rPr>
          <w:rFonts w:ascii="Times New Roman" w:hAnsi="Times New Roman"/>
          <w:sz w:val="24"/>
          <w:szCs w:val="24"/>
        </w:rPr>
        <w:t>w terminie zgodnym z Umową.</w:t>
      </w:r>
    </w:p>
    <w:p w14:paraId="2E128170" w14:textId="77777777" w:rsidR="00013122" w:rsidRPr="003C7966" w:rsidRDefault="00013122" w:rsidP="00013122">
      <w:pPr>
        <w:pStyle w:val="Tekstpodstawowy"/>
        <w:rPr>
          <w:bCs/>
          <w:i/>
          <w:szCs w:val="24"/>
        </w:rPr>
      </w:pPr>
    </w:p>
    <w:p w14:paraId="16FC6FCB" w14:textId="77777777" w:rsidR="00013122" w:rsidRPr="002561F8" w:rsidRDefault="00013122" w:rsidP="00013122">
      <w:pPr>
        <w:pStyle w:val="Tekstpodstawowy"/>
        <w:rPr>
          <w:b/>
          <w:bCs/>
          <w:szCs w:val="24"/>
        </w:rPr>
      </w:pPr>
      <w:bookmarkStart w:id="5" w:name="_Hlk50379626"/>
      <w:r w:rsidRPr="002561F8">
        <w:rPr>
          <w:b/>
          <w:bCs/>
          <w:szCs w:val="24"/>
        </w:rPr>
        <w:t>W ramach gwarancji</w:t>
      </w:r>
      <w:r w:rsidR="00F50060">
        <w:rPr>
          <w:b/>
          <w:bCs/>
          <w:szCs w:val="24"/>
          <w:lang w:val="pl-PL"/>
        </w:rPr>
        <w:t>/ serwisu pogwarancyjnego</w:t>
      </w:r>
      <w:r w:rsidRPr="002561F8">
        <w:rPr>
          <w:b/>
          <w:bCs/>
          <w:szCs w:val="24"/>
        </w:rPr>
        <w:t xml:space="preserve"> Wykonawca zapewnia w cenie oferty:</w:t>
      </w:r>
    </w:p>
    <w:p w14:paraId="6D598ADF" w14:textId="77777777" w:rsidR="00013122" w:rsidRPr="002561F8" w:rsidRDefault="00013122" w:rsidP="00B024BA">
      <w:pPr>
        <w:pStyle w:val="Tekstpodstawowy"/>
        <w:numPr>
          <w:ilvl w:val="1"/>
          <w:numId w:val="14"/>
        </w:numPr>
        <w:rPr>
          <w:bCs/>
          <w:szCs w:val="24"/>
        </w:rPr>
      </w:pPr>
      <w:r w:rsidRPr="002561F8">
        <w:rPr>
          <w:bCs/>
          <w:szCs w:val="24"/>
        </w:rPr>
        <w:t xml:space="preserve">przeglądy serwisowe zgodnie z wymaganiami producenta, </w:t>
      </w:r>
    </w:p>
    <w:p w14:paraId="1F317BD5" w14:textId="77777777" w:rsidR="00013122" w:rsidRPr="002561F8" w:rsidRDefault="00013122" w:rsidP="00B024BA">
      <w:pPr>
        <w:pStyle w:val="Tekstpodstawowy"/>
        <w:numPr>
          <w:ilvl w:val="1"/>
          <w:numId w:val="14"/>
        </w:numPr>
        <w:rPr>
          <w:bCs/>
          <w:szCs w:val="24"/>
        </w:rPr>
      </w:pPr>
      <w:r w:rsidRPr="002561F8">
        <w:rPr>
          <w:szCs w:val="24"/>
        </w:rPr>
        <w:t>wszystkie naprawy, przeglądy, konserwacje wraz z częściami zamiennymi i materiałami potrzebnymi do ich wykonania,</w:t>
      </w:r>
      <w:r w:rsidRPr="002561F8">
        <w:rPr>
          <w:bCs/>
          <w:szCs w:val="24"/>
        </w:rPr>
        <w:t xml:space="preserve"> </w:t>
      </w:r>
    </w:p>
    <w:p w14:paraId="486866BB" w14:textId="77777777" w:rsidR="00013122" w:rsidRPr="002561F8" w:rsidRDefault="00013122" w:rsidP="00B024BA">
      <w:pPr>
        <w:pStyle w:val="Tekstpodstawowy"/>
        <w:numPr>
          <w:ilvl w:val="1"/>
          <w:numId w:val="14"/>
        </w:numPr>
        <w:rPr>
          <w:bCs/>
          <w:szCs w:val="24"/>
        </w:rPr>
      </w:pPr>
      <w:r w:rsidRPr="002561F8">
        <w:rPr>
          <w:bCs/>
          <w:szCs w:val="24"/>
        </w:rPr>
        <w:t>naprawę i wymianę części na nowe za wyjątkiem sytuacji, kiedy uszkodzenie spowodowane jest nieprawidłową eksploatacją urządzenia, oprogramowania,</w:t>
      </w:r>
    </w:p>
    <w:p w14:paraId="6839F14B" w14:textId="77777777" w:rsidR="00013122" w:rsidRPr="002561F8" w:rsidRDefault="00013122" w:rsidP="00B024BA">
      <w:pPr>
        <w:pStyle w:val="Tekstpodstawowy"/>
        <w:numPr>
          <w:ilvl w:val="1"/>
          <w:numId w:val="14"/>
        </w:numPr>
        <w:rPr>
          <w:bCs/>
          <w:szCs w:val="24"/>
        </w:rPr>
      </w:pPr>
      <w:r w:rsidRPr="002561F8">
        <w:rPr>
          <w:bCs/>
          <w:szCs w:val="24"/>
        </w:rPr>
        <w:t>nadzór, serwisowanie, dostosowanie do potrzeb Zakładu Radioter</w:t>
      </w:r>
      <w:r w:rsidR="00CE7ADD" w:rsidRPr="002561F8">
        <w:rPr>
          <w:bCs/>
          <w:szCs w:val="24"/>
        </w:rPr>
        <w:t xml:space="preserve">apii przedmiotu zamówienia </w:t>
      </w:r>
    </w:p>
    <w:p w14:paraId="11EAB087" w14:textId="77777777" w:rsidR="00013122" w:rsidRPr="002561F8" w:rsidRDefault="00013122" w:rsidP="00B024BA">
      <w:pPr>
        <w:pStyle w:val="Tekstpodstawowy"/>
        <w:numPr>
          <w:ilvl w:val="1"/>
          <w:numId w:val="14"/>
        </w:numPr>
        <w:rPr>
          <w:bCs/>
          <w:szCs w:val="24"/>
        </w:rPr>
      </w:pPr>
      <w:r w:rsidRPr="002561F8">
        <w:rPr>
          <w:bCs/>
          <w:szCs w:val="24"/>
        </w:rPr>
        <w:t>współpracę w zintegrowaniu przedmiotu zamówienia z systemami, które będą zakupione w ramach doposażeni</w:t>
      </w:r>
      <w:r w:rsidR="00E63E1F" w:rsidRPr="002561F8">
        <w:rPr>
          <w:bCs/>
          <w:szCs w:val="24"/>
        </w:rPr>
        <w:t>a i rozwoju Szpitala</w:t>
      </w:r>
      <w:r w:rsidRPr="002561F8">
        <w:rPr>
          <w:bCs/>
          <w:szCs w:val="24"/>
        </w:rPr>
        <w:t>,</w:t>
      </w:r>
    </w:p>
    <w:p w14:paraId="7382DC31" w14:textId="77777777" w:rsidR="00013122" w:rsidRPr="00994BFC" w:rsidRDefault="00013122" w:rsidP="00B024BA">
      <w:pPr>
        <w:pStyle w:val="Tekstpodstawowy"/>
        <w:numPr>
          <w:ilvl w:val="1"/>
          <w:numId w:val="14"/>
        </w:numPr>
        <w:rPr>
          <w:bCs/>
          <w:szCs w:val="24"/>
        </w:rPr>
      </w:pPr>
      <w:r w:rsidRPr="002561F8">
        <w:rPr>
          <w:bCs/>
          <w:szCs w:val="24"/>
        </w:rPr>
        <w:t>przedłużenie gwarancji o czas niesprawności przedmiotu zamówieni</w:t>
      </w:r>
      <w:r w:rsidR="00A50EE9" w:rsidRPr="002561F8">
        <w:rPr>
          <w:bCs/>
          <w:szCs w:val="24"/>
        </w:rPr>
        <w:t xml:space="preserve">a </w:t>
      </w:r>
      <w:r w:rsidRPr="002561F8">
        <w:rPr>
          <w:bCs/>
          <w:szCs w:val="24"/>
        </w:rPr>
        <w:t>w przypadku napraw gwarancyjnych</w:t>
      </w:r>
      <w:r w:rsidR="00F50060">
        <w:rPr>
          <w:bCs/>
          <w:szCs w:val="24"/>
          <w:lang w:val="pl-PL"/>
        </w:rPr>
        <w:t xml:space="preserve"> – nie dotyczy serwisu pogwarancyjnego</w:t>
      </w:r>
      <w:r w:rsidR="00994BFC">
        <w:rPr>
          <w:bCs/>
          <w:szCs w:val="24"/>
          <w:lang w:val="pl-PL"/>
        </w:rPr>
        <w:t>,</w:t>
      </w:r>
    </w:p>
    <w:p w14:paraId="7E4649FE" w14:textId="77777777" w:rsidR="00994BFC" w:rsidRPr="00994BFC" w:rsidRDefault="00994BFC" w:rsidP="00B024BA">
      <w:pPr>
        <w:pStyle w:val="Tekstpodstawowy"/>
        <w:numPr>
          <w:ilvl w:val="1"/>
          <w:numId w:val="14"/>
        </w:numPr>
        <w:rPr>
          <w:bCs/>
          <w:szCs w:val="24"/>
        </w:rPr>
      </w:pPr>
      <w:r>
        <w:rPr>
          <w:szCs w:val="24"/>
          <w:lang w:val="pl-PL" w:eastAsia="pl-PL"/>
        </w:rPr>
        <w:t>z</w:t>
      </w:r>
      <w:r w:rsidRPr="00994BFC">
        <w:rPr>
          <w:szCs w:val="24"/>
          <w:lang w:eastAsia="pl-PL"/>
        </w:rPr>
        <w:t>dalny dostęp (on-line) do obsługi serwisowej akceleratora</w:t>
      </w:r>
      <w:r>
        <w:rPr>
          <w:szCs w:val="24"/>
          <w:lang w:val="pl-PL" w:eastAsia="pl-PL"/>
        </w:rPr>
        <w:t>,</w:t>
      </w:r>
    </w:p>
    <w:p w14:paraId="6991A1C3" w14:textId="77777777" w:rsidR="00994BFC" w:rsidRPr="00994BFC" w:rsidRDefault="00994BFC" w:rsidP="00B024BA">
      <w:pPr>
        <w:pStyle w:val="Tekstpodstawowy"/>
        <w:numPr>
          <w:ilvl w:val="1"/>
          <w:numId w:val="14"/>
        </w:numPr>
        <w:rPr>
          <w:bCs/>
          <w:szCs w:val="24"/>
        </w:rPr>
      </w:pPr>
      <w:r>
        <w:rPr>
          <w:szCs w:val="24"/>
          <w:lang w:val="pl-PL" w:eastAsia="pl-PL"/>
        </w:rPr>
        <w:t>c</w:t>
      </w:r>
      <w:r w:rsidRPr="00994BFC">
        <w:rPr>
          <w:szCs w:val="24"/>
          <w:lang w:eastAsia="pl-PL"/>
        </w:rPr>
        <w:t>zas reakcji/interwencji na zgłoszenie usterki do 12 godzin w dni robocze rozumiane, jako dni od pn-pt z wyłączeniem dni ustawowo wolnych od pracy</w:t>
      </w:r>
      <w:r>
        <w:rPr>
          <w:szCs w:val="24"/>
          <w:lang w:val="pl-PL" w:eastAsia="pl-PL"/>
        </w:rPr>
        <w:t>,</w:t>
      </w:r>
    </w:p>
    <w:p w14:paraId="12F7A5DC" w14:textId="3D18FDD2" w:rsidR="00994BFC" w:rsidRPr="00994BFC" w:rsidRDefault="00994BFC" w:rsidP="00994BFC">
      <w:pPr>
        <w:pStyle w:val="Tekstpodstawowy"/>
        <w:numPr>
          <w:ilvl w:val="1"/>
          <w:numId w:val="14"/>
        </w:numPr>
        <w:rPr>
          <w:bCs/>
          <w:szCs w:val="24"/>
        </w:rPr>
      </w:pPr>
      <w:r>
        <w:rPr>
          <w:szCs w:val="24"/>
          <w:lang w:val="pl-PL" w:eastAsia="pl-PL"/>
        </w:rPr>
        <w:t>c</w:t>
      </w:r>
      <w:r w:rsidRPr="00994BFC">
        <w:rPr>
          <w:szCs w:val="24"/>
          <w:lang w:eastAsia="pl-PL"/>
        </w:rPr>
        <w:t>zas skutecznej naprawy</w:t>
      </w:r>
      <w:r w:rsidR="005E45A1">
        <w:rPr>
          <w:szCs w:val="24"/>
          <w:lang w:val="pl-PL" w:eastAsia="pl-PL"/>
        </w:rPr>
        <w:t xml:space="preserve"> (rozumiany jako przywrócenie funkcji przedmiotu zamówienia umożliwiające udzielanie świadczeń zdrowotnych) </w:t>
      </w:r>
      <w:r w:rsidRPr="00994BFC">
        <w:rPr>
          <w:szCs w:val="24"/>
          <w:lang w:eastAsia="pl-PL"/>
        </w:rPr>
        <w:t xml:space="preserve"> bez użycia części zamiennych licząc od momentu zgłoszenia awarii </w:t>
      </w:r>
      <w:r>
        <w:rPr>
          <w:szCs w:val="24"/>
          <w:lang w:eastAsia="pl-PL"/>
        </w:rPr>
        <w:t>–</w:t>
      </w:r>
      <w:r w:rsidRPr="00994BFC">
        <w:rPr>
          <w:szCs w:val="24"/>
          <w:lang w:eastAsia="pl-PL"/>
        </w:rPr>
        <w:t xml:space="preserve"> max</w:t>
      </w:r>
      <w:r>
        <w:rPr>
          <w:szCs w:val="24"/>
          <w:lang w:val="pl-PL" w:eastAsia="pl-PL"/>
        </w:rPr>
        <w:t>.</w:t>
      </w:r>
      <w:r w:rsidRPr="00994BFC">
        <w:rPr>
          <w:szCs w:val="24"/>
          <w:lang w:eastAsia="pl-PL"/>
        </w:rPr>
        <w:t xml:space="preserve"> 48 godzin w dni robocze rozumiane, jako dni od pn-pt z wyłączeniem dni ustawowo wolnych od pracy</w:t>
      </w:r>
      <w:r>
        <w:rPr>
          <w:szCs w:val="24"/>
          <w:lang w:val="pl-PL" w:eastAsia="pl-PL"/>
        </w:rPr>
        <w:t>,</w:t>
      </w:r>
    </w:p>
    <w:p w14:paraId="41A2B19A" w14:textId="210D2757" w:rsidR="00994BFC" w:rsidRPr="00994BFC" w:rsidRDefault="00994BFC" w:rsidP="00B024BA">
      <w:pPr>
        <w:pStyle w:val="Tekstpodstawowy"/>
        <w:numPr>
          <w:ilvl w:val="1"/>
          <w:numId w:val="14"/>
        </w:numPr>
        <w:rPr>
          <w:bCs/>
          <w:szCs w:val="24"/>
        </w:rPr>
      </w:pPr>
      <w:r>
        <w:rPr>
          <w:szCs w:val="24"/>
          <w:lang w:val="pl-PL" w:eastAsia="pl-PL"/>
        </w:rPr>
        <w:lastRenderedPageBreak/>
        <w:t>c</w:t>
      </w:r>
      <w:r w:rsidRPr="00994BFC">
        <w:rPr>
          <w:szCs w:val="24"/>
          <w:lang w:eastAsia="pl-PL"/>
        </w:rPr>
        <w:t xml:space="preserve">zas skutecznej naprawy </w:t>
      </w:r>
      <w:r w:rsidR="005E45A1" w:rsidRPr="005E45A1">
        <w:rPr>
          <w:szCs w:val="24"/>
          <w:lang w:val="pl-PL" w:eastAsia="pl-PL"/>
        </w:rPr>
        <w:t xml:space="preserve">(rozumiany jako przywrócenie funkcji przedmiotu zamówienia umożliwiające udzielanie świadczeń zdrowotnych)  </w:t>
      </w:r>
      <w:r w:rsidRPr="00994BFC">
        <w:rPr>
          <w:szCs w:val="24"/>
          <w:lang w:eastAsia="pl-PL"/>
        </w:rPr>
        <w:t xml:space="preserve">z użyciem części zamiennych licząc od momentu zgłoszenia awarii </w:t>
      </w:r>
      <w:r>
        <w:rPr>
          <w:szCs w:val="24"/>
          <w:lang w:eastAsia="pl-PL"/>
        </w:rPr>
        <w:t>–</w:t>
      </w:r>
      <w:r w:rsidRPr="00994BFC">
        <w:rPr>
          <w:szCs w:val="24"/>
          <w:lang w:eastAsia="pl-PL"/>
        </w:rPr>
        <w:t xml:space="preserve"> max</w:t>
      </w:r>
      <w:r>
        <w:rPr>
          <w:szCs w:val="24"/>
          <w:lang w:val="pl-PL" w:eastAsia="pl-PL"/>
        </w:rPr>
        <w:t>.</w:t>
      </w:r>
      <w:r w:rsidRPr="00994BFC">
        <w:rPr>
          <w:szCs w:val="24"/>
          <w:lang w:eastAsia="pl-PL"/>
        </w:rPr>
        <w:t xml:space="preserve"> 3 dni roboczych rozumiane, jako dni od pn-pt z wyłączeniem dni ustawowo wolnych od pracy</w:t>
      </w:r>
      <w:r w:rsidR="00365F67">
        <w:rPr>
          <w:szCs w:val="24"/>
          <w:lang w:val="pl-PL" w:eastAsia="pl-PL"/>
        </w:rPr>
        <w:t>.</w:t>
      </w:r>
    </w:p>
    <w:bookmarkEnd w:id="5"/>
    <w:p w14:paraId="19844221" w14:textId="77777777" w:rsidR="002561F8" w:rsidRPr="002561F8" w:rsidRDefault="002561F8" w:rsidP="00994BFC">
      <w:pPr>
        <w:pStyle w:val="Tekstpodstawowy"/>
        <w:rPr>
          <w:bCs/>
          <w:szCs w:val="24"/>
        </w:rPr>
      </w:pPr>
    </w:p>
    <w:p w14:paraId="01E9B606" w14:textId="77777777" w:rsidR="005B49D0" w:rsidRPr="003145B6" w:rsidRDefault="005B49D0" w:rsidP="005B49D0">
      <w:pPr>
        <w:spacing w:after="0" w:line="240" w:lineRule="auto"/>
        <w:jc w:val="both"/>
        <w:rPr>
          <w:rStyle w:val="Numerstrony"/>
          <w:b/>
          <w:color w:val="FF0000"/>
          <w:u w:val="single"/>
        </w:rPr>
      </w:pPr>
      <w:r w:rsidRPr="003145B6">
        <w:rPr>
          <w:rFonts w:ascii="Times New Roman" w:hAnsi="Times New Roman"/>
          <w:b/>
          <w:bCs/>
          <w:sz w:val="23"/>
          <w:szCs w:val="23"/>
        </w:rPr>
        <w:t xml:space="preserve">DODATKOWE WYMAGANIA ZWIĄZANE Z REALIZACJĄ ZAMÓWIENIA </w:t>
      </w:r>
    </w:p>
    <w:p w14:paraId="7DF8A2F9" w14:textId="328F7CA2" w:rsidR="005B49D0" w:rsidRPr="005B49D0" w:rsidRDefault="006C1FEB" w:rsidP="006C1FEB">
      <w:pPr>
        <w:widowControl w:val="0"/>
        <w:spacing w:after="0" w:line="240" w:lineRule="auto"/>
        <w:jc w:val="both"/>
        <w:rPr>
          <w:rStyle w:val="Numerstrony"/>
          <w:rFonts w:ascii="Times New Roman" w:hAnsi="Times New Roman"/>
          <w:sz w:val="24"/>
        </w:rPr>
      </w:pPr>
      <w:r>
        <w:rPr>
          <w:rStyle w:val="Numerstrony"/>
          <w:rFonts w:ascii="Times New Roman" w:hAnsi="Times New Roman"/>
          <w:sz w:val="24"/>
        </w:rPr>
        <w:t xml:space="preserve">1. </w:t>
      </w:r>
      <w:r w:rsidR="008A5F97">
        <w:rPr>
          <w:rStyle w:val="Numerstrony"/>
          <w:rFonts w:ascii="Times New Roman" w:hAnsi="Times New Roman"/>
          <w:sz w:val="24"/>
        </w:rPr>
        <w:t xml:space="preserve">   </w:t>
      </w:r>
      <w:r w:rsidR="005B49D0" w:rsidRPr="005B49D0">
        <w:rPr>
          <w:rStyle w:val="Numerstrony"/>
          <w:rFonts w:ascii="Times New Roman" w:hAnsi="Times New Roman"/>
          <w:sz w:val="24"/>
        </w:rPr>
        <w:t>W przypadku, w którym wymagania wynikające z logiki procesu wykonywania zamówienia będą</w:t>
      </w:r>
      <w:r>
        <w:rPr>
          <w:rStyle w:val="Numerstrony"/>
          <w:rFonts w:ascii="Times New Roman" w:hAnsi="Times New Roman"/>
          <w:sz w:val="24"/>
        </w:rPr>
        <w:t>  </w:t>
      </w:r>
      <w:r w:rsidR="005B49D0" w:rsidRPr="005B49D0">
        <w:rPr>
          <w:rStyle w:val="Numerstrony"/>
          <w:rFonts w:ascii="Times New Roman" w:hAnsi="Times New Roman"/>
          <w:sz w:val="24"/>
        </w:rPr>
        <w:t xml:space="preserve">wymagały zatrudnienia przez Wykonawcę na podstawie umowy o pracę osób wykonujących czynności </w:t>
      </w:r>
      <w:r>
        <w:rPr>
          <w:rStyle w:val="Numerstrony"/>
          <w:rFonts w:ascii="Times New Roman" w:hAnsi="Times New Roman"/>
          <w:sz w:val="24"/>
        </w:rPr>
        <w:t> </w:t>
      </w:r>
      <w:r w:rsidR="005B49D0" w:rsidRPr="005B49D0">
        <w:rPr>
          <w:rStyle w:val="Numerstrony"/>
          <w:rFonts w:ascii="Times New Roman" w:hAnsi="Times New Roman"/>
          <w:sz w:val="24"/>
        </w:rPr>
        <w:t>w zakresie realizacji zamówienia w sposób określony w art. 22 § 1 ustawy z dnia 26 czerwca 1974 r.</w:t>
      </w:r>
      <w:r w:rsidR="008A5F97">
        <w:rPr>
          <w:rStyle w:val="Numerstrony"/>
          <w:rFonts w:ascii="Times New Roman" w:hAnsi="Times New Roman"/>
          <w:sz w:val="24"/>
        </w:rPr>
        <w:t xml:space="preserve"> </w:t>
      </w:r>
      <w:r w:rsidR="005B49D0" w:rsidRPr="005B49D0">
        <w:rPr>
          <w:rStyle w:val="Numerstrony"/>
          <w:rFonts w:ascii="Times New Roman" w:hAnsi="Times New Roman"/>
          <w:sz w:val="24"/>
        </w:rPr>
        <w:t>–</w:t>
      </w:r>
      <w:r>
        <w:rPr>
          <w:rStyle w:val="Numerstrony"/>
          <w:rFonts w:ascii="Times New Roman" w:hAnsi="Times New Roman"/>
          <w:sz w:val="24"/>
        </w:rPr>
        <w:t> </w:t>
      </w:r>
      <w:r w:rsidR="005B49D0" w:rsidRPr="005B49D0">
        <w:rPr>
          <w:rStyle w:val="Numerstrony"/>
          <w:rFonts w:ascii="Times New Roman" w:hAnsi="Times New Roman"/>
          <w:sz w:val="24"/>
        </w:rPr>
        <w:t>Kodeks pracy (</w:t>
      </w:r>
      <w:r w:rsidR="00044FA1" w:rsidRPr="00044FA1">
        <w:rPr>
          <w:rStyle w:val="Numerstrony"/>
          <w:rFonts w:ascii="Times New Roman" w:hAnsi="Times New Roman"/>
          <w:sz w:val="24"/>
        </w:rPr>
        <w:t>Dz. U. z 2020 r., poz. 1320 z późn. zm</w:t>
      </w:r>
      <w:r w:rsidR="005B49D0" w:rsidRPr="005B49D0">
        <w:rPr>
          <w:rStyle w:val="Numerstrony"/>
          <w:rFonts w:ascii="Times New Roman" w:hAnsi="Times New Roman"/>
          <w:sz w:val="24"/>
        </w:rPr>
        <w:t xml:space="preserve">), gdyż wykonują one pracę zarobkową, </w:t>
      </w:r>
      <w:r>
        <w:rPr>
          <w:rStyle w:val="Numerstrony"/>
          <w:rFonts w:ascii="Times New Roman" w:hAnsi="Times New Roman"/>
          <w:sz w:val="24"/>
        </w:rPr>
        <w:t> </w:t>
      </w:r>
      <w:r w:rsidR="005B49D0" w:rsidRPr="005B49D0">
        <w:rPr>
          <w:rStyle w:val="Numerstrony"/>
          <w:rFonts w:ascii="Times New Roman" w:hAnsi="Times New Roman"/>
          <w:sz w:val="24"/>
        </w:rPr>
        <w:t>osobiście, powtarzalną, wykonywaną na ryzyko Wykonawcy zamówienia świadczoną pod jego</w:t>
      </w:r>
      <w:r>
        <w:rPr>
          <w:rStyle w:val="Numerstrony"/>
          <w:rFonts w:ascii="Times New Roman" w:hAnsi="Times New Roman"/>
          <w:sz w:val="24"/>
        </w:rPr>
        <w:t> </w:t>
      </w:r>
      <w:r w:rsidR="005B49D0" w:rsidRPr="005B49D0">
        <w:rPr>
          <w:rStyle w:val="Numerstrony"/>
          <w:rFonts w:ascii="Times New Roman" w:hAnsi="Times New Roman"/>
          <w:sz w:val="24"/>
        </w:rPr>
        <w:t>„kierownictwem”</w:t>
      </w:r>
      <w:r w:rsidR="008A5F97">
        <w:rPr>
          <w:rStyle w:val="Numerstrony"/>
          <w:rFonts w:ascii="Times New Roman" w:hAnsi="Times New Roman"/>
          <w:sz w:val="24"/>
        </w:rPr>
        <w:t xml:space="preserve"> </w:t>
      </w:r>
      <w:r w:rsidR="005B49D0" w:rsidRPr="005B49D0">
        <w:rPr>
          <w:rStyle w:val="Numerstrony"/>
          <w:rFonts w:ascii="Times New Roman" w:hAnsi="Times New Roman"/>
          <w:sz w:val="24"/>
        </w:rPr>
        <w:t>Zamawiający będzie żądał złożenia oświadczenia</w:t>
      </w:r>
      <w:r w:rsidR="008A5F97">
        <w:rPr>
          <w:rStyle w:val="Numerstrony"/>
          <w:rFonts w:ascii="Times New Roman" w:hAnsi="Times New Roman"/>
          <w:sz w:val="24"/>
        </w:rPr>
        <w:t xml:space="preserve"> </w:t>
      </w:r>
      <w:r w:rsidR="005B49D0" w:rsidRPr="005B49D0">
        <w:rPr>
          <w:rStyle w:val="Numerstrony"/>
          <w:rFonts w:ascii="Times New Roman" w:hAnsi="Times New Roman"/>
          <w:sz w:val="24"/>
        </w:rPr>
        <w:t>o</w:t>
      </w:r>
      <w:r w:rsidR="008A5F97">
        <w:rPr>
          <w:rStyle w:val="Numerstrony"/>
          <w:rFonts w:ascii="Times New Roman" w:hAnsi="Times New Roman"/>
          <w:sz w:val="24"/>
        </w:rPr>
        <w:t xml:space="preserve"> </w:t>
      </w:r>
      <w:r w:rsidR="005B49D0" w:rsidRPr="005B49D0">
        <w:rPr>
          <w:rStyle w:val="Numerstrony"/>
          <w:rFonts w:ascii="Times New Roman" w:hAnsi="Times New Roman"/>
          <w:sz w:val="24"/>
        </w:rPr>
        <w:t>sposobie</w:t>
      </w:r>
      <w:r w:rsidR="008A5F97">
        <w:rPr>
          <w:rStyle w:val="Numerstrony"/>
          <w:rFonts w:ascii="Times New Roman" w:hAnsi="Times New Roman"/>
          <w:sz w:val="24"/>
        </w:rPr>
        <w:t xml:space="preserve"> </w:t>
      </w:r>
      <w:r w:rsidR="005B49D0" w:rsidRPr="005B49D0">
        <w:rPr>
          <w:rStyle w:val="Numerstrony"/>
          <w:rFonts w:ascii="Times New Roman" w:hAnsi="Times New Roman"/>
          <w:sz w:val="24"/>
        </w:rPr>
        <w:t>zatrudnieni</w:t>
      </w:r>
      <w:r w:rsidR="008A5F97">
        <w:rPr>
          <w:rStyle w:val="Numerstrony"/>
          <w:rFonts w:ascii="Times New Roman" w:hAnsi="Times New Roman"/>
          <w:sz w:val="24"/>
        </w:rPr>
        <w:t>a</w:t>
      </w:r>
      <w:r>
        <w:rPr>
          <w:rStyle w:val="Numerstrony"/>
          <w:rFonts w:ascii="Times New Roman" w:hAnsi="Times New Roman"/>
          <w:sz w:val="24"/>
        </w:rPr>
        <w:t> </w:t>
      </w:r>
      <w:r w:rsidR="005B49D0" w:rsidRPr="005B49D0">
        <w:rPr>
          <w:rStyle w:val="Numerstrony"/>
          <w:rFonts w:ascii="Times New Roman" w:hAnsi="Times New Roman"/>
          <w:sz w:val="24"/>
        </w:rPr>
        <w:t xml:space="preserve">pracowników. </w:t>
      </w:r>
    </w:p>
    <w:p w14:paraId="46911D66" w14:textId="77777777" w:rsidR="005B49D0" w:rsidRPr="005B49D0" w:rsidRDefault="005B49D0" w:rsidP="008A5F97">
      <w:pPr>
        <w:widowControl w:val="0"/>
        <w:numPr>
          <w:ilvl w:val="0"/>
          <w:numId w:val="14"/>
        </w:numPr>
        <w:tabs>
          <w:tab w:val="clear" w:pos="360"/>
        </w:tabs>
        <w:spacing w:after="0" w:line="240" w:lineRule="auto"/>
        <w:ind w:left="0" w:firstLine="0"/>
        <w:jc w:val="both"/>
        <w:rPr>
          <w:rStyle w:val="Numerstrony"/>
          <w:rFonts w:ascii="Times New Roman" w:hAnsi="Times New Roman"/>
          <w:sz w:val="24"/>
        </w:rPr>
      </w:pPr>
      <w:r w:rsidRPr="005B49D0">
        <w:rPr>
          <w:rStyle w:val="Numerstrony"/>
          <w:rFonts w:ascii="Times New Roman" w:hAnsi="Times New Roman"/>
          <w:sz w:val="24"/>
        </w:rPr>
        <w:t xml:space="preserve">Zamawiający w okresie obowiązywania umowy zastrzega możliwość żądania oświadczenia </w:t>
      </w:r>
      <w:r w:rsidRPr="005B49D0">
        <w:rPr>
          <w:rStyle w:val="Numerstrony"/>
          <w:rFonts w:ascii="Times New Roman" w:hAnsi="Times New Roman"/>
          <w:sz w:val="24"/>
        </w:rPr>
        <w:br/>
        <w:t xml:space="preserve">o sposobie zatrudnienia pracowników realizujących umowę. </w:t>
      </w:r>
    </w:p>
    <w:p w14:paraId="4821B509" w14:textId="77777777" w:rsidR="005B49D0" w:rsidRPr="005B49D0" w:rsidRDefault="005B49D0" w:rsidP="008A5F97">
      <w:pPr>
        <w:pStyle w:val="Akapitzlist1"/>
        <w:numPr>
          <w:ilvl w:val="0"/>
          <w:numId w:val="14"/>
        </w:numPr>
        <w:tabs>
          <w:tab w:val="clear" w:pos="360"/>
          <w:tab w:val="num" w:pos="142"/>
        </w:tabs>
        <w:spacing w:after="0"/>
        <w:ind w:left="0" w:firstLine="0"/>
        <w:rPr>
          <w:rStyle w:val="Numerstrony"/>
        </w:rPr>
      </w:pPr>
      <w:r w:rsidRPr="005B49D0">
        <w:rPr>
          <w:rStyle w:val="Numerstrony"/>
        </w:rPr>
        <w:t>Zamawiający nie ogranicza form zatrudnienia z uwzględnieniem przepisów powszechnie obowiązujących, przy czym Wykonawca jest zobowiązany uwzględnić w swoje ofercie wartości wynagrodzeń wynikające z wysokości minimalnego wynagrodzenia za pracę w danym roku, zgodnie z obowiązującymi przepisami, w tym zapewnienia stawki minimalnej w przypadku umów cywilnoprawnych. Przy czym Wykonawca zatrudniający pracowników na podstawie umowy cywilnoprawnej ponosi wyłączną odpowiedzialność z tytuł realizacji zobowiązań takich jak odprowadzania za te osoby stosownych zaliczek z tytułu podatku od osób fizycznych, czy zaliczek na ubezpieczenie, społeczne, zdrowotne, itd.</w:t>
      </w:r>
    </w:p>
    <w:p w14:paraId="090E793C" w14:textId="77777777" w:rsidR="00AE45C4" w:rsidRDefault="00AE45C4" w:rsidP="00013122">
      <w:pPr>
        <w:pStyle w:val="Tekstpodstawowy"/>
        <w:rPr>
          <w:szCs w:val="24"/>
        </w:rPr>
      </w:pPr>
    </w:p>
    <w:p w14:paraId="1A960B57" w14:textId="1B9D9FF7" w:rsidR="00013122" w:rsidRPr="00776103" w:rsidRDefault="00013122" w:rsidP="00013122">
      <w:pPr>
        <w:pStyle w:val="Tekstpodstawowy"/>
        <w:rPr>
          <w:bCs/>
          <w:szCs w:val="24"/>
          <w:u w:val="single"/>
        </w:rPr>
      </w:pPr>
      <w:r w:rsidRPr="00776103">
        <w:rPr>
          <w:szCs w:val="24"/>
        </w:rPr>
        <w:t xml:space="preserve">Zamawiający </w:t>
      </w:r>
      <w:r w:rsidRPr="00776103">
        <w:rPr>
          <w:b/>
          <w:szCs w:val="24"/>
        </w:rPr>
        <w:t>nie dopuszcza</w:t>
      </w:r>
      <w:r w:rsidRPr="00776103">
        <w:rPr>
          <w:szCs w:val="24"/>
        </w:rPr>
        <w:t xml:space="preserve"> złożenia oferty wariantowej ani oferty częściowej.</w:t>
      </w:r>
    </w:p>
    <w:p w14:paraId="093DB7D0" w14:textId="77777777" w:rsidR="00013122" w:rsidRPr="00776103" w:rsidRDefault="00013122" w:rsidP="00013122">
      <w:pPr>
        <w:pStyle w:val="Nagwek4"/>
        <w:rPr>
          <w:szCs w:val="24"/>
          <w:u w:val="single"/>
        </w:rPr>
      </w:pPr>
    </w:p>
    <w:p w14:paraId="1FC16AAD" w14:textId="77777777" w:rsidR="00A50EE9" w:rsidRPr="00776103" w:rsidRDefault="00013122" w:rsidP="00A50EE9">
      <w:pPr>
        <w:pStyle w:val="Nagwek4"/>
        <w:rPr>
          <w:szCs w:val="24"/>
          <w:u w:val="single"/>
        </w:rPr>
      </w:pPr>
      <w:r w:rsidRPr="00776103">
        <w:rPr>
          <w:szCs w:val="24"/>
          <w:u w:val="single"/>
        </w:rPr>
        <w:t>Termin realizacji zamówienia</w:t>
      </w:r>
    </w:p>
    <w:p w14:paraId="5A262698" w14:textId="1DFADEB4" w:rsidR="00BA7D21" w:rsidRPr="00776103" w:rsidRDefault="00F94A81" w:rsidP="00B024BA">
      <w:pPr>
        <w:pStyle w:val="Nagwek4"/>
        <w:numPr>
          <w:ilvl w:val="0"/>
          <w:numId w:val="15"/>
        </w:numPr>
        <w:rPr>
          <w:b w:val="0"/>
          <w:szCs w:val="24"/>
          <w:u w:val="single"/>
        </w:rPr>
      </w:pPr>
      <w:r w:rsidRPr="00776103">
        <w:rPr>
          <w:b w:val="0"/>
        </w:rPr>
        <w:t>dostawa</w:t>
      </w:r>
      <w:r w:rsidR="00013122" w:rsidRPr="00776103">
        <w:rPr>
          <w:b w:val="0"/>
        </w:rPr>
        <w:t xml:space="preserve"> w terminie uzgodnionym z Zamawiającym, ale nie później niż do dnia </w:t>
      </w:r>
      <w:r w:rsidR="00150D25" w:rsidRPr="00150D25">
        <w:rPr>
          <w:bCs/>
          <w:u w:val="single"/>
          <w:lang w:val="pl-PL"/>
        </w:rPr>
        <w:t xml:space="preserve">10.11.2020 </w:t>
      </w:r>
      <w:r w:rsidR="00013122" w:rsidRPr="00150D25">
        <w:rPr>
          <w:bCs/>
          <w:u w:val="single"/>
        </w:rPr>
        <w:t>r</w:t>
      </w:r>
      <w:r w:rsidR="00013122" w:rsidRPr="00776103">
        <w:rPr>
          <w:b w:val="0"/>
          <w:u w:val="single"/>
        </w:rPr>
        <w:t>. do godz. 10:00</w:t>
      </w:r>
      <w:r w:rsidRPr="00776103">
        <w:rPr>
          <w:b w:val="0"/>
        </w:rPr>
        <w:t xml:space="preserve"> zakończona</w:t>
      </w:r>
      <w:r w:rsidR="00A50EE9" w:rsidRPr="00776103">
        <w:rPr>
          <w:b w:val="0"/>
        </w:rPr>
        <w:t xml:space="preserve"> podpisaniem „</w:t>
      </w:r>
      <w:r w:rsidR="00013122" w:rsidRPr="00776103">
        <w:rPr>
          <w:b w:val="0"/>
        </w:rPr>
        <w:t>Protokołu zdawczo – odbiorczego z dostawy i odbioru sprzętu” wraz z wystawieniem faktury VAT</w:t>
      </w:r>
      <w:r w:rsidR="002451C1" w:rsidRPr="00776103">
        <w:rPr>
          <w:b w:val="0"/>
        </w:rPr>
        <w:t xml:space="preserve"> – dot. Pakietu nr 1</w:t>
      </w:r>
      <w:r w:rsidR="00013122" w:rsidRPr="00776103">
        <w:rPr>
          <w:b w:val="0"/>
        </w:rPr>
        <w:t>,</w:t>
      </w:r>
    </w:p>
    <w:p w14:paraId="04A37475" w14:textId="3EC43766" w:rsidR="00C917E7" w:rsidRPr="00776103" w:rsidRDefault="00C917E7" w:rsidP="00B024BA">
      <w:pPr>
        <w:pStyle w:val="Tekstpodstawowy"/>
        <w:numPr>
          <w:ilvl w:val="0"/>
          <w:numId w:val="15"/>
        </w:numPr>
        <w:rPr>
          <w:color w:val="FF0000"/>
          <w:szCs w:val="24"/>
        </w:rPr>
      </w:pPr>
      <w:r w:rsidRPr="00776103">
        <w:rPr>
          <w:szCs w:val="24"/>
        </w:rPr>
        <w:t>przekazanie do użytkowania wraz z wszystkimi wymaganymi pomiarami, atestami i dokumentacją powykonawczą</w:t>
      </w:r>
      <w:r w:rsidR="004B4908" w:rsidRPr="00776103">
        <w:rPr>
          <w:szCs w:val="24"/>
        </w:rPr>
        <w:t xml:space="preserve"> – dot. Pakietu nr </w:t>
      </w:r>
      <w:r w:rsidR="00044FA1">
        <w:rPr>
          <w:szCs w:val="24"/>
          <w:lang w:val="pl-PL"/>
        </w:rPr>
        <w:t>2</w:t>
      </w:r>
      <w:r w:rsidR="002561F8">
        <w:rPr>
          <w:szCs w:val="24"/>
          <w:lang w:val="pl-PL"/>
        </w:rPr>
        <w:t>,</w:t>
      </w:r>
      <w:r w:rsidRPr="00776103">
        <w:rPr>
          <w:szCs w:val="24"/>
        </w:rPr>
        <w:t xml:space="preserve"> w tym:</w:t>
      </w:r>
    </w:p>
    <w:p w14:paraId="0DB75AD0" w14:textId="49E75F5C" w:rsidR="00150D25" w:rsidRPr="00470238" w:rsidRDefault="00150D25" w:rsidP="00B024BA">
      <w:pPr>
        <w:pStyle w:val="Tekstpodstawowy"/>
        <w:numPr>
          <w:ilvl w:val="1"/>
          <w:numId w:val="15"/>
        </w:numPr>
        <w:rPr>
          <w:szCs w:val="24"/>
        </w:rPr>
      </w:pPr>
      <w:r>
        <w:rPr>
          <w:szCs w:val="24"/>
          <w:lang w:val="pl-PL"/>
        </w:rPr>
        <w:t xml:space="preserve">montaż, </w:t>
      </w:r>
      <w:r w:rsidRPr="00776103">
        <w:rPr>
          <w:szCs w:val="24"/>
        </w:rPr>
        <w:t>instalacja/ zainstalowanie</w:t>
      </w:r>
      <w:r>
        <w:rPr>
          <w:szCs w:val="24"/>
          <w:lang w:val="pl-PL"/>
        </w:rPr>
        <w:t xml:space="preserve"> przedmiotu zamówienia,</w:t>
      </w:r>
      <w:r w:rsidRPr="00776103">
        <w:rPr>
          <w:bCs/>
          <w:szCs w:val="24"/>
        </w:rPr>
        <w:t xml:space="preserve"> </w:t>
      </w:r>
    </w:p>
    <w:p w14:paraId="4C4232C6" w14:textId="101B0618" w:rsidR="00470238" w:rsidRPr="00150D25" w:rsidRDefault="00470238" w:rsidP="00B024BA">
      <w:pPr>
        <w:pStyle w:val="Tekstpodstawowy"/>
        <w:numPr>
          <w:ilvl w:val="1"/>
          <w:numId w:val="15"/>
        </w:numPr>
        <w:rPr>
          <w:szCs w:val="24"/>
        </w:rPr>
      </w:pPr>
      <w:r w:rsidRPr="00CA7358">
        <w:rPr>
          <w:bCs/>
          <w:szCs w:val="24"/>
        </w:rPr>
        <w:t>demontaż</w:t>
      </w:r>
      <w:r>
        <w:rPr>
          <w:bCs/>
          <w:szCs w:val="24"/>
          <w:lang w:val="pl-PL"/>
        </w:rPr>
        <w:t xml:space="preserve"> i </w:t>
      </w:r>
      <w:r w:rsidR="000852A3">
        <w:rPr>
          <w:bCs/>
          <w:szCs w:val="24"/>
          <w:lang w:val="pl-PL"/>
        </w:rPr>
        <w:t>utylizacja</w:t>
      </w:r>
      <w:r w:rsidRPr="00CA7358">
        <w:rPr>
          <w:bCs/>
          <w:szCs w:val="24"/>
        </w:rPr>
        <w:t xml:space="preserve">  posiadanego  akceleratora w miejsce którego zostanie zainstalowany nowy</w:t>
      </w:r>
      <w:r>
        <w:rPr>
          <w:bCs/>
          <w:szCs w:val="24"/>
          <w:lang w:val="pl-PL"/>
        </w:rPr>
        <w:t>,</w:t>
      </w:r>
    </w:p>
    <w:p w14:paraId="4E239AC7" w14:textId="77777777" w:rsidR="00A50EE9" w:rsidRPr="00776103" w:rsidRDefault="00013122" w:rsidP="00B024BA">
      <w:pPr>
        <w:pStyle w:val="Tekstpodstawowy"/>
        <w:numPr>
          <w:ilvl w:val="1"/>
          <w:numId w:val="15"/>
        </w:numPr>
        <w:rPr>
          <w:szCs w:val="24"/>
        </w:rPr>
      </w:pPr>
      <w:r w:rsidRPr="00776103">
        <w:rPr>
          <w:bCs/>
          <w:szCs w:val="24"/>
        </w:rPr>
        <w:t>zintegrowanie przedmiotu zamówienia wraz</w:t>
      </w:r>
      <w:r w:rsidR="00BB1102" w:rsidRPr="00776103">
        <w:rPr>
          <w:bCs/>
          <w:szCs w:val="24"/>
        </w:rPr>
        <w:t xml:space="preserve"> z oprogramowaniem obsługującym</w:t>
      </w:r>
      <w:r w:rsidRPr="00776103">
        <w:rPr>
          <w:bCs/>
          <w:szCs w:val="24"/>
        </w:rPr>
        <w:t xml:space="preserve"> z systemami będącymi obecnie na wy</w:t>
      </w:r>
      <w:r w:rsidR="00BB1102" w:rsidRPr="00776103">
        <w:rPr>
          <w:bCs/>
          <w:szCs w:val="24"/>
        </w:rPr>
        <w:t>posażeniu Zakładu Radioterapii: systemy planowania leczenia, system</w:t>
      </w:r>
      <w:r w:rsidRPr="00776103">
        <w:rPr>
          <w:bCs/>
          <w:szCs w:val="24"/>
        </w:rPr>
        <w:t xml:space="preserve"> zarządzania danymi MOSAIQ.</w:t>
      </w:r>
    </w:p>
    <w:p w14:paraId="46F5AD7E" w14:textId="77777777" w:rsidR="00A50EE9" w:rsidRPr="00776103" w:rsidRDefault="00013122" w:rsidP="00B024BA">
      <w:pPr>
        <w:pStyle w:val="Tekstpodstawowy"/>
        <w:numPr>
          <w:ilvl w:val="1"/>
          <w:numId w:val="15"/>
        </w:numPr>
        <w:rPr>
          <w:szCs w:val="24"/>
        </w:rPr>
      </w:pPr>
      <w:r w:rsidRPr="00776103">
        <w:rPr>
          <w:szCs w:val="24"/>
        </w:rPr>
        <w:t>testowanie urządzenia</w:t>
      </w:r>
    </w:p>
    <w:p w14:paraId="5A0D9583" w14:textId="25C40B29" w:rsidR="00AF44FD" w:rsidRDefault="00150D25" w:rsidP="00B024BA">
      <w:pPr>
        <w:pStyle w:val="Tekstpodstawowy"/>
        <w:numPr>
          <w:ilvl w:val="1"/>
          <w:numId w:val="15"/>
        </w:numPr>
        <w:rPr>
          <w:szCs w:val="24"/>
        </w:rPr>
      </w:pPr>
      <w:r>
        <w:rPr>
          <w:szCs w:val="24"/>
          <w:lang w:val="pl-PL"/>
        </w:rPr>
        <w:t>,</w:t>
      </w:r>
      <w:r w:rsidR="002561F8">
        <w:rPr>
          <w:szCs w:val="24"/>
          <w:lang w:val="pl-PL"/>
        </w:rPr>
        <w:t>szkolenie</w:t>
      </w:r>
      <w:r w:rsidR="00D062A0" w:rsidRPr="00776103">
        <w:rPr>
          <w:szCs w:val="24"/>
        </w:rPr>
        <w:t xml:space="preserve"> personelu</w:t>
      </w:r>
      <w:r w:rsidR="00013122" w:rsidRPr="00776103">
        <w:rPr>
          <w:szCs w:val="24"/>
        </w:rPr>
        <w:t xml:space="preserve"> </w:t>
      </w:r>
      <w:r w:rsidR="003A4FE8" w:rsidRPr="00776103">
        <w:rPr>
          <w:szCs w:val="24"/>
        </w:rPr>
        <w:t xml:space="preserve">Zakładu Radioterapii </w:t>
      </w:r>
      <w:r w:rsidR="00013122" w:rsidRPr="00776103">
        <w:rPr>
          <w:szCs w:val="24"/>
        </w:rPr>
        <w:t>w zakresie obsł</w:t>
      </w:r>
      <w:r w:rsidR="00A50EE9" w:rsidRPr="00776103">
        <w:rPr>
          <w:szCs w:val="24"/>
        </w:rPr>
        <w:t>ugi i praktycznego</w:t>
      </w:r>
      <w:r w:rsidR="00BA7D21" w:rsidRPr="00776103">
        <w:rPr>
          <w:szCs w:val="24"/>
        </w:rPr>
        <w:t xml:space="preserve"> </w:t>
      </w:r>
      <w:r w:rsidR="00013122" w:rsidRPr="00776103">
        <w:rPr>
          <w:szCs w:val="24"/>
        </w:rPr>
        <w:t>wykorzystania urządzenia i oprogramowania przeprowadzone w języ</w:t>
      </w:r>
      <w:r w:rsidR="00A50EE9" w:rsidRPr="00776103">
        <w:rPr>
          <w:szCs w:val="24"/>
        </w:rPr>
        <w:t xml:space="preserve">ku polskim w miejscu </w:t>
      </w:r>
      <w:r w:rsidR="00BB1102" w:rsidRPr="00776103">
        <w:rPr>
          <w:szCs w:val="24"/>
        </w:rPr>
        <w:t>instalacji po uprzednim</w:t>
      </w:r>
      <w:r w:rsidR="00470238">
        <w:rPr>
          <w:szCs w:val="24"/>
          <w:lang w:val="pl-PL"/>
        </w:rPr>
        <w:t xml:space="preserve"> </w:t>
      </w:r>
      <w:r w:rsidR="00013122" w:rsidRPr="00776103">
        <w:rPr>
          <w:szCs w:val="24"/>
        </w:rPr>
        <w:t>pisemnym uzgodnieniu terminu z Zamaw</w:t>
      </w:r>
      <w:r w:rsidR="00A50EE9" w:rsidRPr="00776103">
        <w:rPr>
          <w:szCs w:val="24"/>
        </w:rPr>
        <w:t xml:space="preserve">iającym, zakończone </w:t>
      </w:r>
      <w:r w:rsidR="00A50EE9" w:rsidRPr="002561F8">
        <w:rPr>
          <w:szCs w:val="24"/>
        </w:rPr>
        <w:t>podpisaniem</w:t>
      </w:r>
      <w:r w:rsidR="00013122" w:rsidRPr="002561F8">
        <w:rPr>
          <w:szCs w:val="24"/>
        </w:rPr>
        <w:t xml:space="preserve">  „Protokołu szkolenia”, </w:t>
      </w:r>
      <w:r w:rsidR="00470238">
        <w:rPr>
          <w:szCs w:val="24"/>
          <w:lang w:val="pl-PL"/>
        </w:rPr>
        <w:t>s</w:t>
      </w:r>
      <w:r w:rsidR="00470238" w:rsidRPr="00470238">
        <w:rPr>
          <w:szCs w:val="24"/>
          <w:lang w:val="pl-PL"/>
        </w:rPr>
        <w:t>zkolenie wybranej osoby z personelu Zakładu Radioterapii w zakresie lokalnego wsparcia, diagnostyki i naprawy akceleratora poza miejscem instalacji akceleratora</w:t>
      </w:r>
      <w:r w:rsidR="00470238">
        <w:rPr>
          <w:szCs w:val="24"/>
          <w:lang w:val="pl-PL"/>
        </w:rPr>
        <w:t>,</w:t>
      </w:r>
    </w:p>
    <w:p w14:paraId="64AAD98A" w14:textId="3A0B5DB5" w:rsidR="00470238" w:rsidRPr="002561F8" w:rsidRDefault="00470238" w:rsidP="00B024BA">
      <w:pPr>
        <w:pStyle w:val="Tekstpodstawowy"/>
        <w:numPr>
          <w:ilvl w:val="1"/>
          <w:numId w:val="15"/>
        </w:numPr>
        <w:rPr>
          <w:szCs w:val="24"/>
        </w:rPr>
      </w:pPr>
      <w:r>
        <w:rPr>
          <w:bCs/>
          <w:szCs w:val="24"/>
          <w:lang w:val="pl-PL"/>
        </w:rPr>
        <w:t>d</w:t>
      </w:r>
      <w:r w:rsidRPr="00470238">
        <w:rPr>
          <w:bCs/>
          <w:szCs w:val="24"/>
          <w:lang w:val="pl-PL"/>
        </w:rPr>
        <w:t>ostosowanie i zintegrowanie infrastruktury informatycznej wraz z  systemami i urządzeniami będącymi obecnie na wyposażeniu Zakładu Radioterapii</w:t>
      </w:r>
      <w:r>
        <w:rPr>
          <w:bCs/>
          <w:szCs w:val="24"/>
          <w:lang w:val="pl-PL"/>
        </w:rPr>
        <w:t>,</w:t>
      </w:r>
    </w:p>
    <w:p w14:paraId="562D9B27" w14:textId="77777777" w:rsidR="00AF44FD" w:rsidRPr="00776103" w:rsidRDefault="00AF44FD" w:rsidP="00AF44FD">
      <w:pPr>
        <w:pStyle w:val="Tekstpodstawowy"/>
        <w:rPr>
          <w:szCs w:val="24"/>
        </w:rPr>
      </w:pPr>
      <w:r w:rsidRPr="002561F8">
        <w:rPr>
          <w:szCs w:val="24"/>
        </w:rPr>
        <w:t>wraz z uruchomieniem przedmiotu zamówienia</w:t>
      </w:r>
      <w:r w:rsidR="00725001" w:rsidRPr="002561F8">
        <w:rPr>
          <w:szCs w:val="24"/>
        </w:rPr>
        <w:t>, które</w:t>
      </w:r>
      <w:r w:rsidR="00725001" w:rsidRPr="00776103">
        <w:rPr>
          <w:szCs w:val="24"/>
        </w:rPr>
        <w:t xml:space="preserve"> Zamawiający rozumie jako możliwość udzielania świadczeń zdrowotnych z wykorzystaniem przedmiotu zamówienia </w:t>
      </w:r>
      <w:r w:rsidRPr="00776103">
        <w:rPr>
          <w:szCs w:val="24"/>
        </w:rPr>
        <w:t xml:space="preserve">zakończone podpisaniem „Protokołu końcowego odbioru przedmiotu zamówienia” - </w:t>
      </w:r>
      <w:r w:rsidRPr="00150D25">
        <w:rPr>
          <w:b/>
          <w:bCs/>
          <w:szCs w:val="24"/>
          <w:u w:val="single"/>
        </w:rPr>
        <w:t xml:space="preserve">do dnia </w:t>
      </w:r>
      <w:r w:rsidR="00150D25" w:rsidRPr="00150D25">
        <w:rPr>
          <w:b/>
          <w:bCs/>
          <w:szCs w:val="24"/>
          <w:u w:val="single"/>
          <w:lang w:val="pl-PL"/>
        </w:rPr>
        <w:t>31.03.2021 r.</w:t>
      </w:r>
      <w:r w:rsidRPr="00776103">
        <w:rPr>
          <w:szCs w:val="24"/>
        </w:rPr>
        <w:t xml:space="preserve"> do godz. 10:00</w:t>
      </w:r>
      <w:r w:rsidR="00725001" w:rsidRPr="00776103">
        <w:rPr>
          <w:szCs w:val="24"/>
        </w:rPr>
        <w:t xml:space="preserve"> wraz z wystawieniem faktur vat.</w:t>
      </w:r>
    </w:p>
    <w:p w14:paraId="2EA61BD5" w14:textId="77777777" w:rsidR="00A50EE9" w:rsidRPr="00776103" w:rsidRDefault="00A50EE9" w:rsidP="00AF44FD">
      <w:pPr>
        <w:pStyle w:val="Tekstpodstawowy"/>
        <w:ind w:left="720"/>
        <w:rPr>
          <w:szCs w:val="24"/>
        </w:rPr>
      </w:pPr>
    </w:p>
    <w:p w14:paraId="35868D1A" w14:textId="77777777" w:rsidR="00013122" w:rsidRPr="00776103" w:rsidRDefault="00013122" w:rsidP="00013122">
      <w:pPr>
        <w:pStyle w:val="Tekstpodstawowy"/>
        <w:rPr>
          <w:b/>
          <w:bCs/>
          <w:szCs w:val="24"/>
          <w:u w:val="single"/>
        </w:rPr>
      </w:pPr>
      <w:r w:rsidRPr="00776103">
        <w:rPr>
          <w:b/>
          <w:bCs/>
          <w:szCs w:val="24"/>
          <w:u w:val="single"/>
        </w:rPr>
        <w:t>Miejsce dostawy</w:t>
      </w:r>
    </w:p>
    <w:p w14:paraId="05DFE64E" w14:textId="77777777" w:rsidR="00013122" w:rsidRPr="00776103" w:rsidRDefault="00125D6B" w:rsidP="00013122">
      <w:pPr>
        <w:pStyle w:val="Tekstpodstawowy"/>
        <w:rPr>
          <w:bCs/>
          <w:szCs w:val="24"/>
        </w:rPr>
      </w:pPr>
      <w:r w:rsidRPr="00776103">
        <w:rPr>
          <w:bCs/>
          <w:szCs w:val="24"/>
        </w:rPr>
        <w:t>Katowickie Centrum Onkologii Zakład Radioterapii</w:t>
      </w:r>
      <w:r w:rsidR="00013122" w:rsidRPr="00776103">
        <w:rPr>
          <w:szCs w:val="24"/>
        </w:rPr>
        <w:t xml:space="preserve">, ul. Raciborska 27, </w:t>
      </w:r>
      <w:r w:rsidR="00013122" w:rsidRPr="00776103">
        <w:rPr>
          <w:bCs/>
          <w:szCs w:val="24"/>
        </w:rPr>
        <w:t>40 – 074 Katowice</w:t>
      </w:r>
    </w:p>
    <w:p w14:paraId="7992F93A" w14:textId="77777777" w:rsidR="00013122" w:rsidRPr="00776103" w:rsidRDefault="00013122" w:rsidP="00013122">
      <w:pPr>
        <w:pStyle w:val="Tekstpodstawowy"/>
        <w:rPr>
          <w:szCs w:val="24"/>
        </w:rPr>
      </w:pPr>
    </w:p>
    <w:p w14:paraId="16701D6F" w14:textId="77777777" w:rsidR="00013122" w:rsidRPr="00776103" w:rsidRDefault="00013122" w:rsidP="00013122">
      <w:pPr>
        <w:pStyle w:val="Nagwek4"/>
        <w:rPr>
          <w:szCs w:val="24"/>
        </w:rPr>
      </w:pPr>
      <w:r w:rsidRPr="00776103">
        <w:rPr>
          <w:szCs w:val="24"/>
          <w:u w:val="single"/>
        </w:rPr>
        <w:lastRenderedPageBreak/>
        <w:t>Warunki udziału w postępowaniu</w:t>
      </w:r>
    </w:p>
    <w:p w14:paraId="6625EC6F" w14:textId="77777777" w:rsidR="006C1FEB" w:rsidRPr="006C1FEB" w:rsidRDefault="006C1FEB" w:rsidP="006C1FEB">
      <w:pPr>
        <w:spacing w:after="0" w:line="240" w:lineRule="auto"/>
        <w:jc w:val="both"/>
        <w:rPr>
          <w:rFonts w:ascii="Times New Roman" w:eastAsia="Times New Roman" w:hAnsi="Times New Roman"/>
          <w:sz w:val="24"/>
          <w:szCs w:val="20"/>
        </w:rPr>
      </w:pPr>
      <w:r w:rsidRPr="006C1FEB">
        <w:rPr>
          <w:rFonts w:ascii="Times New Roman" w:eastAsia="Times New Roman" w:hAnsi="Times New Roman"/>
          <w:sz w:val="24"/>
          <w:szCs w:val="20"/>
        </w:rPr>
        <w:t>O udzielenie zamówienia mogą ubiegać się Wykonawcy, którzy spełniają warunki określone w art. 22 ust. 1b pkt. 1, 2, 3 ustawy Pzp dotyczące:</w:t>
      </w:r>
    </w:p>
    <w:p w14:paraId="57EC589B" w14:textId="77777777" w:rsidR="006C1FEB" w:rsidRPr="006C1FEB" w:rsidRDefault="006C1FEB" w:rsidP="00197AF7">
      <w:pPr>
        <w:widowControl w:val="0"/>
        <w:numPr>
          <w:ilvl w:val="0"/>
          <w:numId w:val="34"/>
        </w:numPr>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6C1FEB">
        <w:rPr>
          <w:rFonts w:ascii="Times New Roman" w:eastAsia="Times New Roman" w:hAnsi="Times New Roman"/>
          <w:bCs/>
          <w:sz w:val="24"/>
          <w:szCs w:val="24"/>
          <w:lang w:eastAsia="pl-PL"/>
        </w:rPr>
        <w:t xml:space="preserve">kompetencji lub uprawnień do prowadzenia określonej działalności zawodowej, o ile wynika to </w:t>
      </w:r>
      <w:r w:rsidRPr="006C1FEB">
        <w:rPr>
          <w:rFonts w:ascii="Times New Roman" w:eastAsia="Times New Roman" w:hAnsi="Times New Roman"/>
          <w:bCs/>
          <w:sz w:val="24"/>
          <w:szCs w:val="24"/>
          <w:lang w:eastAsia="pl-PL"/>
        </w:rPr>
        <w:br/>
        <w:t>z odrębnych przepisów,</w:t>
      </w:r>
    </w:p>
    <w:p w14:paraId="21101CEF" w14:textId="77777777" w:rsidR="006C1FEB" w:rsidRPr="006C1FEB" w:rsidRDefault="006C1FEB" w:rsidP="00197AF7">
      <w:pPr>
        <w:widowControl w:val="0"/>
        <w:numPr>
          <w:ilvl w:val="0"/>
          <w:numId w:val="34"/>
        </w:numPr>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6C1FEB">
        <w:rPr>
          <w:rFonts w:ascii="Times New Roman" w:eastAsia="Times New Roman" w:hAnsi="Times New Roman"/>
          <w:color w:val="000000"/>
          <w:sz w:val="24"/>
          <w:szCs w:val="24"/>
          <w:lang w:eastAsia="pl-PL"/>
        </w:rPr>
        <w:t xml:space="preserve">sytuacji ekonomicznej lub finansowej, </w:t>
      </w:r>
    </w:p>
    <w:p w14:paraId="0232C283" w14:textId="77777777" w:rsidR="006C1FEB" w:rsidRPr="006C1FEB" w:rsidRDefault="006C1FEB" w:rsidP="00197AF7">
      <w:pPr>
        <w:widowControl w:val="0"/>
        <w:numPr>
          <w:ilvl w:val="0"/>
          <w:numId w:val="34"/>
        </w:numPr>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6C1FEB">
        <w:rPr>
          <w:rFonts w:ascii="Times New Roman" w:eastAsia="Times New Roman" w:hAnsi="Times New Roman"/>
          <w:color w:val="000000"/>
          <w:sz w:val="24"/>
          <w:szCs w:val="24"/>
          <w:lang w:eastAsia="pl-PL"/>
        </w:rPr>
        <w:t>zdolności technicznej lub zawodowej,</w:t>
      </w:r>
    </w:p>
    <w:p w14:paraId="705CCC37" w14:textId="77777777" w:rsidR="006C1FEB" w:rsidRPr="006C1FEB" w:rsidRDefault="006C1FEB" w:rsidP="006C1FEB">
      <w:pPr>
        <w:spacing w:after="0" w:line="240" w:lineRule="auto"/>
        <w:jc w:val="both"/>
        <w:rPr>
          <w:rFonts w:ascii="Times New Roman" w:eastAsia="Times New Roman" w:hAnsi="Times New Roman"/>
          <w:b/>
          <w:sz w:val="24"/>
          <w:szCs w:val="20"/>
        </w:rPr>
      </w:pPr>
      <w:r w:rsidRPr="006C1FEB">
        <w:rPr>
          <w:rFonts w:ascii="Times New Roman" w:eastAsia="Arial Unicode MS" w:hAnsi="Times New Roman"/>
          <w:sz w:val="24"/>
          <w:szCs w:val="20"/>
        </w:rPr>
        <w:t xml:space="preserve">oraz nie podlegają wykluczeniu z postępowania o udzielenie zamówienia w okolicznościach, o których mowa w art. 24 ust. 1 pkt 12 - 23 i ust. 5 i 7 ustawy Pzp., a także </w:t>
      </w:r>
      <w:r w:rsidRPr="006C1FEB">
        <w:rPr>
          <w:rFonts w:ascii="Times New Roman" w:eastAsia="Times New Roman" w:hAnsi="Times New Roman"/>
          <w:sz w:val="24"/>
          <w:szCs w:val="20"/>
        </w:rPr>
        <w:t xml:space="preserve">dołączą do oferty dokumenty, o których mowa w dziale SIWZ </w:t>
      </w:r>
      <w:r w:rsidRPr="006C1FEB">
        <w:rPr>
          <w:rFonts w:ascii="Times New Roman" w:eastAsia="Times New Roman" w:hAnsi="Times New Roman"/>
          <w:b/>
          <w:sz w:val="24"/>
          <w:szCs w:val="20"/>
        </w:rPr>
        <w:t>Zawartość Oferty.</w:t>
      </w:r>
    </w:p>
    <w:p w14:paraId="331355C4" w14:textId="77777777" w:rsidR="006C1FEB" w:rsidRDefault="006C1FEB" w:rsidP="00013122">
      <w:pPr>
        <w:pStyle w:val="Tekstpodstawowy"/>
        <w:rPr>
          <w:szCs w:val="24"/>
        </w:rPr>
      </w:pPr>
    </w:p>
    <w:p w14:paraId="07CE0D75" w14:textId="77777777" w:rsidR="006C1FEB" w:rsidRPr="006C1FEB" w:rsidRDefault="006C1FEB" w:rsidP="006C1FEB">
      <w:pPr>
        <w:spacing w:after="0" w:line="240" w:lineRule="auto"/>
        <w:jc w:val="both"/>
        <w:rPr>
          <w:rFonts w:ascii="Times New Roman" w:eastAsia="Times New Roman" w:hAnsi="Times New Roman"/>
          <w:b/>
          <w:bCs/>
          <w:sz w:val="24"/>
          <w:szCs w:val="24"/>
        </w:rPr>
      </w:pPr>
      <w:r w:rsidRPr="006C1FEB">
        <w:rPr>
          <w:rFonts w:ascii="Times New Roman" w:eastAsia="Times New Roman" w:hAnsi="Times New Roman"/>
          <w:b/>
          <w:sz w:val="24"/>
          <w:szCs w:val="24"/>
        </w:rPr>
        <w:t xml:space="preserve">1.Warunki udziału w postępowaniu dotyczące </w:t>
      </w:r>
      <w:r w:rsidRPr="006C1FEB">
        <w:rPr>
          <w:rFonts w:ascii="Times New Roman" w:eastAsia="Times New Roman" w:hAnsi="Times New Roman"/>
          <w:b/>
          <w:sz w:val="24"/>
          <w:szCs w:val="20"/>
        </w:rPr>
        <w:t>sytuacji ekonomicznej lub finansowej:</w:t>
      </w:r>
    </w:p>
    <w:p w14:paraId="06E6FF66" w14:textId="77777777" w:rsidR="006C1FEB" w:rsidRPr="006C1FEB" w:rsidRDefault="006C1FEB" w:rsidP="00197AF7">
      <w:pPr>
        <w:numPr>
          <w:ilvl w:val="0"/>
          <w:numId w:val="30"/>
        </w:numPr>
        <w:autoSpaceDE w:val="0"/>
        <w:autoSpaceDN w:val="0"/>
        <w:adjustRightInd w:val="0"/>
        <w:spacing w:after="0" w:line="240" w:lineRule="auto"/>
        <w:jc w:val="both"/>
        <w:rPr>
          <w:rFonts w:ascii="Times New Roman" w:hAnsi="Times New Roman"/>
          <w:sz w:val="24"/>
          <w:szCs w:val="24"/>
          <w:lang w:eastAsia="pl-PL"/>
        </w:rPr>
      </w:pPr>
      <w:r w:rsidRPr="006C1FEB">
        <w:rPr>
          <w:rFonts w:ascii="Times New Roman" w:hAnsi="Times New Roman"/>
          <w:b/>
          <w:bCs/>
          <w:sz w:val="24"/>
          <w:szCs w:val="24"/>
          <w:lang w:eastAsia="pl-PL"/>
        </w:rPr>
        <w:t>informacja</w:t>
      </w:r>
      <w:r w:rsidRPr="006C1FEB">
        <w:rPr>
          <w:rFonts w:ascii="Times New Roman" w:hAnsi="Times New Roman"/>
          <w:sz w:val="24"/>
          <w:szCs w:val="24"/>
          <w:lang w:eastAsia="pl-PL"/>
        </w:rPr>
        <w:t xml:space="preserve"> banku lub spółdzielczej kasy oszczędnościowo-kredytowej potwierdzającej wysokość posiadanych środków finansowych, </w:t>
      </w:r>
      <w:r w:rsidRPr="006C1FEB">
        <w:rPr>
          <w:rFonts w:ascii="Times New Roman" w:hAnsi="Times New Roman"/>
          <w:sz w:val="24"/>
          <w:szCs w:val="24"/>
          <w:u w:val="single"/>
        </w:rPr>
        <w:t>na kwotę nie mniejszą niż</w:t>
      </w:r>
      <w:r w:rsidR="00150D25">
        <w:rPr>
          <w:rFonts w:ascii="Times New Roman" w:hAnsi="Times New Roman"/>
          <w:sz w:val="24"/>
          <w:szCs w:val="24"/>
          <w:u w:val="single"/>
        </w:rPr>
        <w:t xml:space="preserve"> 8 000,000,00</w:t>
      </w:r>
      <w:r w:rsidRPr="006C1FEB">
        <w:rPr>
          <w:rFonts w:ascii="Times New Roman" w:hAnsi="Times New Roman"/>
          <w:sz w:val="24"/>
          <w:szCs w:val="24"/>
          <w:u w:val="single"/>
        </w:rPr>
        <w:t xml:space="preserve"> zł w którym Wykonawca posiada rachunek,</w:t>
      </w:r>
      <w:r w:rsidRPr="006C1FEB">
        <w:rPr>
          <w:rFonts w:ascii="Times New Roman" w:hAnsi="Times New Roman"/>
          <w:sz w:val="24"/>
          <w:szCs w:val="24"/>
          <w:lang w:eastAsia="pl-PL"/>
        </w:rPr>
        <w:t xml:space="preserve"> lub zdolność kredytową wykonawcy, w okresie nie wcześniejszym niż 1 miesiąc przed upływem terminu składania ofert albo wniosków o dopuszczenie do udziału w postępowaniu.</w:t>
      </w:r>
    </w:p>
    <w:p w14:paraId="66E0A0E1" w14:textId="77777777" w:rsidR="006C1FEB" w:rsidRPr="006C1FEB" w:rsidRDefault="006C1FEB" w:rsidP="006C1FEB">
      <w:pPr>
        <w:autoSpaceDE w:val="0"/>
        <w:autoSpaceDN w:val="0"/>
        <w:adjustRightInd w:val="0"/>
        <w:spacing w:after="0" w:line="240" w:lineRule="auto"/>
        <w:jc w:val="both"/>
        <w:rPr>
          <w:rFonts w:ascii="Times New Roman" w:hAnsi="Times New Roman"/>
          <w:sz w:val="24"/>
          <w:szCs w:val="24"/>
          <w:lang w:eastAsia="pl-PL"/>
        </w:rPr>
      </w:pPr>
    </w:p>
    <w:p w14:paraId="5288B3C0" w14:textId="77777777" w:rsidR="006C1FEB" w:rsidRPr="006C1FEB" w:rsidRDefault="006C1FEB" w:rsidP="006C1FEB">
      <w:pPr>
        <w:spacing w:after="0" w:line="240" w:lineRule="auto"/>
        <w:ind w:left="283" w:hanging="283"/>
        <w:jc w:val="both"/>
        <w:rPr>
          <w:rFonts w:ascii="Times New Roman" w:hAnsi="Times New Roman"/>
          <w:b/>
          <w:bCs/>
          <w:sz w:val="24"/>
        </w:rPr>
      </w:pPr>
      <w:r w:rsidRPr="006C1FEB">
        <w:rPr>
          <w:rFonts w:ascii="Times New Roman" w:hAnsi="Times New Roman"/>
          <w:b/>
          <w:sz w:val="24"/>
        </w:rPr>
        <w:t>2.</w:t>
      </w:r>
      <w:r w:rsidRPr="006C1FEB">
        <w:rPr>
          <w:rFonts w:ascii="Times New Roman" w:hAnsi="Times New Roman"/>
          <w:b/>
          <w:sz w:val="24"/>
        </w:rPr>
        <w:tab/>
      </w:r>
      <w:r w:rsidRPr="006C1FEB">
        <w:rPr>
          <w:rFonts w:ascii="Times New Roman" w:hAnsi="Times New Roman"/>
          <w:b/>
          <w:bCs/>
          <w:sz w:val="24"/>
        </w:rPr>
        <w:t>Warunki udziału w postępowaniu dotyczące zdolności technicznej:</w:t>
      </w:r>
    </w:p>
    <w:p w14:paraId="6164A8AF" w14:textId="1E078E89" w:rsidR="006C1FEB" w:rsidRDefault="006C1FEB" w:rsidP="006C1FEB">
      <w:pPr>
        <w:spacing w:after="0" w:line="240" w:lineRule="auto"/>
        <w:ind w:left="566" w:hanging="283"/>
        <w:jc w:val="both"/>
        <w:rPr>
          <w:rFonts w:ascii="Times New Roman" w:hAnsi="Times New Roman"/>
          <w:sz w:val="24"/>
        </w:rPr>
      </w:pPr>
      <w:r w:rsidRPr="006C1FEB">
        <w:rPr>
          <w:rFonts w:ascii="Times New Roman" w:hAnsi="Times New Roman"/>
          <w:b/>
          <w:bCs/>
          <w:sz w:val="24"/>
        </w:rPr>
        <w:t>a)</w:t>
      </w:r>
      <w:r w:rsidRPr="006C1FEB">
        <w:rPr>
          <w:rFonts w:ascii="Times New Roman" w:hAnsi="Times New Roman"/>
          <w:b/>
          <w:bCs/>
          <w:sz w:val="24"/>
        </w:rPr>
        <w:tab/>
        <w:t>wykaz</w:t>
      </w:r>
      <w:r w:rsidRPr="006C1FEB">
        <w:rPr>
          <w:rFonts w:ascii="Times New Roman" w:hAnsi="Times New Roman"/>
          <w:bCs/>
          <w:sz w:val="24"/>
        </w:rPr>
        <w:t xml:space="preserve"> wykonanych,</w:t>
      </w:r>
      <w:r w:rsidRPr="006C1FEB">
        <w:rPr>
          <w:rFonts w:ascii="Times New Roman" w:hAnsi="Times New Roman"/>
          <w:sz w:val="24"/>
        </w:rPr>
        <w:t xml:space="preserve"> a w przypadku świadczeń okresowych lub ciągłych również wykonywanych, </w:t>
      </w:r>
      <w:r>
        <w:rPr>
          <w:rFonts w:ascii="Times New Roman" w:hAnsi="Times New Roman"/>
          <w:sz w:val="24"/>
        </w:rPr>
        <w:t>dostaw</w:t>
      </w:r>
      <w:r w:rsidRPr="006C1FEB">
        <w:rPr>
          <w:rFonts w:ascii="Times New Roman" w:hAnsi="Times New Roman"/>
          <w:sz w:val="24"/>
        </w:rPr>
        <w:t xml:space="preserve">, w okresie ostatnich trzech lat przed upływem terminu składania ofert, a jeżeli okres prowadzenia działalności jest krótszy – w tym okresie, wraz z podaniem ich wartości, przedmiotu, dat wykonania i podmiotów, na rzecz których </w:t>
      </w:r>
      <w:r>
        <w:rPr>
          <w:rFonts w:ascii="Times New Roman" w:hAnsi="Times New Roman"/>
          <w:sz w:val="24"/>
        </w:rPr>
        <w:t>dostawy</w:t>
      </w:r>
      <w:r w:rsidRPr="006C1FEB">
        <w:rPr>
          <w:rFonts w:ascii="Times New Roman" w:hAnsi="Times New Roman"/>
          <w:sz w:val="24"/>
        </w:rPr>
        <w:t xml:space="preserve"> zostały wykonane, </w:t>
      </w:r>
      <w:r w:rsidRPr="006C1FEB">
        <w:rPr>
          <w:rFonts w:ascii="Times New Roman" w:hAnsi="Times New Roman"/>
          <w:b/>
          <w:sz w:val="24"/>
        </w:rPr>
        <w:t>oraz załączeniem dowodów, czy zostały wykonane lub są wykonywane należycie</w:t>
      </w:r>
      <w:r w:rsidRPr="006C1FEB">
        <w:rPr>
          <w:rFonts w:ascii="Times New Roman" w:hAnsi="Times New Roman"/>
          <w:sz w:val="24"/>
        </w:rPr>
        <w:t xml:space="preserve"> przy czym dowodami, o których mowa, są referencje bądź inne dokumenty wystawione przez podmiot, na rzecz którego </w:t>
      </w:r>
      <w:r>
        <w:rPr>
          <w:rFonts w:ascii="Times New Roman" w:hAnsi="Times New Roman"/>
          <w:sz w:val="24"/>
        </w:rPr>
        <w:t>dostawy</w:t>
      </w:r>
      <w:r w:rsidRPr="006C1FEB">
        <w:rPr>
          <w:rFonts w:ascii="Times New Roman" w:hAnsi="Times New Roman"/>
          <w:sz w:val="24"/>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(Zamawiający uzna warunek za spełniony, jeżeli Wykonawca wykaże się, co najmniej </w:t>
      </w:r>
      <w:r w:rsidRPr="006C1FEB">
        <w:rPr>
          <w:rFonts w:ascii="Times New Roman" w:hAnsi="Times New Roman"/>
          <w:b/>
          <w:sz w:val="24"/>
        </w:rPr>
        <w:t xml:space="preserve">2 </w:t>
      </w:r>
      <w:r>
        <w:rPr>
          <w:rFonts w:ascii="Times New Roman" w:hAnsi="Times New Roman"/>
          <w:b/>
          <w:sz w:val="24"/>
        </w:rPr>
        <w:t>dostawami</w:t>
      </w:r>
      <w:r w:rsidRPr="006C1FEB">
        <w:rPr>
          <w:rFonts w:ascii="Times New Roman" w:hAnsi="Times New Roman"/>
          <w:sz w:val="24"/>
        </w:rPr>
        <w:t xml:space="preserve"> </w:t>
      </w:r>
      <w:r>
        <w:rPr>
          <w:rFonts w:ascii="Times New Roman" w:hAnsi="Times New Roman"/>
          <w:sz w:val="24"/>
        </w:rPr>
        <w:t>akceleratorów</w:t>
      </w:r>
      <w:r w:rsidR="00994BFC">
        <w:rPr>
          <w:rFonts w:ascii="Times New Roman" w:hAnsi="Times New Roman"/>
          <w:sz w:val="24"/>
        </w:rPr>
        <w:t xml:space="preserve"> – dot. Pakietu nr</w:t>
      </w:r>
      <w:r w:rsidR="00E754EA">
        <w:rPr>
          <w:rFonts w:ascii="Times New Roman" w:hAnsi="Times New Roman"/>
          <w:sz w:val="24"/>
        </w:rPr>
        <w:t xml:space="preserve"> </w:t>
      </w:r>
      <w:r w:rsidR="007B4624">
        <w:rPr>
          <w:rFonts w:ascii="Times New Roman" w:hAnsi="Times New Roman"/>
          <w:sz w:val="24"/>
        </w:rPr>
        <w:t>1</w:t>
      </w:r>
      <w:r w:rsidR="002561F8">
        <w:rPr>
          <w:rFonts w:ascii="Times New Roman" w:hAnsi="Times New Roman"/>
          <w:sz w:val="24"/>
        </w:rPr>
        <w:t>)</w:t>
      </w:r>
      <w:r w:rsidRPr="006C1FEB">
        <w:rPr>
          <w:rFonts w:ascii="Times New Roman" w:hAnsi="Times New Roman"/>
          <w:sz w:val="24"/>
        </w:rPr>
        <w:t>.</w:t>
      </w:r>
    </w:p>
    <w:p w14:paraId="6DA83CE7" w14:textId="57A90EA7" w:rsidR="008A6C5F" w:rsidRDefault="00994BFC" w:rsidP="00150D25">
      <w:pPr>
        <w:spacing w:after="0" w:line="240" w:lineRule="auto"/>
        <w:ind w:left="566" w:hanging="283"/>
        <w:jc w:val="both"/>
        <w:rPr>
          <w:rFonts w:ascii="Times New Roman" w:hAnsi="Times New Roman"/>
          <w:sz w:val="24"/>
        </w:rPr>
      </w:pPr>
      <w:r>
        <w:rPr>
          <w:rFonts w:ascii="Times New Roman" w:hAnsi="Times New Roman"/>
          <w:b/>
          <w:bCs/>
          <w:sz w:val="24"/>
        </w:rPr>
        <w:t>aa)</w:t>
      </w:r>
      <w:r w:rsidRPr="00994BFC">
        <w:rPr>
          <w:rFonts w:ascii="Times New Roman" w:hAnsi="Times New Roman"/>
          <w:b/>
          <w:bCs/>
          <w:sz w:val="24"/>
        </w:rPr>
        <w:t xml:space="preserve"> </w:t>
      </w:r>
      <w:r w:rsidRPr="006C1FEB">
        <w:rPr>
          <w:rFonts w:ascii="Times New Roman" w:hAnsi="Times New Roman"/>
          <w:b/>
          <w:bCs/>
          <w:sz w:val="24"/>
        </w:rPr>
        <w:t>wykaz</w:t>
      </w:r>
      <w:r w:rsidRPr="006C1FEB">
        <w:rPr>
          <w:rFonts w:ascii="Times New Roman" w:hAnsi="Times New Roman"/>
          <w:bCs/>
          <w:sz w:val="24"/>
        </w:rPr>
        <w:t xml:space="preserve"> wykonanych,</w:t>
      </w:r>
      <w:r w:rsidRPr="006C1FEB">
        <w:rPr>
          <w:rFonts w:ascii="Times New Roman" w:hAnsi="Times New Roman"/>
          <w:sz w:val="24"/>
        </w:rPr>
        <w:t xml:space="preserve"> a w przypadku świadczeń okresowych lub ciągłych również wykonywanych, </w:t>
      </w:r>
      <w:r>
        <w:rPr>
          <w:rFonts w:ascii="Times New Roman" w:hAnsi="Times New Roman"/>
          <w:sz w:val="24"/>
        </w:rPr>
        <w:t>usług</w:t>
      </w:r>
      <w:r w:rsidRPr="006C1FEB">
        <w:rPr>
          <w:rFonts w:ascii="Times New Roman" w:hAnsi="Times New Roman"/>
          <w:sz w:val="24"/>
        </w:rPr>
        <w:t xml:space="preserve">, w okresie ostatnich trzech lat przed upływem terminu składania ofert, a jeżeli okres prowadzenia działalności jest krótszy – w tym okresie, wraz z podaniem ich wartości, przedmiotu, dat wykonania i podmiotów, na rzecz których </w:t>
      </w:r>
      <w:r>
        <w:rPr>
          <w:rFonts w:ascii="Times New Roman" w:hAnsi="Times New Roman"/>
          <w:sz w:val="24"/>
        </w:rPr>
        <w:t>usługi</w:t>
      </w:r>
      <w:r w:rsidRPr="006C1FEB">
        <w:rPr>
          <w:rFonts w:ascii="Times New Roman" w:hAnsi="Times New Roman"/>
          <w:sz w:val="24"/>
        </w:rPr>
        <w:t xml:space="preserve"> zostały wykonane, </w:t>
      </w:r>
      <w:r w:rsidRPr="006C1FEB">
        <w:rPr>
          <w:rFonts w:ascii="Times New Roman" w:hAnsi="Times New Roman"/>
          <w:b/>
          <w:sz w:val="24"/>
        </w:rPr>
        <w:t>oraz załączeniem dowodów, czy zostały wykonane lub są wykonywane należycie</w:t>
      </w:r>
      <w:r w:rsidRPr="006C1FEB">
        <w:rPr>
          <w:rFonts w:ascii="Times New Roman" w:hAnsi="Times New Roman"/>
          <w:sz w:val="24"/>
        </w:rPr>
        <w:t xml:space="preserve"> przy czym dowodami, o których mowa, są referencje bądź inne dokumenty wystawione przez podmiot, na rzecz którego </w:t>
      </w:r>
      <w:r>
        <w:rPr>
          <w:rFonts w:ascii="Times New Roman" w:hAnsi="Times New Roman"/>
          <w:sz w:val="24"/>
        </w:rPr>
        <w:t>usługi</w:t>
      </w:r>
      <w:r w:rsidRPr="006C1FEB">
        <w:rPr>
          <w:rFonts w:ascii="Times New Roman" w:hAnsi="Times New Roman"/>
          <w:sz w:val="24"/>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(Zamawiający uzna warunek za spełniony, jeżeli Wykonawca wykaże się, co najmniej </w:t>
      </w:r>
      <w:r w:rsidRPr="006C1FEB">
        <w:rPr>
          <w:rFonts w:ascii="Times New Roman" w:hAnsi="Times New Roman"/>
          <w:b/>
          <w:sz w:val="24"/>
        </w:rPr>
        <w:t xml:space="preserve">2 </w:t>
      </w:r>
      <w:r>
        <w:rPr>
          <w:rFonts w:ascii="Times New Roman" w:hAnsi="Times New Roman"/>
          <w:b/>
          <w:sz w:val="24"/>
        </w:rPr>
        <w:t>usługami świadczenia serwisu akceleratora/ó</w:t>
      </w:r>
      <w:r w:rsidR="007A0F5E">
        <w:rPr>
          <w:rFonts w:ascii="Times New Roman" w:hAnsi="Times New Roman"/>
          <w:b/>
          <w:sz w:val="24"/>
        </w:rPr>
        <w:t xml:space="preserve">w, tj. </w:t>
      </w:r>
      <w:r w:rsidR="007A0F5E">
        <w:rPr>
          <w:rFonts w:ascii="Times New Roman" w:eastAsia="Times New Roman" w:hAnsi="Times New Roman"/>
          <w:sz w:val="24"/>
          <w:szCs w:val="24"/>
          <w:lang w:eastAsia="pl-PL"/>
        </w:rPr>
        <w:t>wykonanych/ wykonywanych kontraktów na serwis pogwarancyjny  akceleratora/ów</w:t>
      </w:r>
      <w:r>
        <w:rPr>
          <w:rFonts w:ascii="Times New Roman" w:hAnsi="Times New Roman"/>
          <w:sz w:val="24"/>
        </w:rPr>
        <w:t xml:space="preserve"> – dot. Pakietu nr </w:t>
      </w:r>
      <w:r w:rsidR="007B4624">
        <w:rPr>
          <w:rFonts w:ascii="Times New Roman" w:hAnsi="Times New Roman"/>
          <w:sz w:val="24"/>
        </w:rPr>
        <w:t>3</w:t>
      </w:r>
      <w:r>
        <w:rPr>
          <w:rFonts w:ascii="Times New Roman" w:hAnsi="Times New Roman"/>
          <w:sz w:val="24"/>
        </w:rPr>
        <w:t xml:space="preserve"> )</w:t>
      </w:r>
      <w:r w:rsidRPr="006C1FEB">
        <w:rPr>
          <w:rFonts w:ascii="Times New Roman" w:hAnsi="Times New Roman"/>
          <w:sz w:val="24"/>
        </w:rPr>
        <w:t>.</w:t>
      </w:r>
    </w:p>
    <w:p w14:paraId="6A35695E" w14:textId="77777777" w:rsidR="008A6C5F" w:rsidRDefault="008A6C5F" w:rsidP="006C1FEB">
      <w:pPr>
        <w:spacing w:after="0" w:line="240" w:lineRule="auto"/>
        <w:ind w:left="566" w:hanging="283"/>
        <w:jc w:val="both"/>
        <w:rPr>
          <w:rFonts w:ascii="Times New Roman" w:hAnsi="Times New Roman"/>
          <w:sz w:val="24"/>
        </w:rPr>
      </w:pPr>
    </w:p>
    <w:p w14:paraId="1E183A4E" w14:textId="009889F0" w:rsidR="00096F85" w:rsidRPr="00096F85" w:rsidRDefault="00096F85" w:rsidP="00096F85">
      <w:pPr>
        <w:pStyle w:val="Tekstpodstawowy"/>
        <w:rPr>
          <w:b/>
          <w:szCs w:val="24"/>
        </w:rPr>
      </w:pPr>
      <w:r w:rsidRPr="00096F85">
        <w:rPr>
          <w:b/>
          <w:szCs w:val="24"/>
          <w:lang w:val="pl-PL"/>
        </w:rPr>
        <w:t xml:space="preserve">3. </w:t>
      </w:r>
      <w:r w:rsidR="002561F8">
        <w:rPr>
          <w:b/>
          <w:szCs w:val="24"/>
          <w:lang w:val="pl-PL"/>
        </w:rPr>
        <w:t> </w:t>
      </w:r>
      <w:r w:rsidRPr="00096F85">
        <w:rPr>
          <w:b/>
          <w:szCs w:val="24"/>
          <w:lang w:val="pl-PL"/>
        </w:rPr>
        <w:t>P</w:t>
      </w:r>
      <w:r w:rsidR="008A5F97" w:rsidRPr="00096F85">
        <w:rPr>
          <w:b/>
          <w:szCs w:val="24"/>
        </w:rPr>
        <w:t>otwierdzen</w:t>
      </w:r>
      <w:r w:rsidR="008A5F97" w:rsidRPr="00096F85">
        <w:rPr>
          <w:b/>
          <w:szCs w:val="24"/>
          <w:lang w:val="pl-PL"/>
        </w:rPr>
        <w:t>ie</w:t>
      </w:r>
      <w:r w:rsidRPr="00096F85">
        <w:rPr>
          <w:b/>
          <w:szCs w:val="24"/>
        </w:rPr>
        <w:t>,</w:t>
      </w:r>
      <w:r w:rsidRPr="00096F85">
        <w:rPr>
          <w:b/>
          <w:szCs w:val="24"/>
          <w:lang w:val="pl-PL"/>
        </w:rPr>
        <w:t xml:space="preserve"> </w:t>
      </w:r>
      <w:r w:rsidRPr="00096F85">
        <w:rPr>
          <w:b/>
          <w:szCs w:val="24"/>
        </w:rPr>
        <w:t>że oferowana dostawa odpowiada określonym przez Zamawiającego wymaganiom:</w:t>
      </w:r>
    </w:p>
    <w:p w14:paraId="22817F2E" w14:textId="77777777" w:rsidR="00096F85" w:rsidRPr="00776103" w:rsidRDefault="00096F85" w:rsidP="00B024BA">
      <w:pPr>
        <w:pStyle w:val="Tekstpodstawowy"/>
        <w:numPr>
          <w:ilvl w:val="0"/>
          <w:numId w:val="8"/>
        </w:numPr>
        <w:rPr>
          <w:szCs w:val="24"/>
        </w:rPr>
      </w:pPr>
      <w:r w:rsidRPr="00776103">
        <w:rPr>
          <w:szCs w:val="24"/>
        </w:rPr>
        <w:t xml:space="preserve">Opis urządzenia, foldery, fotografie </w:t>
      </w:r>
      <w:r w:rsidRPr="00776103">
        <w:rPr>
          <w:color w:val="000000"/>
          <w:szCs w:val="24"/>
        </w:rPr>
        <w:t xml:space="preserve">– dokumentujące i </w:t>
      </w:r>
      <w:r w:rsidRPr="00776103">
        <w:rPr>
          <w:szCs w:val="24"/>
        </w:rPr>
        <w:t>potwierdzające spełnienie wymagań technicznych – dopuszcza się w języku angielskim.</w:t>
      </w:r>
    </w:p>
    <w:p w14:paraId="5CF8CE11" w14:textId="77777777" w:rsidR="00096F85" w:rsidRPr="00096F85" w:rsidRDefault="00096F85" w:rsidP="00B024BA">
      <w:pPr>
        <w:pStyle w:val="Tekstpodstawowy"/>
        <w:numPr>
          <w:ilvl w:val="0"/>
          <w:numId w:val="8"/>
        </w:numPr>
        <w:rPr>
          <w:szCs w:val="24"/>
        </w:rPr>
      </w:pPr>
      <w:r w:rsidRPr="00776103">
        <w:rPr>
          <w:bCs/>
          <w:iCs/>
          <w:szCs w:val="24"/>
        </w:rPr>
        <w:t>Opis sposobu użytkowania urządzenia – dopuszcza się w języku angielskim.</w:t>
      </w:r>
    </w:p>
    <w:p w14:paraId="50065185" w14:textId="77777777" w:rsidR="006C1FEB" w:rsidRPr="006C1FEB" w:rsidRDefault="006C1FEB" w:rsidP="002561F8">
      <w:pPr>
        <w:numPr>
          <w:ilvl w:val="0"/>
          <w:numId w:val="15"/>
        </w:numPr>
        <w:spacing w:after="0" w:line="240" w:lineRule="auto"/>
        <w:jc w:val="both"/>
        <w:rPr>
          <w:rFonts w:ascii="Times New Roman" w:eastAsia="Times New Roman" w:hAnsi="Times New Roman"/>
          <w:b/>
          <w:sz w:val="24"/>
          <w:szCs w:val="24"/>
        </w:rPr>
      </w:pPr>
      <w:r w:rsidRPr="006C1FEB">
        <w:rPr>
          <w:rFonts w:ascii="Times New Roman" w:eastAsia="Times New Roman" w:hAnsi="Times New Roman"/>
          <w:b/>
          <w:sz w:val="24"/>
          <w:szCs w:val="20"/>
        </w:rPr>
        <w:t>W celu potwierdzenia braku podstaw wykluczenia Wykonawcy z udziału w postępowaniu Zamawiający będzie żądał następujących dokumentów</w:t>
      </w:r>
      <w:r w:rsidRPr="006C1FEB">
        <w:rPr>
          <w:rFonts w:ascii="Times New Roman" w:eastAsia="Times New Roman" w:hAnsi="Times New Roman"/>
          <w:b/>
          <w:sz w:val="24"/>
          <w:szCs w:val="24"/>
        </w:rPr>
        <w:t>:</w:t>
      </w:r>
    </w:p>
    <w:p w14:paraId="1D723203" w14:textId="77777777" w:rsidR="006C1FEB" w:rsidRPr="006C1FEB" w:rsidRDefault="006C1FEB" w:rsidP="00197AF7">
      <w:pPr>
        <w:numPr>
          <w:ilvl w:val="0"/>
          <w:numId w:val="31"/>
        </w:numPr>
        <w:autoSpaceDE w:val="0"/>
        <w:autoSpaceDN w:val="0"/>
        <w:adjustRightInd w:val="0"/>
        <w:spacing w:after="0" w:line="240" w:lineRule="auto"/>
        <w:jc w:val="both"/>
        <w:rPr>
          <w:rFonts w:ascii="Times New Roman" w:eastAsia="Courier New" w:hAnsi="Times New Roman"/>
          <w:sz w:val="24"/>
          <w:szCs w:val="20"/>
          <w:lang w:eastAsia="ar-SA"/>
        </w:rPr>
      </w:pPr>
      <w:r w:rsidRPr="006C1FEB">
        <w:rPr>
          <w:rFonts w:ascii="Times New Roman" w:eastAsia="Courier New" w:hAnsi="Times New Roman"/>
          <w:b/>
          <w:sz w:val="24"/>
          <w:szCs w:val="20"/>
          <w:lang w:eastAsia="ar-SA"/>
        </w:rPr>
        <w:t>informacji</w:t>
      </w:r>
      <w:r w:rsidRPr="006C1FEB">
        <w:rPr>
          <w:rFonts w:ascii="Times New Roman" w:eastAsia="Courier New" w:hAnsi="Times New Roman"/>
          <w:sz w:val="24"/>
          <w:szCs w:val="20"/>
          <w:lang w:eastAsia="ar-SA"/>
        </w:rPr>
        <w:t xml:space="preserve"> z Krajowego Rejestru Karnego w zakresie określonym w art. 24 ust. 1 pkt 13, 14 i 21 ustawy oraz, odnośnie skazania za wykroczenie na karę aresztu, w zakresie określonym przez Zamawiającego na </w:t>
      </w:r>
      <w:r w:rsidRPr="006C1FEB">
        <w:rPr>
          <w:rFonts w:ascii="Times New Roman" w:eastAsia="Courier New" w:hAnsi="Times New Roman"/>
          <w:sz w:val="24"/>
          <w:szCs w:val="20"/>
          <w:lang w:eastAsia="ar-SA"/>
        </w:rPr>
        <w:lastRenderedPageBreak/>
        <w:t xml:space="preserve">podstawie art. 24 ust. 5 pkt 5 i 6 ustawy, wystawionej nie wcześniej niż 6 miesięcy przed upływem terminu składania ofert; </w:t>
      </w:r>
    </w:p>
    <w:p w14:paraId="40F556A3" w14:textId="77777777" w:rsidR="006C1FEB" w:rsidRPr="006C1FEB" w:rsidRDefault="006C1FEB" w:rsidP="00197AF7">
      <w:pPr>
        <w:numPr>
          <w:ilvl w:val="0"/>
          <w:numId w:val="31"/>
        </w:numPr>
        <w:autoSpaceDE w:val="0"/>
        <w:autoSpaceDN w:val="0"/>
        <w:adjustRightInd w:val="0"/>
        <w:spacing w:after="0" w:line="240" w:lineRule="auto"/>
        <w:jc w:val="both"/>
        <w:rPr>
          <w:rFonts w:ascii="Times New Roman" w:hAnsi="Times New Roman"/>
          <w:sz w:val="24"/>
          <w:szCs w:val="20"/>
        </w:rPr>
      </w:pPr>
      <w:r w:rsidRPr="006C1FEB">
        <w:rPr>
          <w:rFonts w:ascii="Times New Roman" w:hAnsi="Times New Roman"/>
          <w:b/>
          <w:sz w:val="24"/>
          <w:szCs w:val="20"/>
        </w:rPr>
        <w:t>zaświadczenia</w:t>
      </w:r>
      <w:r w:rsidRPr="006C1FEB">
        <w:rPr>
          <w:rFonts w:ascii="Times New Roman" w:hAnsi="Times New Roman"/>
          <w:sz w:val="24"/>
          <w:szCs w:val="20"/>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F0971E0" w14:textId="77777777" w:rsidR="006C1FEB" w:rsidRPr="006C1FEB" w:rsidRDefault="006C1FEB" w:rsidP="00197AF7">
      <w:pPr>
        <w:numPr>
          <w:ilvl w:val="0"/>
          <w:numId w:val="31"/>
        </w:numPr>
        <w:autoSpaceDE w:val="0"/>
        <w:autoSpaceDN w:val="0"/>
        <w:adjustRightInd w:val="0"/>
        <w:spacing w:after="0" w:line="240" w:lineRule="auto"/>
        <w:jc w:val="both"/>
        <w:rPr>
          <w:rFonts w:ascii="Times New Roman" w:eastAsia="Courier New" w:hAnsi="Times New Roman"/>
          <w:sz w:val="24"/>
          <w:szCs w:val="20"/>
          <w:lang w:eastAsia="ar-SA"/>
        </w:rPr>
      </w:pPr>
      <w:r w:rsidRPr="006C1FEB">
        <w:rPr>
          <w:rFonts w:ascii="Times New Roman" w:eastAsia="Courier New" w:hAnsi="Times New Roman"/>
          <w:b/>
          <w:sz w:val="24"/>
          <w:szCs w:val="20"/>
          <w:lang w:eastAsia="ar-SA"/>
        </w:rPr>
        <w:t>zaświadczeni</w:t>
      </w:r>
      <w:r w:rsidRPr="006C1FEB">
        <w:rPr>
          <w:rFonts w:ascii="Times New Roman" w:eastAsia="Courier New" w:hAnsi="Times New Roman"/>
          <w:bCs/>
          <w:sz w:val="24"/>
          <w:szCs w:val="20"/>
          <w:lang w:eastAsia="ar-SA"/>
        </w:rPr>
        <w:t>a</w:t>
      </w:r>
      <w:r w:rsidRPr="006C1FEB">
        <w:rPr>
          <w:rFonts w:ascii="Times New Roman" w:eastAsia="Courier New" w:hAnsi="Times New Roman"/>
          <w:sz w:val="24"/>
          <w:szCs w:val="20"/>
          <w:lang w:eastAsia="ar-SA"/>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8625CDD" w14:textId="77777777" w:rsidR="006C1FEB" w:rsidRPr="006C1FEB" w:rsidRDefault="006C1FEB" w:rsidP="00197AF7">
      <w:pPr>
        <w:numPr>
          <w:ilvl w:val="0"/>
          <w:numId w:val="31"/>
        </w:numPr>
        <w:spacing w:after="0" w:line="240" w:lineRule="auto"/>
        <w:jc w:val="both"/>
        <w:rPr>
          <w:rFonts w:ascii="Times New Roman" w:hAnsi="Times New Roman"/>
          <w:sz w:val="24"/>
        </w:rPr>
      </w:pPr>
      <w:r w:rsidRPr="006C1FEB">
        <w:rPr>
          <w:rFonts w:ascii="Times New Roman" w:hAnsi="Times New Roman"/>
          <w:b/>
          <w:sz w:val="24"/>
        </w:rPr>
        <w:t>odpisu</w:t>
      </w:r>
      <w:r w:rsidRPr="006C1FEB">
        <w:rPr>
          <w:rFonts w:ascii="Times New Roman" w:hAnsi="Times New Roman"/>
          <w:sz w:val="24"/>
        </w:rPr>
        <w:t xml:space="preserve"> z właściwego rejestru lub z centralnej ewidencji i informacji o działalności gospodarczej, jeżeli odrębne przepisy wymagają wpisu do rejestru lub ewidencji w</w:t>
      </w:r>
      <w:r w:rsidRPr="006C1FEB">
        <w:rPr>
          <w:rFonts w:ascii="Times New Roman" w:hAnsi="Times New Roman"/>
          <w:sz w:val="24"/>
          <w:szCs w:val="18"/>
        </w:rPr>
        <w:t xml:space="preserve"> celu potwierdzenia braku  podstaw  do wykluczenia na podstawie art. 24 ust. 5 pkt 1 PZP</w:t>
      </w:r>
      <w:r w:rsidRPr="006C1FEB">
        <w:rPr>
          <w:rFonts w:ascii="Times New Roman" w:hAnsi="Times New Roman"/>
          <w:sz w:val="24"/>
        </w:rPr>
        <w:t>.</w:t>
      </w:r>
    </w:p>
    <w:p w14:paraId="009176DC" w14:textId="77777777" w:rsidR="006C1FEB" w:rsidRDefault="006C1FEB" w:rsidP="006C1FEB">
      <w:pPr>
        <w:autoSpaceDE w:val="0"/>
        <w:autoSpaceDN w:val="0"/>
        <w:adjustRightInd w:val="0"/>
        <w:spacing w:after="0" w:line="240" w:lineRule="auto"/>
        <w:jc w:val="both"/>
        <w:rPr>
          <w:rFonts w:ascii="Times New Roman" w:hAnsi="Times New Roman"/>
          <w:b/>
          <w:sz w:val="24"/>
        </w:rPr>
      </w:pPr>
      <w:r w:rsidRPr="006C1FEB">
        <w:rPr>
          <w:rFonts w:ascii="Times New Roman" w:hAnsi="Times New Roman"/>
          <w:b/>
          <w:sz w:val="24"/>
        </w:rPr>
        <w:t>Jeżeli Wykonawca ma siedzibę lub miejsce zamieszkania poza terytorium Rzeczypospolitej Polskiej, składa:</w:t>
      </w:r>
    </w:p>
    <w:p w14:paraId="678990F7" w14:textId="77777777" w:rsidR="006C1FEB" w:rsidRPr="006C1FEB" w:rsidRDefault="006C1FEB" w:rsidP="00197AF7">
      <w:pPr>
        <w:numPr>
          <w:ilvl w:val="0"/>
          <w:numId w:val="32"/>
        </w:numPr>
        <w:autoSpaceDE w:val="0"/>
        <w:autoSpaceDN w:val="0"/>
        <w:adjustRightInd w:val="0"/>
        <w:spacing w:after="0" w:line="240" w:lineRule="auto"/>
        <w:jc w:val="both"/>
        <w:rPr>
          <w:rFonts w:ascii="Times New Roman" w:hAnsi="Times New Roman"/>
          <w:b/>
          <w:sz w:val="24"/>
        </w:rPr>
      </w:pPr>
      <w:r w:rsidRPr="006C1FEB">
        <w:rPr>
          <w:rFonts w:ascii="Times New Roman" w:eastAsia="Times New Roman" w:hAnsi="Times New Roman"/>
          <w:bCs/>
          <w:sz w:val="24"/>
          <w:szCs w:val="20"/>
        </w:rPr>
        <w:t>informację</w:t>
      </w:r>
      <w:r w:rsidRPr="006C1FEB">
        <w:rPr>
          <w:rFonts w:ascii="Times New Roman" w:eastAsia="Times New Roman" w:hAnsi="Times New Roman"/>
          <w:b/>
          <w:sz w:val="24"/>
          <w:szCs w:val="20"/>
        </w:rPr>
        <w:t xml:space="preserve"> </w:t>
      </w:r>
      <w:r w:rsidRPr="006C1FEB">
        <w:rPr>
          <w:rFonts w:ascii="Times New Roman" w:eastAsia="Times New Roman" w:hAnsi="Times New Roman"/>
          <w:sz w:val="24"/>
          <w:szCs w:val="20"/>
        </w:rPr>
        <w:t>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wystawiony nie wcześniej niż 6 miesięcy przed upływem terminu składania ofert;</w:t>
      </w:r>
    </w:p>
    <w:p w14:paraId="238B32AB" w14:textId="77777777" w:rsidR="006C1FEB" w:rsidRPr="006C1FEB" w:rsidRDefault="006C1FEB" w:rsidP="00197AF7">
      <w:pPr>
        <w:keepNext/>
        <w:numPr>
          <w:ilvl w:val="0"/>
          <w:numId w:val="32"/>
        </w:numPr>
        <w:spacing w:after="0" w:line="240" w:lineRule="auto"/>
        <w:jc w:val="both"/>
        <w:outlineLvl w:val="3"/>
        <w:rPr>
          <w:rFonts w:ascii="Times New Roman" w:eastAsia="Times New Roman" w:hAnsi="Times New Roman"/>
          <w:sz w:val="24"/>
          <w:szCs w:val="20"/>
        </w:rPr>
      </w:pPr>
      <w:r w:rsidRPr="006C1FEB">
        <w:rPr>
          <w:rFonts w:ascii="Times New Roman" w:eastAsia="Times New Roman" w:hAnsi="Times New Roman"/>
          <w:bCs/>
          <w:sz w:val="24"/>
          <w:szCs w:val="20"/>
        </w:rPr>
        <w:t>dokument</w:t>
      </w:r>
      <w:r w:rsidRPr="006C1FEB">
        <w:rPr>
          <w:rFonts w:ascii="Times New Roman" w:eastAsia="Times New Roman" w:hAnsi="Times New Roman"/>
          <w:b/>
          <w:sz w:val="24"/>
          <w:szCs w:val="20"/>
        </w:rPr>
        <w:t xml:space="preserve"> </w:t>
      </w:r>
      <w:r w:rsidRPr="006C1FEB">
        <w:rPr>
          <w:rFonts w:ascii="Times New Roman" w:eastAsia="Times New Roman" w:hAnsi="Times New Roman"/>
          <w:sz w:val="24"/>
          <w:szCs w:val="20"/>
        </w:rPr>
        <w:t>lub dokumenty wystawione w kraju, w którym Wykonawca ma siedzibę lub miejsce zamieszkania, potwierdzające odpowiednio, że:</w:t>
      </w:r>
    </w:p>
    <w:p w14:paraId="2E238E62" w14:textId="77777777" w:rsidR="006C1FEB" w:rsidRPr="006C1FEB" w:rsidRDefault="006C1FEB" w:rsidP="00197AF7">
      <w:pPr>
        <w:numPr>
          <w:ilvl w:val="0"/>
          <w:numId w:val="33"/>
        </w:numPr>
        <w:spacing w:after="0" w:line="240" w:lineRule="auto"/>
        <w:jc w:val="both"/>
        <w:rPr>
          <w:rFonts w:ascii="Times New Roman" w:hAnsi="Times New Roman"/>
          <w:sz w:val="24"/>
        </w:rPr>
      </w:pPr>
      <w:r w:rsidRPr="006C1FEB">
        <w:rPr>
          <w:rFonts w:ascii="Times New Roman" w:hAnsi="Times New Roman"/>
          <w:sz w:val="24"/>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t>
      </w:r>
    </w:p>
    <w:p w14:paraId="251A0B49" w14:textId="77777777" w:rsidR="006C1FEB" w:rsidRPr="006C1FEB" w:rsidRDefault="006C1FEB" w:rsidP="00197AF7">
      <w:pPr>
        <w:numPr>
          <w:ilvl w:val="0"/>
          <w:numId w:val="33"/>
        </w:numPr>
        <w:spacing w:after="0" w:line="240" w:lineRule="auto"/>
        <w:jc w:val="both"/>
        <w:rPr>
          <w:rFonts w:ascii="Times New Roman" w:hAnsi="Times New Roman"/>
          <w:sz w:val="24"/>
        </w:rPr>
      </w:pPr>
      <w:r w:rsidRPr="006C1FEB">
        <w:rPr>
          <w:rFonts w:ascii="Times New Roman" w:hAnsi="Times New Roman"/>
          <w:sz w:val="24"/>
        </w:rPr>
        <w:t>wykonania decyzji właściwego organu wystawiony nie wcześniej niż 3 miesiące przed upływem terminu składania ofert,</w:t>
      </w:r>
    </w:p>
    <w:p w14:paraId="732FC682" w14:textId="77777777" w:rsidR="006C1FEB" w:rsidRDefault="006C1FEB" w:rsidP="00197AF7">
      <w:pPr>
        <w:numPr>
          <w:ilvl w:val="0"/>
          <w:numId w:val="33"/>
        </w:numPr>
        <w:spacing w:after="0" w:line="240" w:lineRule="auto"/>
        <w:jc w:val="both"/>
        <w:rPr>
          <w:rFonts w:ascii="Times New Roman" w:hAnsi="Times New Roman"/>
          <w:sz w:val="24"/>
        </w:rPr>
      </w:pPr>
      <w:r w:rsidRPr="006C1FEB">
        <w:rPr>
          <w:rFonts w:ascii="Times New Roman" w:hAnsi="Times New Roman"/>
          <w:sz w:val="24"/>
        </w:rPr>
        <w:t>nie otwarto jego likwidacji ani nie ogłoszono upadłości wystawiony nie wcześniej niż 6 miesięcy przed upływem terminu składania ofert.</w:t>
      </w:r>
    </w:p>
    <w:p w14:paraId="0ADF6503" w14:textId="77777777" w:rsidR="006C1FEB" w:rsidRDefault="006C1FEB" w:rsidP="006C1FEB">
      <w:pPr>
        <w:spacing w:after="0" w:line="240" w:lineRule="auto"/>
        <w:ind w:left="720"/>
        <w:jc w:val="both"/>
        <w:rPr>
          <w:rFonts w:ascii="Times New Roman" w:hAnsi="Times New Roman"/>
          <w:sz w:val="24"/>
        </w:rPr>
      </w:pPr>
    </w:p>
    <w:p w14:paraId="3732DA44" w14:textId="77777777" w:rsidR="006C1FEB" w:rsidRDefault="006C1FEB" w:rsidP="006C1FEB">
      <w:pPr>
        <w:pStyle w:val="Lista"/>
        <w:spacing w:after="0"/>
        <w:jc w:val="both"/>
        <w:rPr>
          <w:sz w:val="24"/>
        </w:rPr>
      </w:pPr>
      <w:r>
        <w:rPr>
          <w:b/>
          <w:bCs/>
          <w:sz w:val="24"/>
        </w:rPr>
        <w:t>Wykonawca w terminie 3 dni</w:t>
      </w:r>
      <w:r>
        <w:rPr>
          <w:sz w:val="24"/>
        </w:rPr>
        <w:t xml:space="preserve"> od dnia zamieszczenia na stronie internetowej informacji, o której mowa w art. 86 ust. 5 ustawy PZP, przekaże Zamawiającemu oświadczenie o przynależności lub braku przynależności do tej samej grupy kapitałowej, w rozumieniu ustawy z dnia 16 lutego 2007 r. </w:t>
      </w:r>
      <w:r>
        <w:rPr>
          <w:sz w:val="24"/>
        </w:rPr>
        <w:br/>
        <w:t>o ochronie konkurencji i konsumentów (tekst jednolity: Dz. U. z 20</w:t>
      </w:r>
      <w:r>
        <w:rPr>
          <w:sz w:val="24"/>
          <w:lang w:val="pl-PL"/>
        </w:rPr>
        <w:t>20</w:t>
      </w:r>
      <w:r>
        <w:rPr>
          <w:sz w:val="24"/>
        </w:rPr>
        <w:t xml:space="preserve"> poz.  </w:t>
      </w:r>
      <w:r>
        <w:rPr>
          <w:sz w:val="24"/>
          <w:lang w:val="pl-PL"/>
        </w:rPr>
        <w:t>1076,1086</w:t>
      </w:r>
      <w:r>
        <w:rPr>
          <w:sz w:val="24"/>
        </w:rPr>
        <w:t xml:space="preserve"> ze zm.). </w:t>
      </w:r>
    </w:p>
    <w:p w14:paraId="34EC22B1" w14:textId="77777777" w:rsidR="006C1FEB" w:rsidRPr="00885326" w:rsidRDefault="006C1FEB" w:rsidP="006C1FEB">
      <w:pPr>
        <w:pStyle w:val="Tekstpodstawowy3"/>
        <w:autoSpaceDE w:val="0"/>
        <w:autoSpaceDN w:val="0"/>
        <w:adjustRightInd w:val="0"/>
        <w:rPr>
          <w:b/>
          <w:szCs w:val="24"/>
          <w:u w:val="single"/>
        </w:rPr>
      </w:pPr>
      <w:r>
        <w:rPr>
          <w:lang w:val="pl-PL"/>
        </w:rPr>
        <w:t xml:space="preserve"> </w:t>
      </w:r>
      <w:r>
        <w:t>W przypadku, gdy Wykonawcy należą do tej samej grupy kapitałowej wraz ze złożeniem  oświadczenia, Wykonawca może przedstawić dowody, że powiązania z innym Wykonawcą, nie  prowadzą do zakłócenia konkurencji w postępowaniu o udzielenie</w:t>
      </w:r>
      <w:r>
        <w:rPr>
          <w:szCs w:val="24"/>
        </w:rPr>
        <w:t xml:space="preserve"> zamówienia.</w:t>
      </w:r>
    </w:p>
    <w:p w14:paraId="61FBBEC9" w14:textId="77777777" w:rsidR="006C1FEB" w:rsidRPr="006C1FEB" w:rsidRDefault="006C1FEB" w:rsidP="006C1FEB">
      <w:pPr>
        <w:spacing w:after="0" w:line="240" w:lineRule="auto"/>
        <w:ind w:left="720"/>
        <w:jc w:val="both"/>
        <w:rPr>
          <w:rFonts w:ascii="Times New Roman" w:hAnsi="Times New Roman"/>
          <w:sz w:val="24"/>
        </w:rPr>
      </w:pPr>
    </w:p>
    <w:p w14:paraId="11D300BC" w14:textId="77777777" w:rsidR="006C1FEB" w:rsidRPr="00885326" w:rsidRDefault="006C1FEB" w:rsidP="006C1FEB">
      <w:pPr>
        <w:pStyle w:val="Nagwek3"/>
        <w:ind w:left="0"/>
        <w:jc w:val="both"/>
        <w:rPr>
          <w:sz w:val="24"/>
          <w:u w:val="single"/>
        </w:rPr>
      </w:pPr>
      <w:r w:rsidRPr="00885326">
        <w:rPr>
          <w:sz w:val="24"/>
          <w:u w:val="single"/>
        </w:rPr>
        <w:t>Podstawy wykluczenia</w:t>
      </w:r>
    </w:p>
    <w:p w14:paraId="66CFEC5C" w14:textId="77777777" w:rsidR="006C1FEB" w:rsidRPr="00D86650" w:rsidRDefault="006C1FEB" w:rsidP="006C1FEB">
      <w:pPr>
        <w:pStyle w:val="Tekstpodstawowy"/>
      </w:pPr>
      <w:r>
        <w:t>Zamawiający wykluczy z postępowania Wykonawcę/ów w przypadkach, o których mowa w art. 24 ust. 1pkt 12-23 i ust. 5 i 7 ustawy  PZP.</w:t>
      </w:r>
    </w:p>
    <w:p w14:paraId="51AB6AE0" w14:textId="77777777" w:rsidR="00013122" w:rsidRPr="00776103" w:rsidRDefault="00013122" w:rsidP="00013122">
      <w:pPr>
        <w:tabs>
          <w:tab w:val="left" w:pos="0"/>
        </w:tabs>
        <w:spacing w:after="0" w:line="240" w:lineRule="auto"/>
        <w:rPr>
          <w:rFonts w:ascii="Times New Roman" w:hAnsi="Times New Roman"/>
          <w:b/>
          <w:bCs/>
          <w:sz w:val="24"/>
          <w:szCs w:val="24"/>
          <w:u w:val="single"/>
        </w:rPr>
      </w:pPr>
    </w:p>
    <w:p w14:paraId="382FEAF8" w14:textId="77777777" w:rsidR="005B49D0" w:rsidRDefault="005B49D0" w:rsidP="005B49D0">
      <w:pPr>
        <w:tabs>
          <w:tab w:val="left" w:pos="0"/>
        </w:tabs>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 xml:space="preserve">Zawartość oferty, w tym </w:t>
      </w:r>
      <w:r>
        <w:rPr>
          <w:rFonts w:ascii="Times New Roman" w:hAnsi="Times New Roman"/>
          <w:b/>
          <w:sz w:val="24"/>
          <w:szCs w:val="24"/>
          <w:u w:val="single"/>
        </w:rPr>
        <w:t xml:space="preserve">wykaz oświadczeń potwierdzających spełnienie warunków udziału </w:t>
      </w:r>
      <w:r>
        <w:rPr>
          <w:rFonts w:ascii="Times New Roman" w:hAnsi="Times New Roman"/>
          <w:b/>
          <w:sz w:val="24"/>
          <w:szCs w:val="24"/>
          <w:u w:val="single"/>
        </w:rPr>
        <w:br/>
        <w:t>w postępowaniu oraz brak podstaw wykluczenia</w:t>
      </w:r>
    </w:p>
    <w:p w14:paraId="2155EC89" w14:textId="77777777" w:rsidR="00013122" w:rsidRPr="00096F85" w:rsidRDefault="00013122" w:rsidP="00013122">
      <w:pPr>
        <w:pStyle w:val="Tekstpodstawowy"/>
        <w:rPr>
          <w:szCs w:val="24"/>
        </w:rPr>
      </w:pPr>
      <w:r w:rsidRPr="00096F85">
        <w:rPr>
          <w:b/>
          <w:szCs w:val="24"/>
        </w:rPr>
        <w:t>1.</w:t>
      </w:r>
      <w:r w:rsidRPr="00096F85">
        <w:rPr>
          <w:szCs w:val="24"/>
        </w:rPr>
        <w:t xml:space="preserve"> Wypełniony i podpisany przez osobę uprawnioną do reprezentowania Wykonawcy </w:t>
      </w:r>
      <w:r w:rsidRPr="00096F85">
        <w:rPr>
          <w:b/>
          <w:szCs w:val="24"/>
        </w:rPr>
        <w:t>Formularz Oferty</w:t>
      </w:r>
      <w:r w:rsidRPr="00096F85">
        <w:rPr>
          <w:szCs w:val="24"/>
        </w:rPr>
        <w:t xml:space="preserve"> stanowiący </w:t>
      </w:r>
      <w:r w:rsidRPr="00096F85">
        <w:rPr>
          <w:b/>
          <w:bCs/>
          <w:iCs/>
          <w:szCs w:val="24"/>
        </w:rPr>
        <w:t>Załącznik Nr 1 do SIWZ</w:t>
      </w:r>
      <w:r w:rsidRPr="00096F85">
        <w:rPr>
          <w:b/>
          <w:bCs/>
          <w:i/>
          <w:iCs/>
          <w:szCs w:val="24"/>
        </w:rPr>
        <w:t>,</w:t>
      </w:r>
      <w:r w:rsidRPr="00096F85">
        <w:rPr>
          <w:szCs w:val="24"/>
        </w:rPr>
        <w:t>.</w:t>
      </w:r>
    </w:p>
    <w:p w14:paraId="785FFF56" w14:textId="77777777" w:rsidR="00013122" w:rsidRPr="00096F85" w:rsidRDefault="00013122" w:rsidP="00013122">
      <w:pPr>
        <w:pStyle w:val="Tekstpodstawowy"/>
        <w:rPr>
          <w:szCs w:val="24"/>
        </w:rPr>
      </w:pPr>
      <w:r w:rsidRPr="00096F85">
        <w:rPr>
          <w:b/>
          <w:szCs w:val="24"/>
        </w:rPr>
        <w:lastRenderedPageBreak/>
        <w:t>2.</w:t>
      </w:r>
      <w:r w:rsidRPr="00096F85">
        <w:rPr>
          <w:szCs w:val="24"/>
        </w:rPr>
        <w:t xml:space="preserve"> Wypełnioną i podpisaną przez osobę uprawnioną do reprezentowania Wykonawcy</w:t>
      </w:r>
      <w:r w:rsidRPr="00096F85">
        <w:rPr>
          <w:b/>
          <w:szCs w:val="24"/>
        </w:rPr>
        <w:t xml:space="preserve"> Ofertę Cenową,</w:t>
      </w:r>
      <w:r w:rsidRPr="00096F85">
        <w:rPr>
          <w:szCs w:val="24"/>
        </w:rPr>
        <w:t xml:space="preserve"> stanowiącą </w:t>
      </w:r>
      <w:r w:rsidRPr="00096F85">
        <w:rPr>
          <w:b/>
          <w:bCs/>
          <w:iCs/>
          <w:szCs w:val="24"/>
        </w:rPr>
        <w:t>Załącznik Nr 2 do SIWZ.</w:t>
      </w:r>
      <w:r w:rsidRPr="00096F85">
        <w:rPr>
          <w:b/>
          <w:bCs/>
          <w:szCs w:val="24"/>
        </w:rPr>
        <w:t xml:space="preserve"> </w:t>
      </w:r>
    </w:p>
    <w:p w14:paraId="15D36F98" w14:textId="77777777" w:rsidR="00013122" w:rsidRPr="002561F8" w:rsidRDefault="00013122" w:rsidP="006C1FEB">
      <w:pPr>
        <w:pStyle w:val="Tekstpodstawowy"/>
        <w:rPr>
          <w:bCs/>
          <w:szCs w:val="24"/>
          <w:lang w:val="pl-PL"/>
        </w:rPr>
      </w:pPr>
      <w:r w:rsidRPr="00096F85">
        <w:rPr>
          <w:b/>
          <w:szCs w:val="24"/>
        </w:rPr>
        <w:t>3.</w:t>
      </w:r>
      <w:r w:rsidRPr="00096F85">
        <w:rPr>
          <w:szCs w:val="24"/>
        </w:rPr>
        <w:t xml:space="preserve"> </w:t>
      </w:r>
      <w:r w:rsidR="006C1FEB" w:rsidRPr="00096F85">
        <w:rPr>
          <w:szCs w:val="24"/>
        </w:rPr>
        <w:t xml:space="preserve">Oświadczenie dotyczące spełniania warunków udziału w postępowaniu  i  braku przesłanek wykluczenia złożone w formie </w:t>
      </w:r>
      <w:r w:rsidR="006C1FEB" w:rsidRPr="00096F85">
        <w:rPr>
          <w:bCs/>
          <w:szCs w:val="24"/>
        </w:rPr>
        <w:t>Standardowego Formularza Jednolitego Europejskiego Dokumentu Zamówienia,</w:t>
      </w:r>
      <w:r w:rsidR="006C1FEB" w:rsidRPr="00096F85">
        <w:rPr>
          <w:szCs w:val="24"/>
        </w:rPr>
        <w:t xml:space="preserve"> aktualne na dzień składania ofert, </w:t>
      </w:r>
      <w:r w:rsidR="006C1FEB" w:rsidRPr="00096F85">
        <w:rPr>
          <w:b/>
          <w:bCs/>
          <w:szCs w:val="24"/>
        </w:rPr>
        <w:t xml:space="preserve">JEDZ </w:t>
      </w:r>
      <w:r w:rsidR="006C1FEB" w:rsidRPr="00096F85">
        <w:rPr>
          <w:szCs w:val="24"/>
        </w:rPr>
        <w:t xml:space="preserve">stanowiący </w:t>
      </w:r>
      <w:r w:rsidR="006C1FEB" w:rsidRPr="00096F85">
        <w:rPr>
          <w:b/>
          <w:szCs w:val="24"/>
        </w:rPr>
        <w:t>Załącznik Nr 3 do SIWZ</w:t>
      </w:r>
      <w:r w:rsidR="002561F8">
        <w:rPr>
          <w:b/>
          <w:szCs w:val="24"/>
          <w:lang w:val="pl-PL"/>
        </w:rPr>
        <w:t>.</w:t>
      </w:r>
    </w:p>
    <w:p w14:paraId="6B6CDCAE" w14:textId="77777777" w:rsidR="00833759" w:rsidRPr="002561F8" w:rsidRDefault="00833759" w:rsidP="00833759">
      <w:pPr>
        <w:spacing w:after="0" w:line="240" w:lineRule="auto"/>
        <w:jc w:val="both"/>
        <w:rPr>
          <w:rFonts w:ascii="Times New Roman" w:hAnsi="Times New Roman"/>
          <w:b/>
          <w:bCs/>
          <w:sz w:val="24"/>
          <w:szCs w:val="24"/>
        </w:rPr>
      </w:pPr>
      <w:r w:rsidRPr="00833759">
        <w:rPr>
          <w:rFonts w:ascii="Times New Roman" w:hAnsi="Times New Roman"/>
          <w:b/>
          <w:sz w:val="24"/>
          <w:szCs w:val="24"/>
        </w:rPr>
        <w:t>4</w:t>
      </w:r>
      <w:r w:rsidR="00013122" w:rsidRPr="00833759">
        <w:rPr>
          <w:rFonts w:ascii="Times New Roman" w:hAnsi="Times New Roman"/>
          <w:b/>
          <w:sz w:val="24"/>
          <w:szCs w:val="24"/>
        </w:rPr>
        <w:t>.</w:t>
      </w:r>
      <w:r w:rsidR="00F94A81" w:rsidRPr="00833759">
        <w:rPr>
          <w:rFonts w:ascii="Times New Roman" w:hAnsi="Times New Roman"/>
          <w:sz w:val="24"/>
          <w:szCs w:val="24"/>
        </w:rPr>
        <w:t xml:space="preserve"> </w:t>
      </w:r>
      <w:r w:rsidRPr="00833759">
        <w:rPr>
          <w:rFonts w:ascii="Times New Roman" w:hAnsi="Times New Roman"/>
          <w:sz w:val="24"/>
          <w:szCs w:val="24"/>
        </w:rPr>
        <w:t xml:space="preserve">Wypełniony i podpisany przez osobę uprawnioną  do reprezentowania Wykonawcy </w:t>
      </w:r>
      <w:r w:rsidRPr="002561F8">
        <w:rPr>
          <w:rFonts w:ascii="Times New Roman" w:hAnsi="Times New Roman"/>
          <w:b/>
          <w:bCs/>
          <w:sz w:val="24"/>
          <w:szCs w:val="24"/>
        </w:rPr>
        <w:t>Załącznik Nr 4 do</w:t>
      </w:r>
      <w:r w:rsidRPr="00833759">
        <w:rPr>
          <w:rFonts w:ascii="Times New Roman" w:hAnsi="Times New Roman"/>
          <w:sz w:val="24"/>
          <w:szCs w:val="24"/>
        </w:rPr>
        <w:t xml:space="preserve"> </w:t>
      </w:r>
      <w:r w:rsidRPr="002561F8">
        <w:rPr>
          <w:rFonts w:ascii="Times New Roman" w:hAnsi="Times New Roman"/>
          <w:b/>
          <w:bCs/>
          <w:sz w:val="24"/>
          <w:szCs w:val="24"/>
        </w:rPr>
        <w:t>SIWZ</w:t>
      </w:r>
      <w:r w:rsidRPr="00833759">
        <w:rPr>
          <w:rFonts w:ascii="Times New Roman" w:hAnsi="Times New Roman"/>
          <w:sz w:val="24"/>
          <w:szCs w:val="24"/>
        </w:rPr>
        <w:t xml:space="preserve"> - </w:t>
      </w:r>
      <w:r w:rsidRPr="002561F8">
        <w:rPr>
          <w:rFonts w:ascii="Times New Roman" w:hAnsi="Times New Roman"/>
          <w:b/>
          <w:bCs/>
          <w:sz w:val="24"/>
          <w:szCs w:val="24"/>
        </w:rPr>
        <w:t>Szczegółowy opis przedmiotu zamówienia, parametry i wymogi</w:t>
      </w:r>
      <w:r w:rsidR="002561F8" w:rsidRPr="002561F8">
        <w:rPr>
          <w:rFonts w:ascii="Times New Roman" w:hAnsi="Times New Roman"/>
          <w:b/>
          <w:bCs/>
          <w:sz w:val="24"/>
          <w:szCs w:val="24"/>
        </w:rPr>
        <w:t>.</w:t>
      </w:r>
    </w:p>
    <w:p w14:paraId="4A5ADD78" w14:textId="77777777" w:rsidR="00013122" w:rsidRPr="00096F85" w:rsidRDefault="00833759" w:rsidP="00013122">
      <w:pPr>
        <w:pStyle w:val="Tekstpodstawowy"/>
        <w:rPr>
          <w:b/>
          <w:szCs w:val="24"/>
          <w:lang w:val="pl-PL"/>
        </w:rPr>
      </w:pPr>
      <w:r w:rsidRPr="00833759">
        <w:rPr>
          <w:b/>
          <w:bCs/>
          <w:szCs w:val="24"/>
          <w:lang w:val="pl-PL"/>
        </w:rPr>
        <w:t>5</w:t>
      </w:r>
      <w:r>
        <w:rPr>
          <w:szCs w:val="24"/>
          <w:lang w:val="pl-PL"/>
        </w:rPr>
        <w:t xml:space="preserve">. </w:t>
      </w:r>
      <w:r w:rsidR="00F94A81" w:rsidRPr="00096F85">
        <w:rPr>
          <w:szCs w:val="24"/>
        </w:rPr>
        <w:t>Podpisane</w:t>
      </w:r>
      <w:r w:rsidR="00013122" w:rsidRPr="00096F85">
        <w:rPr>
          <w:szCs w:val="24"/>
        </w:rPr>
        <w:t xml:space="preserve"> przez osobę uprawnioną do reprezentowania Wykonawcy </w:t>
      </w:r>
      <w:r w:rsidR="00F94A81" w:rsidRPr="00096F85">
        <w:rPr>
          <w:b/>
          <w:szCs w:val="24"/>
        </w:rPr>
        <w:t>Istotne Postanowienia</w:t>
      </w:r>
      <w:r w:rsidR="00013122" w:rsidRPr="00096F85">
        <w:rPr>
          <w:b/>
          <w:szCs w:val="24"/>
        </w:rPr>
        <w:t xml:space="preserve"> Umowy </w:t>
      </w:r>
      <w:r w:rsidR="00F94A81" w:rsidRPr="00096F85">
        <w:rPr>
          <w:szCs w:val="24"/>
        </w:rPr>
        <w:t>stanowiące</w:t>
      </w:r>
      <w:r w:rsidR="00013122" w:rsidRPr="00096F85">
        <w:rPr>
          <w:szCs w:val="24"/>
        </w:rPr>
        <w:t xml:space="preserve"> </w:t>
      </w:r>
      <w:r w:rsidR="00013122" w:rsidRPr="00096F85">
        <w:rPr>
          <w:b/>
          <w:szCs w:val="24"/>
        </w:rPr>
        <w:t xml:space="preserve">Załącznik Nr </w:t>
      </w:r>
      <w:r w:rsidR="00096F85">
        <w:rPr>
          <w:b/>
          <w:szCs w:val="24"/>
          <w:lang w:val="pl-PL"/>
        </w:rPr>
        <w:t>5</w:t>
      </w:r>
      <w:r w:rsidR="00013122" w:rsidRPr="00096F85">
        <w:rPr>
          <w:b/>
          <w:szCs w:val="24"/>
        </w:rPr>
        <w:t xml:space="preserve"> do SIWZ</w:t>
      </w:r>
      <w:r w:rsidR="00096F85">
        <w:rPr>
          <w:b/>
          <w:szCs w:val="24"/>
          <w:lang w:val="pl-PL"/>
        </w:rPr>
        <w:t>.</w:t>
      </w:r>
    </w:p>
    <w:p w14:paraId="1AEF31EB" w14:textId="77777777" w:rsidR="00013122" w:rsidRPr="00096F85" w:rsidRDefault="00833759" w:rsidP="00013122">
      <w:pPr>
        <w:pStyle w:val="Tekstpodstawowy"/>
        <w:rPr>
          <w:b/>
          <w:bCs/>
          <w:szCs w:val="24"/>
        </w:rPr>
      </w:pPr>
      <w:r>
        <w:rPr>
          <w:b/>
          <w:szCs w:val="24"/>
          <w:lang w:val="pl-PL"/>
        </w:rPr>
        <w:t>6</w:t>
      </w:r>
      <w:r w:rsidR="00013122" w:rsidRPr="00096F85">
        <w:rPr>
          <w:b/>
          <w:szCs w:val="24"/>
        </w:rPr>
        <w:t>.</w:t>
      </w:r>
      <w:r w:rsidR="00013122" w:rsidRPr="00096F85">
        <w:rPr>
          <w:szCs w:val="24"/>
        </w:rPr>
        <w:t xml:space="preserve"> Wypełnione i podpisane przez osobę uprawnioną do reprezentowania Wykonawcy </w:t>
      </w:r>
      <w:r w:rsidR="00013122" w:rsidRPr="00096F85">
        <w:rPr>
          <w:b/>
          <w:szCs w:val="24"/>
        </w:rPr>
        <w:t xml:space="preserve">Oświadczenie </w:t>
      </w:r>
      <w:r w:rsidR="00013122" w:rsidRPr="00096F85">
        <w:rPr>
          <w:b/>
          <w:szCs w:val="24"/>
        </w:rPr>
        <w:br/>
        <w:t>o podwykonawcach,</w:t>
      </w:r>
      <w:r w:rsidR="00013122" w:rsidRPr="00096F85">
        <w:rPr>
          <w:szCs w:val="24"/>
        </w:rPr>
        <w:t xml:space="preserve"> stanowiące </w:t>
      </w:r>
      <w:r w:rsidR="00013122" w:rsidRPr="00096F85">
        <w:rPr>
          <w:b/>
          <w:szCs w:val="24"/>
        </w:rPr>
        <w:t xml:space="preserve">Załącznik Nr </w:t>
      </w:r>
      <w:r w:rsidR="0026382F">
        <w:rPr>
          <w:b/>
          <w:szCs w:val="24"/>
          <w:lang w:val="pl-PL"/>
        </w:rPr>
        <w:t>7</w:t>
      </w:r>
      <w:r w:rsidR="00013122" w:rsidRPr="00096F85">
        <w:rPr>
          <w:b/>
          <w:szCs w:val="24"/>
        </w:rPr>
        <w:t xml:space="preserve"> do SIWZ. </w:t>
      </w:r>
    </w:p>
    <w:p w14:paraId="655AB85F" w14:textId="77777777" w:rsidR="00013122" w:rsidRPr="00096F85" w:rsidRDefault="00833759" w:rsidP="00013122">
      <w:pPr>
        <w:pStyle w:val="Tekstpodstawowy"/>
        <w:rPr>
          <w:b/>
          <w:color w:val="000000"/>
          <w:szCs w:val="24"/>
        </w:rPr>
      </w:pPr>
      <w:r>
        <w:rPr>
          <w:b/>
          <w:bCs/>
          <w:szCs w:val="24"/>
          <w:lang w:val="pl-PL"/>
        </w:rPr>
        <w:t>7</w:t>
      </w:r>
      <w:r w:rsidR="00013122" w:rsidRPr="00096F85">
        <w:rPr>
          <w:b/>
          <w:bCs/>
          <w:szCs w:val="24"/>
        </w:rPr>
        <w:t>.</w:t>
      </w:r>
      <w:r w:rsidR="00096F85" w:rsidRPr="00096F85">
        <w:rPr>
          <w:bCs/>
          <w:szCs w:val="24"/>
          <w:lang w:val="pl-PL"/>
        </w:rPr>
        <w:t xml:space="preserve"> </w:t>
      </w:r>
      <w:r w:rsidR="00013122" w:rsidRPr="00096F85">
        <w:rPr>
          <w:szCs w:val="24"/>
        </w:rPr>
        <w:t xml:space="preserve">Dokument dopuszczający urządzenie do obrotu w kraju. </w:t>
      </w:r>
    </w:p>
    <w:p w14:paraId="645FF099" w14:textId="637AE7E9" w:rsidR="007738D6" w:rsidRPr="00096F85" w:rsidRDefault="00833759" w:rsidP="007738D6">
      <w:pPr>
        <w:pStyle w:val="Tekstpodstawowy"/>
        <w:rPr>
          <w:szCs w:val="24"/>
        </w:rPr>
      </w:pPr>
      <w:r>
        <w:rPr>
          <w:b/>
          <w:szCs w:val="24"/>
          <w:lang w:val="pl-PL"/>
        </w:rPr>
        <w:t>8</w:t>
      </w:r>
      <w:r w:rsidR="00013122" w:rsidRPr="00096F85">
        <w:rPr>
          <w:szCs w:val="24"/>
        </w:rPr>
        <w:t>.</w:t>
      </w:r>
      <w:r w:rsidR="00096F85" w:rsidRPr="00096F85">
        <w:rPr>
          <w:szCs w:val="24"/>
          <w:lang w:val="pl-PL"/>
        </w:rPr>
        <w:t xml:space="preserve"> </w:t>
      </w:r>
      <w:r w:rsidR="007738D6" w:rsidRPr="00096F85">
        <w:rPr>
          <w:szCs w:val="24"/>
        </w:rPr>
        <w:t>Informację o serwisie gwarancyjnym i pogwarancyjnym ze wskazaniem miejsca i punktu obsługującego, nr telefonu i faxu  do kontaktów zgodnie z art. 90 ust. 4 ustawy z dnia 20 maja 2010r. o wyrobach medycznych ( t.j.: Dz. U. z 20</w:t>
      </w:r>
      <w:r w:rsidR="00096F85" w:rsidRPr="00096F85">
        <w:rPr>
          <w:szCs w:val="24"/>
          <w:lang w:val="pl-PL"/>
        </w:rPr>
        <w:t xml:space="preserve">20 </w:t>
      </w:r>
      <w:r w:rsidR="007738D6" w:rsidRPr="00096F85">
        <w:rPr>
          <w:szCs w:val="24"/>
        </w:rPr>
        <w:t xml:space="preserve">r. </w:t>
      </w:r>
      <w:r>
        <w:rPr>
          <w:szCs w:val="24"/>
          <w:lang w:val="pl-PL"/>
        </w:rPr>
        <w:t>poz. 186</w:t>
      </w:r>
      <w:r w:rsidR="007738D6" w:rsidRPr="00096F85">
        <w:rPr>
          <w:szCs w:val="24"/>
        </w:rPr>
        <w:t>, z późn. zm. ).</w:t>
      </w:r>
    </w:p>
    <w:p w14:paraId="4F9E007D" w14:textId="123F2FF3" w:rsidR="007738D6" w:rsidRPr="00096F85" w:rsidRDefault="00833759" w:rsidP="007738D6">
      <w:pPr>
        <w:pStyle w:val="Tekstpodstawowy"/>
        <w:rPr>
          <w:szCs w:val="24"/>
        </w:rPr>
      </w:pPr>
      <w:r>
        <w:rPr>
          <w:b/>
          <w:szCs w:val="24"/>
          <w:lang w:val="pl-PL"/>
        </w:rPr>
        <w:t>9</w:t>
      </w:r>
      <w:r w:rsidR="007738D6" w:rsidRPr="00096F85">
        <w:rPr>
          <w:szCs w:val="24"/>
        </w:rPr>
        <w:t>. Wykaz dostawców zużywalnych części i materiałów eksploatacyjnych określonych przez wytwórcę zaoferowanego sprzętu zgodnie z art. 90 ust. 3 ustawy z dnia 20 maja 2010r. o wyrobach medycznych  ( t.j.: Dz. U. z 20</w:t>
      </w:r>
      <w:r w:rsidR="00096F85" w:rsidRPr="00096F85">
        <w:rPr>
          <w:szCs w:val="24"/>
          <w:lang w:val="pl-PL"/>
        </w:rPr>
        <w:t>2</w:t>
      </w:r>
      <w:r w:rsidR="007738D6" w:rsidRPr="00096F85">
        <w:rPr>
          <w:szCs w:val="24"/>
        </w:rPr>
        <w:t>0</w:t>
      </w:r>
      <w:r w:rsidR="00096F85" w:rsidRPr="00096F85">
        <w:rPr>
          <w:szCs w:val="24"/>
          <w:lang w:val="pl-PL"/>
        </w:rPr>
        <w:t xml:space="preserve"> </w:t>
      </w:r>
      <w:r w:rsidR="007738D6" w:rsidRPr="00096F85">
        <w:rPr>
          <w:szCs w:val="24"/>
        </w:rPr>
        <w:t xml:space="preserve">r. </w:t>
      </w:r>
      <w:r w:rsidR="00096F85" w:rsidRPr="00096F85">
        <w:rPr>
          <w:szCs w:val="24"/>
          <w:lang w:val="pl-PL"/>
        </w:rPr>
        <w:t xml:space="preserve">poz. </w:t>
      </w:r>
      <w:r>
        <w:rPr>
          <w:szCs w:val="24"/>
          <w:lang w:val="pl-PL"/>
        </w:rPr>
        <w:t>186</w:t>
      </w:r>
      <w:r w:rsidR="007738D6" w:rsidRPr="00096F85">
        <w:rPr>
          <w:szCs w:val="24"/>
        </w:rPr>
        <w:t>, z późn. zm. ).</w:t>
      </w:r>
    </w:p>
    <w:p w14:paraId="4D629971" w14:textId="7D1FCCDA" w:rsidR="00096F85" w:rsidRPr="00096F85" w:rsidRDefault="00833759" w:rsidP="00096F85">
      <w:pPr>
        <w:spacing w:after="0" w:line="240" w:lineRule="auto"/>
        <w:ind w:right="-180"/>
        <w:jc w:val="both"/>
        <w:rPr>
          <w:rFonts w:ascii="Times New Roman" w:eastAsia="Times New Roman" w:hAnsi="Times New Roman"/>
          <w:b/>
          <w:bCs/>
          <w:sz w:val="24"/>
          <w:szCs w:val="24"/>
        </w:rPr>
      </w:pPr>
      <w:r>
        <w:rPr>
          <w:rFonts w:ascii="Times New Roman" w:eastAsia="Times New Roman" w:hAnsi="Times New Roman"/>
          <w:b/>
          <w:sz w:val="24"/>
          <w:szCs w:val="20"/>
        </w:rPr>
        <w:t>10</w:t>
      </w:r>
      <w:r w:rsidR="00096F85" w:rsidRPr="00096F85">
        <w:rPr>
          <w:rFonts w:ascii="Times New Roman" w:eastAsia="Times New Roman" w:hAnsi="Times New Roman"/>
          <w:b/>
          <w:sz w:val="24"/>
          <w:szCs w:val="20"/>
        </w:rPr>
        <w:t xml:space="preserve">. </w:t>
      </w:r>
      <w:r w:rsidR="00096F85" w:rsidRPr="00096F85">
        <w:rPr>
          <w:rFonts w:ascii="Times New Roman" w:eastAsia="Times New Roman" w:hAnsi="Times New Roman"/>
          <w:bCs/>
          <w:sz w:val="24"/>
          <w:szCs w:val="20"/>
        </w:rPr>
        <w:t>Podpisany przez osobę uprawniona do reprezentowania Wykonawcy</w:t>
      </w:r>
      <w:r w:rsidR="00096F85" w:rsidRPr="00096F85">
        <w:rPr>
          <w:rFonts w:ascii="Times New Roman" w:eastAsia="Times New Roman" w:hAnsi="Times New Roman"/>
          <w:b/>
          <w:sz w:val="24"/>
          <w:szCs w:val="20"/>
        </w:rPr>
        <w:t xml:space="preserve">  - Załącznik nr </w:t>
      </w:r>
      <w:r w:rsidR="0026382F">
        <w:rPr>
          <w:rFonts w:ascii="Times New Roman" w:eastAsia="Times New Roman" w:hAnsi="Times New Roman"/>
          <w:b/>
          <w:sz w:val="24"/>
          <w:szCs w:val="20"/>
        </w:rPr>
        <w:t>8</w:t>
      </w:r>
      <w:r w:rsidR="00096F85" w:rsidRPr="00096F85">
        <w:rPr>
          <w:rFonts w:ascii="Times New Roman" w:eastAsia="Times New Roman" w:hAnsi="Times New Roman"/>
          <w:b/>
          <w:sz w:val="24"/>
          <w:szCs w:val="20"/>
        </w:rPr>
        <w:t xml:space="preserve"> do SIWZ </w:t>
      </w:r>
      <w:r w:rsidR="00096F85">
        <w:rPr>
          <w:rFonts w:ascii="Times New Roman" w:eastAsia="Times New Roman" w:hAnsi="Times New Roman"/>
          <w:b/>
          <w:sz w:val="24"/>
          <w:szCs w:val="20"/>
        </w:rPr>
        <w:t>–</w:t>
      </w:r>
      <w:r w:rsidR="00096F85" w:rsidRPr="00096F85">
        <w:rPr>
          <w:rFonts w:ascii="Times New Roman" w:eastAsia="Times New Roman" w:hAnsi="Times New Roman"/>
          <w:b/>
          <w:sz w:val="24"/>
          <w:szCs w:val="20"/>
        </w:rPr>
        <w:t xml:space="preserve"> </w:t>
      </w:r>
      <w:r w:rsidR="00096F85" w:rsidRPr="00096F85">
        <w:rPr>
          <w:rFonts w:ascii="Times New Roman" w:eastAsia="Times New Roman" w:hAnsi="Times New Roman"/>
          <w:b/>
          <w:bCs/>
          <w:sz w:val="24"/>
          <w:szCs w:val="24"/>
        </w:rPr>
        <w:t>Oświadczenia Wykonawcy w sprawie gwarancji zabezpieczenia należytego wykonania umowy.</w:t>
      </w:r>
    </w:p>
    <w:p w14:paraId="5AA55965" w14:textId="77777777" w:rsidR="00096F85" w:rsidRPr="00096F85" w:rsidRDefault="00096F85" w:rsidP="00096F85">
      <w:pPr>
        <w:spacing w:after="0" w:line="240" w:lineRule="auto"/>
        <w:jc w:val="both"/>
        <w:rPr>
          <w:rFonts w:ascii="Times New Roman" w:eastAsia="Times New Roman" w:hAnsi="Times New Roman"/>
          <w:b/>
          <w:sz w:val="24"/>
          <w:szCs w:val="20"/>
        </w:rPr>
      </w:pPr>
      <w:r>
        <w:rPr>
          <w:rFonts w:ascii="Times New Roman" w:eastAsia="Times New Roman" w:hAnsi="Times New Roman"/>
          <w:b/>
          <w:bCs/>
          <w:sz w:val="24"/>
          <w:szCs w:val="20"/>
        </w:rPr>
        <w:t>1</w:t>
      </w:r>
      <w:r w:rsidR="00833759">
        <w:rPr>
          <w:rFonts w:ascii="Times New Roman" w:eastAsia="Times New Roman" w:hAnsi="Times New Roman"/>
          <w:b/>
          <w:bCs/>
          <w:sz w:val="24"/>
          <w:szCs w:val="20"/>
        </w:rPr>
        <w:t>1</w:t>
      </w:r>
      <w:r w:rsidRPr="00096F85">
        <w:rPr>
          <w:rFonts w:ascii="Times New Roman" w:eastAsia="Times New Roman" w:hAnsi="Times New Roman"/>
          <w:sz w:val="24"/>
          <w:szCs w:val="20"/>
        </w:rPr>
        <w:t xml:space="preserve">. Podpisany przez osobę uprawnioną do reprezentowania Wykonawcy </w:t>
      </w:r>
      <w:r w:rsidRPr="00096F85">
        <w:rPr>
          <w:rFonts w:ascii="Times New Roman" w:eastAsia="Times New Roman" w:hAnsi="Times New Roman"/>
          <w:b/>
          <w:sz w:val="24"/>
          <w:szCs w:val="20"/>
        </w:rPr>
        <w:t xml:space="preserve">Załącznik nr </w:t>
      </w:r>
      <w:r w:rsidR="0026382F">
        <w:rPr>
          <w:rFonts w:ascii="Times New Roman" w:eastAsia="Times New Roman" w:hAnsi="Times New Roman"/>
          <w:b/>
          <w:sz w:val="24"/>
          <w:szCs w:val="20"/>
        </w:rPr>
        <w:t>9</w:t>
      </w:r>
      <w:r w:rsidRPr="00096F85">
        <w:rPr>
          <w:rFonts w:ascii="Times New Roman" w:eastAsia="Times New Roman" w:hAnsi="Times New Roman"/>
          <w:b/>
          <w:sz w:val="24"/>
          <w:szCs w:val="20"/>
        </w:rPr>
        <w:t xml:space="preserve"> do SIWZ-</w:t>
      </w:r>
      <w:r w:rsidRPr="00096F85">
        <w:rPr>
          <w:rFonts w:ascii="Times New Roman" w:eastAsia="Times New Roman" w:hAnsi="Times New Roman"/>
          <w:sz w:val="24"/>
          <w:szCs w:val="20"/>
        </w:rPr>
        <w:t xml:space="preserve"> </w:t>
      </w:r>
      <w:r w:rsidRPr="00096F85">
        <w:rPr>
          <w:rFonts w:ascii="Times New Roman" w:eastAsia="Times New Roman" w:hAnsi="Times New Roman"/>
          <w:b/>
          <w:sz w:val="24"/>
          <w:szCs w:val="20"/>
        </w:rPr>
        <w:t>Klauzula informacyjna z art. 13 RODO.</w:t>
      </w:r>
    </w:p>
    <w:p w14:paraId="14634D43" w14:textId="77777777" w:rsidR="00096F85" w:rsidRPr="00096F85" w:rsidRDefault="00096F85" w:rsidP="00096F85">
      <w:pPr>
        <w:spacing w:after="0" w:line="240" w:lineRule="auto"/>
        <w:jc w:val="both"/>
        <w:rPr>
          <w:rFonts w:ascii="Times New Roman" w:eastAsia="Times New Roman" w:hAnsi="Times New Roman"/>
          <w:sz w:val="24"/>
          <w:szCs w:val="20"/>
        </w:rPr>
      </w:pPr>
    </w:p>
    <w:p w14:paraId="4097C773" w14:textId="77777777" w:rsidR="00096F85" w:rsidRPr="00096F85" w:rsidRDefault="00096F85" w:rsidP="00096F85">
      <w:pPr>
        <w:autoSpaceDE w:val="0"/>
        <w:autoSpaceDN w:val="0"/>
        <w:adjustRightInd w:val="0"/>
        <w:spacing w:after="0" w:line="240" w:lineRule="auto"/>
        <w:jc w:val="both"/>
        <w:rPr>
          <w:rFonts w:ascii="Times New Roman" w:eastAsia="Times New Roman" w:hAnsi="Times New Roman"/>
          <w:sz w:val="24"/>
          <w:szCs w:val="24"/>
        </w:rPr>
      </w:pPr>
      <w:r w:rsidRPr="00096F85">
        <w:rPr>
          <w:rFonts w:ascii="Times New Roman" w:eastAsia="Times New Roman" w:hAnsi="Times New Roman"/>
          <w:b/>
          <w:bCs/>
          <w:sz w:val="24"/>
          <w:szCs w:val="24"/>
        </w:rPr>
        <w:t>Informacje</w:t>
      </w:r>
      <w:r w:rsidRPr="00096F85">
        <w:rPr>
          <w:rFonts w:ascii="Times New Roman" w:eastAsia="Times New Roman" w:hAnsi="Times New Roman"/>
          <w:sz w:val="24"/>
          <w:szCs w:val="24"/>
        </w:rPr>
        <w:t xml:space="preserve"> zawarte w </w:t>
      </w:r>
      <w:r w:rsidRPr="00096F85">
        <w:rPr>
          <w:rFonts w:ascii="Times New Roman" w:eastAsia="Times New Roman" w:hAnsi="Times New Roman"/>
          <w:b/>
          <w:bCs/>
          <w:sz w:val="24"/>
          <w:szCs w:val="24"/>
        </w:rPr>
        <w:t>JEDZ</w:t>
      </w:r>
      <w:r w:rsidRPr="00096F85">
        <w:rPr>
          <w:rFonts w:ascii="Times New Roman" w:eastAsia="Times New Roman" w:hAnsi="Times New Roman"/>
          <w:sz w:val="24"/>
          <w:szCs w:val="24"/>
        </w:rPr>
        <w:t xml:space="preserve"> będą stanowić wstępne potwierdzenie, że Wykonawca nie podlega  wykluczeniu oraz spełnia warunki udziału w postępowaniu.</w:t>
      </w:r>
    </w:p>
    <w:p w14:paraId="19CB64E4" w14:textId="77777777" w:rsidR="00096F85" w:rsidRPr="00096F85" w:rsidRDefault="00096F85" w:rsidP="00096F85">
      <w:pPr>
        <w:autoSpaceDE w:val="0"/>
        <w:autoSpaceDN w:val="0"/>
        <w:adjustRightInd w:val="0"/>
        <w:spacing w:after="0" w:line="240" w:lineRule="auto"/>
        <w:jc w:val="both"/>
        <w:rPr>
          <w:rFonts w:ascii="Times New Roman" w:eastAsia="Times New Roman" w:hAnsi="Times New Roman"/>
          <w:sz w:val="24"/>
          <w:szCs w:val="24"/>
        </w:rPr>
      </w:pPr>
      <w:r w:rsidRPr="00096F85">
        <w:rPr>
          <w:rFonts w:ascii="Times New Roman" w:eastAsia="Times New Roman" w:hAnsi="Times New Roman"/>
          <w:sz w:val="24"/>
          <w:szCs w:val="24"/>
        </w:rPr>
        <w:t xml:space="preserve">Wykonawca wypełnia JEDZ w zakresie Części II, III, IV, VI. </w:t>
      </w:r>
    </w:p>
    <w:p w14:paraId="2AEA37B3" w14:textId="77777777" w:rsidR="00096F85" w:rsidRPr="00096F85" w:rsidRDefault="00096F85" w:rsidP="00096F85">
      <w:pPr>
        <w:autoSpaceDE w:val="0"/>
        <w:autoSpaceDN w:val="0"/>
        <w:adjustRightInd w:val="0"/>
        <w:spacing w:after="0" w:line="240" w:lineRule="auto"/>
        <w:jc w:val="both"/>
        <w:rPr>
          <w:rFonts w:ascii="Times New Roman" w:eastAsia="Times New Roman" w:hAnsi="Times New Roman"/>
          <w:sz w:val="24"/>
          <w:szCs w:val="24"/>
        </w:rPr>
      </w:pPr>
      <w:r w:rsidRPr="00096F85">
        <w:rPr>
          <w:rFonts w:ascii="Times New Roman" w:eastAsia="Times New Roman" w:hAnsi="Times New Roman"/>
          <w:sz w:val="24"/>
          <w:szCs w:val="24"/>
        </w:rPr>
        <w:t>Jednocześnie Zamawiający dopuszcza, aby Wykonawca w zakresie Części IV „Kryteria kwalifikacji” ograniczył się do wypełnienia jedynie sekcji</w:t>
      </w:r>
      <w:r w:rsidRPr="00096F85">
        <w:rPr>
          <w:rFonts w:ascii="Times New Roman" w:eastAsia="Times New Roman" w:hAnsi="Times New Roman"/>
          <w:b/>
          <w:sz w:val="24"/>
          <w:szCs w:val="24"/>
        </w:rPr>
        <w:t xml:space="preserve"> α</w:t>
      </w:r>
      <w:r w:rsidRPr="00096F85">
        <w:rPr>
          <w:rFonts w:ascii="Times New Roman" w:eastAsia="Times New Roman" w:hAnsi="Times New Roman"/>
          <w:sz w:val="24"/>
          <w:szCs w:val="24"/>
        </w:rPr>
        <w:t xml:space="preserve"> i nie musi wypełniać żadnej z pozostałych sekcji w tej części.</w:t>
      </w:r>
    </w:p>
    <w:p w14:paraId="7667A2B1" w14:textId="77777777" w:rsidR="00096F85" w:rsidRPr="00096F85" w:rsidRDefault="00096F85" w:rsidP="00096F85">
      <w:pPr>
        <w:spacing w:after="0" w:line="240" w:lineRule="auto"/>
        <w:jc w:val="both"/>
        <w:rPr>
          <w:rFonts w:ascii="Times New Roman" w:eastAsia="Times New Roman" w:hAnsi="Times New Roman"/>
          <w:sz w:val="24"/>
          <w:szCs w:val="24"/>
        </w:rPr>
      </w:pPr>
    </w:p>
    <w:p w14:paraId="00D96A3F" w14:textId="77777777" w:rsidR="00096F85" w:rsidRPr="00096F85" w:rsidRDefault="00096F85" w:rsidP="00096F85">
      <w:pPr>
        <w:spacing w:after="0" w:line="240" w:lineRule="auto"/>
        <w:jc w:val="both"/>
        <w:rPr>
          <w:rFonts w:ascii="Times New Roman" w:eastAsia="Times New Roman" w:hAnsi="Times New Roman"/>
          <w:sz w:val="24"/>
          <w:szCs w:val="24"/>
        </w:rPr>
      </w:pPr>
      <w:r w:rsidRPr="00096F85">
        <w:rPr>
          <w:rFonts w:ascii="Times New Roman" w:eastAsia="Times New Roman" w:hAnsi="Times New Roman"/>
          <w:b/>
          <w:sz w:val="24"/>
          <w:szCs w:val="24"/>
        </w:rPr>
        <w:t>Zamawiający</w:t>
      </w:r>
      <w:r w:rsidRPr="00096F85">
        <w:rPr>
          <w:rFonts w:ascii="Times New Roman" w:eastAsia="Times New Roman" w:hAnsi="Times New Roman"/>
          <w:sz w:val="24"/>
          <w:szCs w:val="24"/>
        </w:rPr>
        <w:t xml:space="preserve"> najpierw dokona oceny, a następnie zbada, czy Wykonawca, którego oferta została oceniona jako najkorzystniejsza, nie podlega wykluczeniu oraz spełnia warunki udziału w postępowaniu.</w:t>
      </w:r>
    </w:p>
    <w:p w14:paraId="2FCDB5CD" w14:textId="77777777" w:rsidR="00096F85" w:rsidRPr="00096F85" w:rsidRDefault="00096F85" w:rsidP="00096F85">
      <w:pPr>
        <w:spacing w:after="0" w:line="240" w:lineRule="auto"/>
        <w:jc w:val="both"/>
        <w:rPr>
          <w:rFonts w:ascii="Times New Roman" w:eastAsia="Times New Roman" w:hAnsi="Times New Roman"/>
          <w:b/>
          <w:bCs/>
          <w:sz w:val="24"/>
          <w:szCs w:val="24"/>
        </w:rPr>
      </w:pPr>
    </w:p>
    <w:p w14:paraId="01C434D2" w14:textId="77777777" w:rsidR="00096F85" w:rsidRPr="00096F85" w:rsidRDefault="00096F85" w:rsidP="00096F85">
      <w:pPr>
        <w:spacing w:after="0" w:line="240" w:lineRule="auto"/>
        <w:jc w:val="both"/>
        <w:rPr>
          <w:rFonts w:ascii="Times New Roman" w:eastAsia="Times New Roman" w:hAnsi="Times New Roman"/>
          <w:sz w:val="24"/>
          <w:szCs w:val="24"/>
        </w:rPr>
      </w:pPr>
      <w:r w:rsidRPr="00096F85">
        <w:rPr>
          <w:rFonts w:ascii="Times New Roman" w:eastAsia="Times New Roman" w:hAnsi="Times New Roman"/>
          <w:b/>
          <w:bCs/>
          <w:sz w:val="24"/>
          <w:szCs w:val="24"/>
        </w:rPr>
        <w:t>Zamawiający</w:t>
      </w:r>
      <w:r w:rsidRPr="00096F85">
        <w:rPr>
          <w:rFonts w:ascii="Times New Roman" w:eastAsia="Times New Roman" w:hAnsi="Times New Roman"/>
          <w:sz w:val="24"/>
          <w:szCs w:val="24"/>
        </w:rPr>
        <w:t xml:space="preserve"> przed udzieleniem zamówienia, wezwie Wykonawcę, którego oferta została najwyżej oceniona, do złożenia w wyznaczonym, nie krótszym niż 10 dni, terminie aktualnych na dzień złożenia dokumentów określonych w </w:t>
      </w:r>
      <w:r w:rsidRPr="00096F85">
        <w:rPr>
          <w:rFonts w:ascii="Times New Roman" w:eastAsia="Times New Roman" w:hAnsi="Times New Roman"/>
          <w:b/>
          <w:bCs/>
          <w:sz w:val="24"/>
          <w:szCs w:val="24"/>
          <w:u w:val="single"/>
        </w:rPr>
        <w:t>Warunkach udziału w postępowaniu</w:t>
      </w:r>
      <w:r w:rsidRPr="00096F85">
        <w:rPr>
          <w:rFonts w:ascii="Times New Roman" w:eastAsia="Times New Roman" w:hAnsi="Times New Roman"/>
          <w:sz w:val="24"/>
          <w:szCs w:val="24"/>
        </w:rPr>
        <w:t>.</w:t>
      </w:r>
    </w:p>
    <w:p w14:paraId="5F2B15DF" w14:textId="77777777" w:rsidR="00096F85" w:rsidRPr="00096F85" w:rsidRDefault="00096F85" w:rsidP="00096F85">
      <w:pPr>
        <w:spacing w:after="0" w:line="240" w:lineRule="auto"/>
        <w:jc w:val="both"/>
        <w:rPr>
          <w:rFonts w:ascii="Times New Roman" w:eastAsia="Times New Roman" w:hAnsi="Times New Roman"/>
          <w:b/>
          <w:sz w:val="20"/>
          <w:szCs w:val="20"/>
          <w:lang w:eastAsia="pl-PL"/>
        </w:rPr>
      </w:pPr>
    </w:p>
    <w:p w14:paraId="12F2E957" w14:textId="77777777" w:rsidR="00096F85" w:rsidRPr="00096F85" w:rsidRDefault="00096F85" w:rsidP="00096F85">
      <w:pPr>
        <w:spacing w:after="0" w:line="240" w:lineRule="auto"/>
        <w:jc w:val="both"/>
        <w:rPr>
          <w:rFonts w:ascii="Times New Roman" w:eastAsia="Times New Roman" w:hAnsi="Times New Roman"/>
          <w:b/>
          <w:sz w:val="24"/>
          <w:szCs w:val="24"/>
          <w:u w:val="single"/>
        </w:rPr>
      </w:pPr>
      <w:r w:rsidRPr="00096F85">
        <w:rPr>
          <w:rFonts w:ascii="Times New Roman" w:eastAsia="Times New Roman" w:hAnsi="Times New Roman"/>
          <w:b/>
          <w:sz w:val="24"/>
          <w:szCs w:val="24"/>
          <w:u w:val="single"/>
        </w:rPr>
        <w:t xml:space="preserve">Sposób porozumiewania się </w:t>
      </w:r>
    </w:p>
    <w:p w14:paraId="0BEE6ED3" w14:textId="77777777" w:rsidR="00096F85" w:rsidRPr="00096F85" w:rsidRDefault="00096F85" w:rsidP="00B024BA">
      <w:pPr>
        <w:numPr>
          <w:ilvl w:val="0"/>
          <w:numId w:val="4"/>
        </w:numPr>
        <w:spacing w:after="0" w:line="240" w:lineRule="auto"/>
        <w:jc w:val="both"/>
        <w:rPr>
          <w:rFonts w:ascii="Times New Roman" w:eastAsia="Times New Roman" w:hAnsi="Times New Roman"/>
          <w:b/>
          <w:sz w:val="24"/>
          <w:szCs w:val="24"/>
          <w:u w:val="single"/>
          <w:lang w:eastAsia="pl-PL"/>
        </w:rPr>
      </w:pPr>
      <w:r w:rsidRPr="00096F85">
        <w:rPr>
          <w:rFonts w:ascii="Times New Roman" w:eastAsia="Times New Roman" w:hAnsi="Times New Roman"/>
          <w:sz w:val="24"/>
          <w:szCs w:val="24"/>
          <w:lang w:eastAsia="pl-PL"/>
        </w:rPr>
        <w:t xml:space="preserve">Porozumiewanie się Zamawiającego z Wykonawcami odbywać się będzie w formie: </w:t>
      </w:r>
    </w:p>
    <w:p w14:paraId="551E3B50" w14:textId="77777777" w:rsidR="00096F85" w:rsidRPr="00096F85" w:rsidRDefault="00096F85" w:rsidP="00096F85">
      <w:pPr>
        <w:spacing w:after="0" w:line="240" w:lineRule="auto"/>
        <w:ind w:left="284" w:firstLine="142"/>
        <w:jc w:val="both"/>
        <w:rPr>
          <w:rFonts w:ascii="Times New Roman" w:eastAsia="Times New Roman" w:hAnsi="Times New Roman"/>
          <w:b/>
          <w:sz w:val="24"/>
          <w:szCs w:val="24"/>
          <w:u w:val="single"/>
          <w:lang w:eastAsia="pl-PL"/>
        </w:rPr>
      </w:pPr>
      <w:r w:rsidRPr="00096F85">
        <w:rPr>
          <w:rFonts w:ascii="Times New Roman" w:eastAsia="Times New Roman" w:hAnsi="Times New Roman"/>
          <w:sz w:val="24"/>
          <w:szCs w:val="24"/>
          <w:lang w:eastAsia="pl-PL"/>
        </w:rPr>
        <w:t xml:space="preserve">- </w:t>
      </w:r>
      <w:r w:rsidRPr="00096F85">
        <w:rPr>
          <w:rFonts w:ascii="Times New Roman" w:eastAsia="Times New Roman" w:hAnsi="Times New Roman"/>
          <w:b/>
          <w:sz w:val="24"/>
          <w:szCs w:val="24"/>
          <w:lang w:eastAsia="pl-PL"/>
        </w:rPr>
        <w:t>elektronicznej</w:t>
      </w:r>
      <w:r w:rsidRPr="00096F85">
        <w:rPr>
          <w:rFonts w:ascii="Times New Roman" w:eastAsia="Times New Roman" w:hAnsi="Times New Roman"/>
          <w:sz w:val="24"/>
          <w:szCs w:val="24"/>
          <w:lang w:eastAsia="pl-PL"/>
        </w:rPr>
        <w:t xml:space="preserve"> przy użyciu </w:t>
      </w:r>
      <w:r w:rsidRPr="00096F85">
        <w:rPr>
          <w:rFonts w:ascii="Times New Roman" w:eastAsia="Times New Roman" w:hAnsi="Times New Roman"/>
          <w:b/>
          <w:sz w:val="24"/>
          <w:szCs w:val="24"/>
          <w:lang w:eastAsia="pl-PL"/>
        </w:rPr>
        <w:t>Platformy zakupowej</w:t>
      </w:r>
      <w:r w:rsidRPr="00096F85">
        <w:rPr>
          <w:rFonts w:ascii="Times New Roman" w:eastAsia="Times New Roman" w:hAnsi="Times New Roman"/>
          <w:sz w:val="24"/>
          <w:szCs w:val="24"/>
          <w:lang w:eastAsia="pl-PL"/>
        </w:rPr>
        <w:t xml:space="preserve"> MARKETPLANET pod adresem: https://kco.ezamawiajacy.pl/servlet/HomeServlet</w:t>
      </w:r>
    </w:p>
    <w:p w14:paraId="03D661C7" w14:textId="77777777" w:rsidR="00096F85" w:rsidRPr="00096F85" w:rsidRDefault="00096F85" w:rsidP="00833759">
      <w:pPr>
        <w:autoSpaceDE w:val="0"/>
        <w:autoSpaceDN w:val="0"/>
        <w:adjustRightInd w:val="0"/>
        <w:spacing w:after="0" w:line="240" w:lineRule="auto"/>
        <w:jc w:val="both"/>
        <w:rPr>
          <w:rFonts w:ascii="Times New Roman" w:hAnsi="Times New Roman"/>
          <w:b/>
          <w:bCs/>
          <w:sz w:val="24"/>
          <w:szCs w:val="24"/>
        </w:rPr>
      </w:pPr>
      <w:r w:rsidRPr="00096F85">
        <w:rPr>
          <w:rFonts w:ascii="Times New Roman" w:hAnsi="Times New Roman"/>
          <w:sz w:val="24"/>
          <w:szCs w:val="24"/>
        </w:rPr>
        <w:t>W sytuacjach</w:t>
      </w:r>
      <w:r w:rsidR="00833759">
        <w:rPr>
          <w:rFonts w:ascii="Times New Roman" w:hAnsi="Times New Roman"/>
          <w:sz w:val="24"/>
          <w:szCs w:val="24"/>
        </w:rPr>
        <w:t xml:space="preserve"> </w:t>
      </w:r>
      <w:r w:rsidRPr="00096F85">
        <w:rPr>
          <w:rFonts w:ascii="Times New Roman" w:hAnsi="Times New Roman"/>
          <w:sz w:val="24"/>
          <w:szCs w:val="24"/>
        </w:rPr>
        <w:t>awaryjnych    np. w przypadku braku działania</w:t>
      </w:r>
      <w:r w:rsidR="00833759">
        <w:rPr>
          <w:rFonts w:ascii="Times New Roman" w:hAnsi="Times New Roman"/>
          <w:sz w:val="24"/>
          <w:szCs w:val="24"/>
        </w:rPr>
        <w:t xml:space="preserve"> </w:t>
      </w:r>
      <w:r w:rsidRPr="00096F85">
        <w:rPr>
          <w:rFonts w:ascii="Times New Roman" w:hAnsi="Times New Roman"/>
          <w:sz w:val="24"/>
          <w:szCs w:val="24"/>
        </w:rPr>
        <w:t>https://kco.ezamawiajacy.pl/servlet/HomeServlet Zamawiający może również komunikować się z Wykonawcami za pomocą poczty elektronicznej</w:t>
      </w:r>
      <w:r w:rsidRPr="00096F85">
        <w:rPr>
          <w:rFonts w:ascii="Times New Roman" w:hAnsi="Times New Roman"/>
          <w:b/>
          <w:bCs/>
          <w:sz w:val="24"/>
          <w:szCs w:val="24"/>
        </w:rPr>
        <w:t xml:space="preserve"> zp@kco.katowice.pl</w:t>
      </w:r>
    </w:p>
    <w:p w14:paraId="5271D07B" w14:textId="77777777" w:rsidR="00096F85" w:rsidRPr="00096F85" w:rsidRDefault="00096F85" w:rsidP="00B024BA">
      <w:pPr>
        <w:numPr>
          <w:ilvl w:val="0"/>
          <w:numId w:val="4"/>
        </w:numPr>
        <w:spacing w:after="0" w:line="240" w:lineRule="auto"/>
        <w:jc w:val="both"/>
        <w:rPr>
          <w:rFonts w:ascii="Times New Roman" w:hAnsi="Times New Roman"/>
          <w:iCs/>
          <w:sz w:val="24"/>
          <w:szCs w:val="24"/>
        </w:rPr>
      </w:pPr>
      <w:r w:rsidRPr="00096F85">
        <w:rPr>
          <w:rFonts w:ascii="Times New Roman" w:hAnsi="Times New Roman"/>
          <w:iCs/>
          <w:sz w:val="24"/>
          <w:szCs w:val="24"/>
        </w:rPr>
        <w:t xml:space="preserve">Wykonawca może zwrócić się do Zamawiającego o wyjaśnienie treści SIWZ poprzez </w:t>
      </w:r>
      <w:r w:rsidRPr="00096F85">
        <w:rPr>
          <w:rFonts w:ascii="Times New Roman" w:hAnsi="Times New Roman"/>
          <w:b/>
          <w:iCs/>
          <w:sz w:val="24"/>
          <w:szCs w:val="24"/>
        </w:rPr>
        <w:t>Platformę zakupową</w:t>
      </w:r>
      <w:r w:rsidRPr="00096F85">
        <w:rPr>
          <w:rFonts w:ascii="Times New Roman" w:hAnsi="Times New Roman"/>
          <w:iCs/>
          <w:sz w:val="24"/>
          <w:szCs w:val="24"/>
        </w:rPr>
        <w:t xml:space="preserve"> (złożenie wniosku o wyjaśnienie treści SIWZ nie wymaga rejestracji na </w:t>
      </w:r>
      <w:r w:rsidRPr="00096F85">
        <w:rPr>
          <w:rFonts w:ascii="Times New Roman" w:hAnsi="Times New Roman"/>
          <w:b/>
          <w:iCs/>
          <w:sz w:val="24"/>
          <w:szCs w:val="24"/>
        </w:rPr>
        <w:t>Platformie zakupowej</w:t>
      </w:r>
      <w:r w:rsidRPr="00096F85">
        <w:rPr>
          <w:rFonts w:ascii="Times New Roman" w:hAnsi="Times New Roman"/>
          <w:iCs/>
          <w:sz w:val="24"/>
          <w:szCs w:val="24"/>
        </w:rPr>
        <w:t xml:space="preserve">) w zakładce </w:t>
      </w:r>
      <w:r w:rsidRPr="00096F85">
        <w:rPr>
          <w:rFonts w:ascii="Times New Roman" w:hAnsi="Times New Roman"/>
          <w:b/>
          <w:bCs/>
          <w:iCs/>
          <w:sz w:val="24"/>
          <w:szCs w:val="24"/>
        </w:rPr>
        <w:t>„ZADAJ PYTANIE</w:t>
      </w:r>
      <w:r w:rsidRPr="00096F85">
        <w:rPr>
          <w:rFonts w:ascii="Times New Roman" w:hAnsi="Times New Roman"/>
          <w:iCs/>
          <w:sz w:val="24"/>
          <w:szCs w:val="24"/>
        </w:rPr>
        <w:t>”:</w:t>
      </w:r>
    </w:p>
    <w:p w14:paraId="7357D992" w14:textId="77777777" w:rsidR="00096F85" w:rsidRPr="00096F85" w:rsidRDefault="00096F85" w:rsidP="00197AF7">
      <w:pPr>
        <w:numPr>
          <w:ilvl w:val="0"/>
          <w:numId w:val="37"/>
        </w:numPr>
        <w:spacing w:after="0" w:line="240" w:lineRule="auto"/>
        <w:jc w:val="both"/>
        <w:rPr>
          <w:rFonts w:ascii="Times New Roman" w:hAnsi="Times New Roman"/>
          <w:iCs/>
          <w:sz w:val="24"/>
          <w:szCs w:val="24"/>
        </w:rPr>
      </w:pPr>
      <w:r w:rsidRPr="00096F85">
        <w:rPr>
          <w:rFonts w:ascii="Times New Roman" w:hAnsi="Times New Roman"/>
          <w:iCs/>
          <w:sz w:val="24"/>
          <w:szCs w:val="24"/>
        </w:rPr>
        <w:t>w celu zadania pytania Zamawiającemu, Wykonawca klika lewym przyciskiem myszy polecenie ZADAJ PYTANIE. Powoduje to otwarcie okna, w którym należy uzupełnić wszystkie dane Wykonawcy, temat i treść/przedmiot pytania,</w:t>
      </w:r>
    </w:p>
    <w:p w14:paraId="0C429C8B" w14:textId="77777777" w:rsidR="00096F85" w:rsidRPr="00096F85" w:rsidRDefault="00096F85" w:rsidP="00197AF7">
      <w:pPr>
        <w:numPr>
          <w:ilvl w:val="0"/>
          <w:numId w:val="37"/>
        </w:numPr>
        <w:spacing w:after="0" w:line="240" w:lineRule="auto"/>
        <w:jc w:val="both"/>
        <w:rPr>
          <w:rFonts w:ascii="Times New Roman" w:hAnsi="Times New Roman"/>
          <w:iCs/>
          <w:sz w:val="24"/>
          <w:szCs w:val="24"/>
        </w:rPr>
      </w:pPr>
      <w:r w:rsidRPr="00096F85">
        <w:rPr>
          <w:rFonts w:ascii="Times New Roman" w:hAnsi="Times New Roman"/>
          <w:iCs/>
          <w:sz w:val="24"/>
          <w:szCs w:val="24"/>
        </w:rPr>
        <w:t>po wypełnieniu wskazanych pól wraz z wymaganym kodem weryfikującym z obrazka, Wykonawca klika potwierdzenie POTWIERDŹ,</w:t>
      </w:r>
    </w:p>
    <w:p w14:paraId="727C468D" w14:textId="77777777" w:rsidR="00096F85" w:rsidRPr="00096F85" w:rsidRDefault="00096F85" w:rsidP="00197AF7">
      <w:pPr>
        <w:numPr>
          <w:ilvl w:val="0"/>
          <w:numId w:val="37"/>
        </w:numPr>
        <w:spacing w:after="0" w:line="240" w:lineRule="auto"/>
        <w:jc w:val="both"/>
        <w:rPr>
          <w:rFonts w:ascii="Times New Roman" w:hAnsi="Times New Roman"/>
          <w:iCs/>
          <w:sz w:val="24"/>
          <w:szCs w:val="24"/>
        </w:rPr>
      </w:pPr>
      <w:r w:rsidRPr="00096F85">
        <w:rPr>
          <w:rFonts w:ascii="Times New Roman" w:hAnsi="Times New Roman"/>
          <w:iCs/>
          <w:sz w:val="24"/>
          <w:szCs w:val="24"/>
        </w:rPr>
        <w:t>Wykonawca uzyskuje potwierdzenie wysłania pytania poprzez komunikat systemowy ”pytanie wysłane”.</w:t>
      </w:r>
    </w:p>
    <w:p w14:paraId="24AB890F" w14:textId="77777777" w:rsidR="00096F85" w:rsidRPr="00096F85" w:rsidRDefault="00096F85" w:rsidP="00B024BA">
      <w:pPr>
        <w:numPr>
          <w:ilvl w:val="0"/>
          <w:numId w:val="4"/>
        </w:numPr>
        <w:spacing w:after="0" w:line="240" w:lineRule="auto"/>
        <w:jc w:val="both"/>
        <w:rPr>
          <w:rFonts w:ascii="Times New Roman" w:hAnsi="Times New Roman"/>
          <w:bCs/>
          <w:sz w:val="24"/>
          <w:szCs w:val="24"/>
        </w:rPr>
      </w:pPr>
      <w:r w:rsidRPr="00096F85">
        <w:rPr>
          <w:rFonts w:ascii="Times New Roman" w:hAnsi="Times New Roman"/>
          <w:iCs/>
          <w:sz w:val="24"/>
          <w:szCs w:val="24"/>
        </w:rPr>
        <w:lastRenderedPageBreak/>
        <w:t>Zamawiający jest obowiązany udzielić wyjaśnień niezwłocznie, jednak nie później niż na 6 dni przed upływem terminu składania ofert</w:t>
      </w:r>
      <w:r w:rsidRPr="00096F85">
        <w:rPr>
          <w:rFonts w:ascii="Times New Roman" w:hAnsi="Times New Roman"/>
          <w:bCs/>
          <w:sz w:val="24"/>
          <w:szCs w:val="24"/>
        </w:rPr>
        <w:t xml:space="preserve">, </w:t>
      </w:r>
      <w:r w:rsidRPr="00096F85">
        <w:rPr>
          <w:rFonts w:ascii="Times New Roman" w:hAnsi="Times New Roman"/>
          <w:iCs/>
          <w:sz w:val="24"/>
          <w:szCs w:val="24"/>
        </w:rPr>
        <w:t xml:space="preserve">pod warunkiem, że wniosek o wyjaśnienie treści SIWZ wpłynął do Zamawiającego nie później niż do końca dnia, w którym upływa połowa wyznaczonego terminu składania ofert. </w:t>
      </w:r>
    </w:p>
    <w:p w14:paraId="63B5C569" w14:textId="77777777" w:rsidR="00096F85" w:rsidRPr="00096F85" w:rsidRDefault="00096F85" w:rsidP="00B024BA">
      <w:pPr>
        <w:numPr>
          <w:ilvl w:val="0"/>
          <w:numId w:val="4"/>
        </w:numPr>
        <w:spacing w:after="0" w:line="240" w:lineRule="auto"/>
        <w:jc w:val="both"/>
        <w:rPr>
          <w:rFonts w:ascii="Times New Roman" w:hAnsi="Times New Roman"/>
          <w:iCs/>
          <w:sz w:val="24"/>
          <w:szCs w:val="24"/>
        </w:rPr>
      </w:pPr>
      <w:r w:rsidRPr="00096F85">
        <w:rPr>
          <w:rFonts w:ascii="Times New Roman" w:hAnsi="Times New Roman"/>
          <w:iCs/>
          <w:sz w:val="24"/>
          <w:szCs w:val="24"/>
        </w:rPr>
        <w:t xml:space="preserve">Jeżeli wniosek o wyjaśnienie treści SIWZ wpłynął po upływie terminu składania wniosku, o którym mowa w art. 38 ust. 1 ustawy Pzp, lub dotyczy udzielonych wyjaśnień, Zamawiający może udzielić wyjaśnień albo pozostawić wniosek bez rozpoznania. </w:t>
      </w:r>
    </w:p>
    <w:p w14:paraId="4F63397D" w14:textId="77777777" w:rsidR="00096F85" w:rsidRPr="00096F85" w:rsidRDefault="00096F85" w:rsidP="00B024BA">
      <w:pPr>
        <w:numPr>
          <w:ilvl w:val="0"/>
          <w:numId w:val="4"/>
        </w:numPr>
        <w:spacing w:after="0" w:line="240" w:lineRule="auto"/>
        <w:jc w:val="both"/>
        <w:rPr>
          <w:rFonts w:ascii="Times New Roman" w:hAnsi="Times New Roman"/>
          <w:bCs/>
          <w:sz w:val="24"/>
          <w:szCs w:val="24"/>
        </w:rPr>
      </w:pPr>
      <w:r w:rsidRPr="00096F85">
        <w:rPr>
          <w:rFonts w:ascii="Times New Roman" w:hAnsi="Times New Roman"/>
          <w:iCs/>
          <w:sz w:val="24"/>
          <w:szCs w:val="24"/>
        </w:rPr>
        <w:t>Przedłużenie terminu składania ofert nie wpływa na bieg terminu składania wniosku, o którym mowa w art. 38 ust. 1 ustawy Pzp.</w:t>
      </w:r>
    </w:p>
    <w:p w14:paraId="2CA16347" w14:textId="77777777" w:rsidR="00096F85" w:rsidRPr="00096F85" w:rsidRDefault="00096F85" w:rsidP="00096F85">
      <w:pPr>
        <w:spacing w:after="0" w:line="240" w:lineRule="auto"/>
        <w:ind w:left="284" w:firstLine="142"/>
        <w:jc w:val="both"/>
        <w:rPr>
          <w:rFonts w:ascii="Times New Roman" w:eastAsia="Times New Roman" w:hAnsi="Times New Roman"/>
          <w:b/>
          <w:sz w:val="24"/>
          <w:szCs w:val="24"/>
          <w:u w:val="single"/>
          <w:lang w:eastAsia="pl-PL"/>
        </w:rPr>
      </w:pPr>
      <w:r w:rsidRPr="00096F85">
        <w:rPr>
          <w:rFonts w:ascii="Times New Roman" w:eastAsia="Times New Roman" w:hAnsi="Times New Roman"/>
          <w:bCs/>
          <w:sz w:val="24"/>
          <w:szCs w:val="24"/>
          <w:lang w:eastAsia="pl-PL"/>
        </w:rPr>
        <w:t xml:space="preserve">Treść zapytań /bez wskazywania źródła/ i udzielone odpowiedzi Zamawiający umieści na </w:t>
      </w:r>
      <w:r w:rsidRPr="00096F85">
        <w:rPr>
          <w:rFonts w:ascii="Times New Roman" w:eastAsia="Times New Roman" w:hAnsi="Times New Roman"/>
          <w:b/>
          <w:bCs/>
          <w:sz w:val="24"/>
          <w:szCs w:val="24"/>
          <w:lang w:eastAsia="pl-PL"/>
        </w:rPr>
        <w:t>Platformie zakupowej</w:t>
      </w:r>
      <w:r w:rsidRPr="00096F85">
        <w:rPr>
          <w:rFonts w:ascii="Times New Roman" w:eastAsia="Times New Roman" w:hAnsi="Times New Roman"/>
          <w:bCs/>
          <w:sz w:val="24"/>
          <w:szCs w:val="24"/>
          <w:lang w:eastAsia="pl-PL"/>
        </w:rPr>
        <w:t xml:space="preserve"> pod adresem: </w:t>
      </w:r>
      <w:r w:rsidRPr="00096F85">
        <w:rPr>
          <w:rFonts w:ascii="Times New Roman" w:eastAsia="Times New Roman" w:hAnsi="Times New Roman"/>
          <w:sz w:val="24"/>
          <w:szCs w:val="24"/>
          <w:lang w:eastAsia="pl-PL"/>
        </w:rPr>
        <w:t>https://kco.ezamawiajacy.pl/servlet/HomeServlet</w:t>
      </w:r>
      <w:r w:rsidRPr="00096F85">
        <w:rPr>
          <w:rFonts w:ascii="Times New Roman" w:eastAsia="Times New Roman" w:hAnsi="Times New Roman"/>
          <w:bCs/>
          <w:sz w:val="24"/>
          <w:szCs w:val="24"/>
          <w:lang w:eastAsia="pl-PL"/>
        </w:rPr>
        <w:t>.</w:t>
      </w:r>
    </w:p>
    <w:p w14:paraId="466A5FBA" w14:textId="77777777" w:rsidR="00096F85" w:rsidRPr="00096F85" w:rsidRDefault="00096F85" w:rsidP="00B024BA">
      <w:pPr>
        <w:numPr>
          <w:ilvl w:val="0"/>
          <w:numId w:val="4"/>
        </w:numPr>
        <w:autoSpaceDE w:val="0"/>
        <w:autoSpaceDN w:val="0"/>
        <w:adjustRightInd w:val="0"/>
        <w:spacing w:after="0" w:line="240" w:lineRule="auto"/>
        <w:jc w:val="both"/>
        <w:rPr>
          <w:rFonts w:ascii="Times New Roman" w:hAnsi="Times New Roman"/>
          <w:sz w:val="24"/>
          <w:szCs w:val="24"/>
        </w:rPr>
      </w:pPr>
      <w:r w:rsidRPr="00096F85">
        <w:rPr>
          <w:rFonts w:ascii="Times New Roman" w:hAnsi="Times New Roman"/>
          <w:sz w:val="24"/>
          <w:szCs w:val="24"/>
        </w:rPr>
        <w:t xml:space="preserve">Środkiem komunikacji elektronicznej, służącym złożeniu </w:t>
      </w:r>
      <w:r w:rsidRPr="00096F85">
        <w:rPr>
          <w:rFonts w:ascii="Times New Roman" w:hAnsi="Times New Roman"/>
          <w:b/>
          <w:bCs/>
          <w:sz w:val="24"/>
          <w:szCs w:val="24"/>
        </w:rPr>
        <w:t>Oferty, Załączników i</w:t>
      </w:r>
      <w:r w:rsidRPr="00096F85">
        <w:rPr>
          <w:rFonts w:ascii="Times New Roman" w:hAnsi="Times New Roman"/>
          <w:sz w:val="24"/>
          <w:szCs w:val="24"/>
        </w:rPr>
        <w:t xml:space="preserve"> </w:t>
      </w:r>
      <w:r w:rsidRPr="00096F85">
        <w:rPr>
          <w:rFonts w:ascii="Times New Roman" w:hAnsi="Times New Roman"/>
          <w:b/>
          <w:sz w:val="24"/>
          <w:szCs w:val="24"/>
        </w:rPr>
        <w:t>JEDZ</w:t>
      </w:r>
      <w:r w:rsidRPr="00096F85">
        <w:rPr>
          <w:rFonts w:ascii="Times New Roman" w:hAnsi="Times New Roman"/>
          <w:sz w:val="24"/>
          <w:szCs w:val="24"/>
        </w:rPr>
        <w:t xml:space="preserve"> przez Wykonawcę, jest </w:t>
      </w:r>
      <w:r w:rsidRPr="00096F85">
        <w:rPr>
          <w:rFonts w:ascii="Times New Roman" w:hAnsi="Times New Roman"/>
          <w:b/>
          <w:sz w:val="24"/>
          <w:szCs w:val="24"/>
        </w:rPr>
        <w:t>Platforma</w:t>
      </w:r>
      <w:r w:rsidRPr="00096F85">
        <w:rPr>
          <w:rFonts w:ascii="Times New Roman" w:hAnsi="Times New Roman"/>
          <w:sz w:val="24"/>
          <w:szCs w:val="24"/>
        </w:rPr>
        <w:t xml:space="preserve"> </w:t>
      </w:r>
      <w:r w:rsidRPr="00096F85">
        <w:rPr>
          <w:rFonts w:ascii="Times New Roman" w:hAnsi="Times New Roman"/>
          <w:b/>
          <w:sz w:val="24"/>
          <w:szCs w:val="24"/>
        </w:rPr>
        <w:t>zakupowa</w:t>
      </w:r>
      <w:r w:rsidRPr="00096F85">
        <w:rPr>
          <w:rFonts w:ascii="Times New Roman" w:hAnsi="Times New Roman"/>
          <w:sz w:val="24"/>
          <w:szCs w:val="24"/>
        </w:rPr>
        <w:t xml:space="preserve"> MARKETPLANET. </w:t>
      </w:r>
      <w:r w:rsidRPr="00096F85">
        <w:rPr>
          <w:rFonts w:ascii="Times New Roman" w:hAnsi="Times New Roman"/>
          <w:b/>
          <w:bCs/>
          <w:sz w:val="24"/>
          <w:szCs w:val="24"/>
        </w:rPr>
        <w:t>Ofertę, Załączniki i</w:t>
      </w:r>
      <w:r w:rsidRPr="00096F85">
        <w:rPr>
          <w:rFonts w:ascii="Times New Roman" w:hAnsi="Times New Roman"/>
          <w:sz w:val="24"/>
          <w:szCs w:val="24"/>
        </w:rPr>
        <w:t xml:space="preserve"> </w:t>
      </w:r>
      <w:r w:rsidRPr="00096F85">
        <w:rPr>
          <w:rFonts w:ascii="Times New Roman" w:hAnsi="Times New Roman"/>
          <w:b/>
          <w:sz w:val="24"/>
          <w:szCs w:val="24"/>
        </w:rPr>
        <w:t>JEDZ</w:t>
      </w:r>
      <w:r w:rsidRPr="00096F85">
        <w:rPr>
          <w:rFonts w:ascii="Times New Roman" w:hAnsi="Times New Roman"/>
          <w:sz w:val="24"/>
          <w:szCs w:val="24"/>
        </w:rPr>
        <w:t xml:space="preserve"> należy przesłać w postaci elektronicznej opatrzonej kwalifikowanym podpisem elektronicznym.</w:t>
      </w:r>
    </w:p>
    <w:p w14:paraId="79E7409A" w14:textId="77777777" w:rsidR="00096F85" w:rsidRPr="00096F85" w:rsidRDefault="00096F85" w:rsidP="0038165D">
      <w:pPr>
        <w:numPr>
          <w:ilvl w:val="0"/>
          <w:numId w:val="36"/>
        </w:numPr>
        <w:spacing w:after="0" w:line="240" w:lineRule="auto"/>
        <w:ind w:left="851"/>
        <w:contextualSpacing/>
        <w:jc w:val="both"/>
        <w:rPr>
          <w:rFonts w:ascii="Times New Roman" w:hAnsi="Times New Roman"/>
          <w:sz w:val="24"/>
          <w:szCs w:val="24"/>
        </w:rPr>
      </w:pPr>
      <w:r w:rsidRPr="00096F85">
        <w:rPr>
          <w:rFonts w:ascii="Times New Roman" w:hAnsi="Times New Roman"/>
          <w:sz w:val="24"/>
          <w:szCs w:val="24"/>
        </w:rPr>
        <w:t>Zamawiający dopuszcza w szczególności następujący format przesyłanych danych:</w:t>
      </w:r>
      <w:r w:rsidR="002561F8">
        <w:rPr>
          <w:rFonts w:ascii="Times New Roman" w:hAnsi="Times New Roman"/>
          <w:sz w:val="24"/>
          <w:szCs w:val="24"/>
        </w:rPr>
        <w:t xml:space="preserve"> </w:t>
      </w:r>
      <w:r w:rsidR="00D64FF5">
        <w:rPr>
          <w:rFonts w:ascii="Times New Roman" w:hAnsi="Times New Roman"/>
          <w:sz w:val="24"/>
          <w:szCs w:val="24"/>
        </w:rPr>
        <w:t>.</w:t>
      </w:r>
      <w:r w:rsidRPr="00096F85">
        <w:rPr>
          <w:rFonts w:ascii="Times New Roman" w:hAnsi="Times New Roman"/>
          <w:sz w:val="24"/>
          <w:szCs w:val="24"/>
        </w:rPr>
        <w:t xml:space="preserve">pdf, </w:t>
      </w:r>
      <w:r w:rsidR="00D64FF5">
        <w:rPr>
          <w:rFonts w:ascii="Times New Roman" w:hAnsi="Times New Roman"/>
          <w:sz w:val="24"/>
          <w:szCs w:val="24"/>
        </w:rPr>
        <w:t>.</w:t>
      </w:r>
      <w:r w:rsidRPr="00096F85">
        <w:rPr>
          <w:rFonts w:ascii="Times New Roman" w:hAnsi="Times New Roman"/>
          <w:sz w:val="24"/>
          <w:szCs w:val="24"/>
        </w:rPr>
        <w:t xml:space="preserve">doc, </w:t>
      </w:r>
      <w:r w:rsidR="00D64FF5">
        <w:rPr>
          <w:rFonts w:ascii="Times New Roman" w:hAnsi="Times New Roman"/>
          <w:sz w:val="24"/>
          <w:szCs w:val="24"/>
        </w:rPr>
        <w:t>.</w:t>
      </w:r>
      <w:r w:rsidRPr="00096F85">
        <w:rPr>
          <w:rFonts w:ascii="Times New Roman" w:hAnsi="Times New Roman"/>
          <w:sz w:val="24"/>
          <w:szCs w:val="24"/>
        </w:rPr>
        <w:t>docx,</w:t>
      </w:r>
      <w:r w:rsidR="002561F8">
        <w:rPr>
          <w:rFonts w:ascii="Times New Roman" w:hAnsi="Times New Roman"/>
          <w:sz w:val="24"/>
          <w:szCs w:val="24"/>
        </w:rPr>
        <w:t xml:space="preserve"> </w:t>
      </w:r>
      <w:r w:rsidR="00D64FF5">
        <w:rPr>
          <w:rFonts w:ascii="Times New Roman" w:hAnsi="Times New Roman"/>
          <w:sz w:val="24"/>
          <w:szCs w:val="24"/>
        </w:rPr>
        <w:t>.</w:t>
      </w:r>
      <w:r w:rsidRPr="00096F85">
        <w:rPr>
          <w:rFonts w:ascii="Times New Roman" w:hAnsi="Times New Roman"/>
          <w:sz w:val="24"/>
          <w:szCs w:val="24"/>
        </w:rPr>
        <w:t xml:space="preserve">rtf, </w:t>
      </w:r>
      <w:r w:rsidR="00D64FF5">
        <w:rPr>
          <w:rFonts w:ascii="Times New Roman" w:hAnsi="Times New Roman"/>
          <w:sz w:val="24"/>
          <w:szCs w:val="24"/>
        </w:rPr>
        <w:t>.xps</w:t>
      </w:r>
      <w:r w:rsidRPr="00096F85">
        <w:rPr>
          <w:rFonts w:ascii="Times New Roman" w:hAnsi="Times New Roman"/>
          <w:sz w:val="24"/>
          <w:szCs w:val="24"/>
        </w:rPr>
        <w:t xml:space="preserve">, </w:t>
      </w:r>
      <w:r w:rsidR="00D64FF5">
        <w:rPr>
          <w:rFonts w:ascii="Times New Roman" w:hAnsi="Times New Roman"/>
          <w:sz w:val="24"/>
          <w:szCs w:val="24"/>
        </w:rPr>
        <w:t>.</w:t>
      </w:r>
      <w:r w:rsidRPr="00096F85">
        <w:rPr>
          <w:rFonts w:ascii="Times New Roman" w:hAnsi="Times New Roman"/>
          <w:sz w:val="24"/>
          <w:szCs w:val="24"/>
        </w:rPr>
        <w:t>odt</w:t>
      </w:r>
      <w:r w:rsidRPr="00096F85">
        <w:rPr>
          <w:rFonts w:ascii="Times New Roman" w:hAnsi="Times New Roman"/>
          <w:sz w:val="24"/>
          <w:szCs w:val="24"/>
          <w:vertAlign w:val="superscript"/>
        </w:rPr>
        <w:t xml:space="preserve"> </w:t>
      </w:r>
    </w:p>
    <w:p w14:paraId="37A65293" w14:textId="77777777" w:rsidR="00096F85" w:rsidRPr="00096F85" w:rsidRDefault="00096F85" w:rsidP="0038165D">
      <w:pPr>
        <w:numPr>
          <w:ilvl w:val="0"/>
          <w:numId w:val="36"/>
        </w:numPr>
        <w:spacing w:after="0" w:line="240" w:lineRule="auto"/>
        <w:ind w:left="851"/>
        <w:contextualSpacing/>
        <w:jc w:val="both"/>
        <w:rPr>
          <w:rFonts w:ascii="Times New Roman" w:hAnsi="Times New Roman"/>
          <w:sz w:val="24"/>
          <w:szCs w:val="24"/>
        </w:rPr>
      </w:pPr>
      <w:r w:rsidRPr="00096F85">
        <w:rPr>
          <w:rFonts w:ascii="Times New Roman" w:hAnsi="Times New Roman"/>
          <w:sz w:val="24"/>
          <w:szCs w:val="24"/>
        </w:rPr>
        <w:t xml:space="preserve">Wykonawca wypełnia </w:t>
      </w:r>
      <w:r w:rsidRPr="00096F85">
        <w:rPr>
          <w:rFonts w:ascii="Times New Roman" w:hAnsi="Times New Roman"/>
          <w:b/>
          <w:sz w:val="24"/>
          <w:szCs w:val="24"/>
        </w:rPr>
        <w:t>JEDZ</w:t>
      </w:r>
      <w:r w:rsidRPr="00096F85">
        <w:rPr>
          <w:rFonts w:ascii="Times New Roman" w:hAnsi="Times New Roman"/>
          <w:sz w:val="24"/>
          <w:szCs w:val="24"/>
        </w:rPr>
        <w:t xml:space="preserve">, tworząc dokument elektroniczny. Może korzystać z narzędzia ESPD lub innych dostępnych narzędzi lub oprogramowania, które umożliwiają wypełnienie </w:t>
      </w:r>
      <w:r w:rsidRPr="00096F85">
        <w:rPr>
          <w:rFonts w:ascii="Times New Roman" w:hAnsi="Times New Roman"/>
          <w:b/>
          <w:sz w:val="24"/>
          <w:szCs w:val="24"/>
        </w:rPr>
        <w:t>JEDZ</w:t>
      </w:r>
      <w:r w:rsidR="002561F8">
        <w:rPr>
          <w:rFonts w:ascii="Times New Roman" w:hAnsi="Times New Roman"/>
          <w:sz w:val="24"/>
          <w:szCs w:val="24"/>
        </w:rPr>
        <w:t xml:space="preserve"> </w:t>
      </w:r>
      <w:r w:rsidRPr="00096F85">
        <w:rPr>
          <w:rFonts w:ascii="Times New Roman" w:hAnsi="Times New Roman"/>
          <w:sz w:val="24"/>
          <w:szCs w:val="24"/>
        </w:rPr>
        <w:t>i utworzenie dokumentu elektronicznego, w szczególności w jednym z ww. formatów.</w:t>
      </w:r>
    </w:p>
    <w:p w14:paraId="02BAAA59" w14:textId="77777777" w:rsidR="00096F85" w:rsidRPr="00096F85" w:rsidRDefault="00096F85" w:rsidP="0038165D">
      <w:pPr>
        <w:numPr>
          <w:ilvl w:val="0"/>
          <w:numId w:val="36"/>
        </w:numPr>
        <w:spacing w:after="0" w:line="240" w:lineRule="auto"/>
        <w:ind w:left="851"/>
        <w:contextualSpacing/>
        <w:jc w:val="both"/>
        <w:rPr>
          <w:rFonts w:ascii="Times New Roman" w:hAnsi="Times New Roman"/>
          <w:sz w:val="24"/>
          <w:szCs w:val="24"/>
        </w:rPr>
      </w:pPr>
      <w:r w:rsidRPr="00096F85">
        <w:rPr>
          <w:rFonts w:ascii="Times New Roman" w:hAnsi="Times New Roman"/>
          <w:sz w:val="24"/>
          <w:szCs w:val="24"/>
        </w:rPr>
        <w:t xml:space="preserve">Po stworzeniu lub wygenerowaniu przez Wykonawcę dokumentu elektronicznego </w:t>
      </w:r>
      <w:r w:rsidRPr="00096F85">
        <w:rPr>
          <w:rFonts w:ascii="Times New Roman" w:hAnsi="Times New Roman"/>
          <w:b/>
          <w:sz w:val="24"/>
          <w:szCs w:val="24"/>
        </w:rPr>
        <w:t>JEDZ</w:t>
      </w:r>
      <w:r w:rsidRPr="00096F85">
        <w:rPr>
          <w:rFonts w:ascii="Times New Roman" w:hAnsi="Times New Roman"/>
          <w:sz w:val="24"/>
          <w:szCs w:val="24"/>
        </w:rPr>
        <w:t>,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14:paraId="4E25BCBF" w14:textId="77777777" w:rsidR="00096F85" w:rsidRPr="00096F85" w:rsidRDefault="00096F85" w:rsidP="00B024BA">
      <w:pPr>
        <w:numPr>
          <w:ilvl w:val="0"/>
          <w:numId w:val="4"/>
        </w:numPr>
        <w:autoSpaceDE w:val="0"/>
        <w:autoSpaceDN w:val="0"/>
        <w:adjustRightInd w:val="0"/>
        <w:spacing w:after="0" w:line="240" w:lineRule="auto"/>
        <w:jc w:val="both"/>
        <w:rPr>
          <w:rFonts w:ascii="Times New Roman" w:hAnsi="Times New Roman"/>
          <w:b/>
          <w:bCs/>
          <w:sz w:val="24"/>
          <w:szCs w:val="24"/>
        </w:rPr>
      </w:pPr>
      <w:r w:rsidRPr="00096F85">
        <w:rPr>
          <w:rFonts w:ascii="Times New Roman" w:hAnsi="Times New Roman"/>
          <w:bCs/>
          <w:sz w:val="24"/>
          <w:szCs w:val="24"/>
        </w:rPr>
        <w:t>Zamawiający udostępnił oświadczenie</w:t>
      </w:r>
      <w:r w:rsidRPr="00096F85">
        <w:rPr>
          <w:rFonts w:ascii="Times New Roman" w:hAnsi="Times New Roman"/>
          <w:b/>
          <w:bCs/>
          <w:sz w:val="24"/>
          <w:szCs w:val="24"/>
        </w:rPr>
        <w:t xml:space="preserve"> JEDZ </w:t>
      </w:r>
      <w:r w:rsidRPr="00096F85">
        <w:rPr>
          <w:rFonts w:ascii="Times New Roman" w:hAnsi="Times New Roman"/>
          <w:bCs/>
          <w:sz w:val="24"/>
          <w:szCs w:val="24"/>
        </w:rPr>
        <w:t xml:space="preserve">w formacie </w:t>
      </w:r>
      <w:r w:rsidR="00D64FF5" w:rsidRPr="00D64FF5">
        <w:rPr>
          <w:rFonts w:ascii="Times New Roman" w:hAnsi="Times New Roman"/>
          <w:b/>
          <w:bCs/>
          <w:sz w:val="24"/>
          <w:szCs w:val="24"/>
        </w:rPr>
        <w:t>.</w:t>
      </w:r>
      <w:r w:rsidRPr="00096F85">
        <w:rPr>
          <w:rFonts w:ascii="Times New Roman" w:hAnsi="Times New Roman"/>
          <w:b/>
          <w:bCs/>
          <w:sz w:val="24"/>
          <w:szCs w:val="24"/>
        </w:rPr>
        <w:t xml:space="preserve">doc – </w:t>
      </w:r>
      <w:r w:rsidRPr="00096F85">
        <w:rPr>
          <w:rFonts w:ascii="Times New Roman" w:hAnsi="Times New Roman"/>
          <w:sz w:val="24"/>
          <w:szCs w:val="24"/>
        </w:rPr>
        <w:t xml:space="preserve">stanowiące </w:t>
      </w:r>
      <w:r w:rsidRPr="00096F85">
        <w:rPr>
          <w:rFonts w:ascii="Times New Roman" w:hAnsi="Times New Roman"/>
          <w:b/>
          <w:sz w:val="24"/>
          <w:szCs w:val="24"/>
        </w:rPr>
        <w:t>Załącznik Nr 3 do SIWZ</w:t>
      </w:r>
      <w:r w:rsidRPr="00096F85">
        <w:rPr>
          <w:rFonts w:ascii="Times New Roman" w:hAnsi="Times New Roman"/>
          <w:b/>
          <w:bCs/>
          <w:sz w:val="24"/>
          <w:szCs w:val="24"/>
        </w:rPr>
        <w:t>.</w:t>
      </w:r>
    </w:p>
    <w:p w14:paraId="18C6CFDF" w14:textId="77777777" w:rsidR="00096F85" w:rsidRPr="00096F85" w:rsidRDefault="00096F85" w:rsidP="00B024BA">
      <w:pPr>
        <w:numPr>
          <w:ilvl w:val="0"/>
          <w:numId w:val="4"/>
        </w:numPr>
        <w:autoSpaceDE w:val="0"/>
        <w:autoSpaceDN w:val="0"/>
        <w:adjustRightInd w:val="0"/>
        <w:spacing w:after="0" w:line="240" w:lineRule="auto"/>
        <w:jc w:val="both"/>
        <w:rPr>
          <w:rFonts w:ascii="Times New Roman" w:hAnsi="Times New Roman"/>
          <w:b/>
          <w:bCs/>
          <w:sz w:val="24"/>
          <w:szCs w:val="24"/>
        </w:rPr>
      </w:pPr>
      <w:r w:rsidRPr="00096F85">
        <w:rPr>
          <w:rFonts w:ascii="Times New Roman" w:hAnsi="Times New Roman"/>
          <w:bCs/>
          <w:sz w:val="24"/>
          <w:szCs w:val="24"/>
        </w:rPr>
        <w:t xml:space="preserve">Oświadczenia, wnioski, zawiadomienia lub informacje, które wpłyną do Zamawiającego uważa się dokumenty złożone w terminie, jeżeli ich czytelna treść dotrze do Zamawiającego przed upływem tego terminu. Za datę wpływu dokumentów przyjmuje się datę ich złożenia na </w:t>
      </w:r>
      <w:r w:rsidRPr="00096F85">
        <w:rPr>
          <w:rFonts w:ascii="Times New Roman" w:hAnsi="Times New Roman"/>
          <w:b/>
          <w:bCs/>
          <w:sz w:val="24"/>
          <w:szCs w:val="24"/>
        </w:rPr>
        <w:t>Platformie zakupowej</w:t>
      </w:r>
      <w:r w:rsidRPr="00096F85">
        <w:rPr>
          <w:rFonts w:ascii="Times New Roman" w:hAnsi="Times New Roman"/>
          <w:bCs/>
          <w:sz w:val="24"/>
          <w:szCs w:val="24"/>
        </w:rPr>
        <w:t>.</w:t>
      </w:r>
    </w:p>
    <w:p w14:paraId="1E215862" w14:textId="77777777" w:rsidR="00096F85" w:rsidRPr="00096F85" w:rsidRDefault="00096F85" w:rsidP="00B024BA">
      <w:pPr>
        <w:numPr>
          <w:ilvl w:val="0"/>
          <w:numId w:val="4"/>
        </w:numPr>
        <w:autoSpaceDE w:val="0"/>
        <w:autoSpaceDN w:val="0"/>
        <w:adjustRightInd w:val="0"/>
        <w:spacing w:after="0" w:line="240" w:lineRule="auto"/>
        <w:jc w:val="both"/>
        <w:rPr>
          <w:rFonts w:ascii="Times New Roman" w:hAnsi="Times New Roman"/>
          <w:b/>
          <w:bCs/>
          <w:sz w:val="24"/>
          <w:szCs w:val="24"/>
        </w:rPr>
      </w:pPr>
      <w:r w:rsidRPr="00096F85">
        <w:rPr>
          <w:rFonts w:ascii="Times New Roman" w:hAnsi="Times New Roman"/>
          <w:bCs/>
          <w:sz w:val="24"/>
          <w:szCs w:val="24"/>
        </w:rPr>
        <w:t xml:space="preserve">Szczegółowe zasady korzystania z </w:t>
      </w:r>
      <w:r w:rsidRPr="00096F85">
        <w:rPr>
          <w:rFonts w:ascii="Times New Roman" w:hAnsi="Times New Roman"/>
          <w:b/>
          <w:bCs/>
          <w:sz w:val="24"/>
          <w:szCs w:val="24"/>
        </w:rPr>
        <w:t>Platformy zakupowej</w:t>
      </w:r>
      <w:r w:rsidRPr="00096F85">
        <w:rPr>
          <w:rFonts w:ascii="Times New Roman" w:hAnsi="Times New Roman"/>
          <w:bCs/>
          <w:sz w:val="24"/>
          <w:szCs w:val="24"/>
        </w:rPr>
        <w:t xml:space="preserve"> znajdują się w zakładce „Regulacje i procedury procesu zakupowego” – Instrukcja dla Wykonawcy.</w:t>
      </w:r>
    </w:p>
    <w:p w14:paraId="00486E30" w14:textId="77777777" w:rsidR="00096F85" w:rsidRPr="00096F85" w:rsidRDefault="00096F85" w:rsidP="00096F85">
      <w:pPr>
        <w:autoSpaceDE w:val="0"/>
        <w:autoSpaceDN w:val="0"/>
        <w:adjustRightInd w:val="0"/>
        <w:spacing w:after="0" w:line="240" w:lineRule="auto"/>
        <w:jc w:val="both"/>
        <w:rPr>
          <w:rFonts w:ascii="Times New Roman" w:hAnsi="Times New Roman"/>
          <w:b/>
          <w:bCs/>
          <w:sz w:val="24"/>
          <w:szCs w:val="24"/>
        </w:rPr>
      </w:pPr>
    </w:p>
    <w:p w14:paraId="75B7DEF5" w14:textId="77777777" w:rsidR="00096F85" w:rsidRPr="00096F85" w:rsidRDefault="00096F85" w:rsidP="00096F85">
      <w:pPr>
        <w:autoSpaceDE w:val="0"/>
        <w:autoSpaceDN w:val="0"/>
        <w:adjustRightInd w:val="0"/>
        <w:spacing w:after="0" w:line="240" w:lineRule="auto"/>
        <w:jc w:val="both"/>
        <w:rPr>
          <w:rFonts w:ascii="Times New Roman" w:hAnsi="Times New Roman"/>
          <w:sz w:val="24"/>
          <w:szCs w:val="24"/>
        </w:rPr>
      </w:pPr>
      <w:r w:rsidRPr="00096F85">
        <w:rPr>
          <w:rFonts w:ascii="Times New Roman" w:hAnsi="Times New Roman"/>
          <w:sz w:val="24"/>
          <w:szCs w:val="24"/>
        </w:rPr>
        <w:t>Sposób sporządzenia dokumentów elektronicznych, oświadczeń lub elektronicznych kopii dokumentów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2017r., poz. 1320 ze zm.)</w:t>
      </w:r>
      <w:r w:rsidRPr="00096F85">
        <w:t xml:space="preserve"> </w:t>
      </w:r>
      <w:r w:rsidRPr="00096F85">
        <w:rPr>
          <w:rFonts w:ascii="Times New Roman" w:hAnsi="Times New Roman"/>
          <w:sz w:val="24"/>
          <w:szCs w:val="24"/>
        </w:rPr>
        <w:t>oraz rozporządzeniu Ministra Rozwoju z dnia 26 lipca 2016 r. w sprawie rodzajów dokumentów, jakich może żądać zamawiający od wykonawcy w postępowaniu o udzielenie zamówienia</w:t>
      </w:r>
      <w:r w:rsidRPr="00096F85">
        <w:t xml:space="preserve"> </w:t>
      </w:r>
      <w:r w:rsidRPr="00096F85">
        <w:rPr>
          <w:rFonts w:ascii="Times New Roman" w:hAnsi="Times New Roman"/>
          <w:sz w:val="24"/>
          <w:szCs w:val="24"/>
        </w:rPr>
        <w:t>(Dz. U. 2016r., poz. 1126 ze zm.).</w:t>
      </w:r>
    </w:p>
    <w:p w14:paraId="29F14DB3" w14:textId="77777777" w:rsidR="00096F85" w:rsidRPr="00096F85" w:rsidRDefault="00096F85" w:rsidP="00096F85">
      <w:pPr>
        <w:autoSpaceDE w:val="0"/>
        <w:autoSpaceDN w:val="0"/>
        <w:adjustRightInd w:val="0"/>
        <w:spacing w:after="0" w:line="240" w:lineRule="auto"/>
        <w:jc w:val="both"/>
        <w:rPr>
          <w:rFonts w:ascii="Times New Roman" w:hAnsi="Times New Roman"/>
          <w:sz w:val="24"/>
          <w:szCs w:val="24"/>
        </w:rPr>
      </w:pPr>
    </w:p>
    <w:p w14:paraId="293E9516" w14:textId="77777777" w:rsidR="00833759" w:rsidRPr="002561F8" w:rsidRDefault="00833759" w:rsidP="00833759">
      <w:pPr>
        <w:pStyle w:val="Tekstpodstawowy"/>
        <w:rPr>
          <w:b/>
          <w:szCs w:val="24"/>
          <w:u w:val="single"/>
        </w:rPr>
      </w:pPr>
      <w:r w:rsidRPr="002561F8">
        <w:rPr>
          <w:b/>
          <w:szCs w:val="24"/>
          <w:u w:val="single"/>
        </w:rPr>
        <w:t>Osobą uprawnioną do kontaktowania się z Wykonawcami jest:</w:t>
      </w:r>
    </w:p>
    <w:p w14:paraId="60EA244A" w14:textId="77777777" w:rsidR="00833759" w:rsidRPr="002561F8" w:rsidRDefault="00833759" w:rsidP="00833759">
      <w:pPr>
        <w:pStyle w:val="Tekstpodstawowy"/>
        <w:rPr>
          <w:szCs w:val="24"/>
        </w:rPr>
      </w:pPr>
      <w:r w:rsidRPr="002561F8">
        <w:rPr>
          <w:szCs w:val="24"/>
        </w:rPr>
        <w:t>lek. med. Witold Nowak – Z-ca Dyrektora ds. Lecznictwa</w:t>
      </w:r>
    </w:p>
    <w:p w14:paraId="117F06AC" w14:textId="77777777" w:rsidR="00833759" w:rsidRPr="002561F8" w:rsidRDefault="00833759" w:rsidP="00833759">
      <w:pPr>
        <w:pStyle w:val="ZnakZnak1"/>
        <w:rPr>
          <w:rFonts w:ascii="Times New Roman" w:hAnsi="Times New Roman" w:cs="Times New Roman"/>
        </w:rPr>
      </w:pPr>
      <w:r w:rsidRPr="002561F8">
        <w:rPr>
          <w:rFonts w:ascii="Times New Roman" w:hAnsi="Times New Roman" w:cs="Times New Roman"/>
        </w:rPr>
        <w:t>Telefon  32 2511-761</w:t>
      </w:r>
    </w:p>
    <w:p w14:paraId="512FBB84" w14:textId="77777777" w:rsidR="00833759" w:rsidRPr="002561F8" w:rsidRDefault="00D64FF5" w:rsidP="00833759">
      <w:pPr>
        <w:spacing w:after="0" w:line="240" w:lineRule="auto"/>
        <w:rPr>
          <w:rFonts w:ascii="Times New Roman" w:hAnsi="Times New Roman"/>
          <w:sz w:val="24"/>
          <w:szCs w:val="24"/>
        </w:rPr>
      </w:pPr>
      <w:r>
        <w:rPr>
          <w:rFonts w:ascii="Times New Roman" w:hAnsi="Times New Roman"/>
          <w:sz w:val="24"/>
          <w:szCs w:val="24"/>
        </w:rPr>
        <w:t xml:space="preserve">dr </w:t>
      </w:r>
      <w:r w:rsidR="00A84151">
        <w:rPr>
          <w:rFonts w:ascii="Times New Roman" w:hAnsi="Times New Roman"/>
          <w:sz w:val="24"/>
          <w:szCs w:val="24"/>
        </w:rPr>
        <w:t>n</w:t>
      </w:r>
      <w:r w:rsidR="00833759" w:rsidRPr="002561F8">
        <w:rPr>
          <w:rFonts w:ascii="Times New Roman" w:hAnsi="Times New Roman"/>
          <w:sz w:val="24"/>
          <w:szCs w:val="24"/>
        </w:rPr>
        <w:t>. med. Robert Kwiatkowski</w:t>
      </w:r>
    </w:p>
    <w:p w14:paraId="2F399849" w14:textId="77777777" w:rsidR="00833759" w:rsidRPr="002561F8" w:rsidRDefault="00833759" w:rsidP="00833759">
      <w:pPr>
        <w:spacing w:after="0" w:line="240" w:lineRule="auto"/>
        <w:rPr>
          <w:rFonts w:ascii="Times New Roman" w:hAnsi="Times New Roman"/>
          <w:sz w:val="24"/>
          <w:szCs w:val="24"/>
        </w:rPr>
      </w:pPr>
      <w:r w:rsidRPr="002561F8">
        <w:rPr>
          <w:rFonts w:ascii="Times New Roman" w:hAnsi="Times New Roman"/>
          <w:sz w:val="24"/>
          <w:szCs w:val="24"/>
        </w:rPr>
        <w:t>Telefon: 32/ 2050 - 845</w:t>
      </w:r>
    </w:p>
    <w:p w14:paraId="4F94007C" w14:textId="77777777" w:rsidR="00096F85" w:rsidRPr="00096F85" w:rsidRDefault="00096F85" w:rsidP="00096F85">
      <w:pPr>
        <w:keepNext/>
        <w:spacing w:after="0" w:line="240" w:lineRule="auto"/>
        <w:jc w:val="both"/>
        <w:outlineLvl w:val="3"/>
        <w:rPr>
          <w:rFonts w:ascii="Times New Roman" w:eastAsia="Times New Roman" w:hAnsi="Times New Roman"/>
          <w:b/>
          <w:sz w:val="20"/>
          <w:szCs w:val="20"/>
          <w:u w:val="single"/>
        </w:rPr>
      </w:pPr>
    </w:p>
    <w:p w14:paraId="7BE37853" w14:textId="77777777" w:rsidR="00096F85" w:rsidRPr="00096F85" w:rsidRDefault="00096F85" w:rsidP="00096F85">
      <w:pPr>
        <w:keepNext/>
        <w:spacing w:after="0" w:line="240" w:lineRule="auto"/>
        <w:jc w:val="both"/>
        <w:outlineLvl w:val="3"/>
        <w:rPr>
          <w:rFonts w:ascii="Times New Roman" w:eastAsia="Times New Roman" w:hAnsi="Times New Roman"/>
          <w:b/>
          <w:sz w:val="24"/>
          <w:szCs w:val="24"/>
          <w:u w:val="single"/>
        </w:rPr>
      </w:pPr>
      <w:r w:rsidRPr="00096F85">
        <w:rPr>
          <w:rFonts w:ascii="Times New Roman" w:eastAsia="Times New Roman" w:hAnsi="Times New Roman"/>
          <w:b/>
          <w:sz w:val="24"/>
          <w:szCs w:val="24"/>
          <w:u w:val="single"/>
        </w:rPr>
        <w:t>Wadium</w:t>
      </w:r>
    </w:p>
    <w:p w14:paraId="608BFBD7" w14:textId="77777777" w:rsidR="00096F85" w:rsidRPr="00096F85" w:rsidRDefault="00096F85" w:rsidP="00096F85">
      <w:pPr>
        <w:spacing w:after="0" w:line="240" w:lineRule="auto"/>
        <w:jc w:val="both"/>
        <w:rPr>
          <w:rFonts w:ascii="Times New Roman" w:eastAsia="Times New Roman" w:hAnsi="Times New Roman"/>
          <w:b/>
          <w:sz w:val="24"/>
          <w:szCs w:val="20"/>
        </w:rPr>
      </w:pPr>
      <w:r w:rsidRPr="00096F85">
        <w:rPr>
          <w:rFonts w:ascii="Times New Roman" w:eastAsia="Times New Roman" w:hAnsi="Times New Roman"/>
          <w:sz w:val="24"/>
          <w:szCs w:val="20"/>
        </w:rPr>
        <w:t xml:space="preserve">W postępowaniu </w:t>
      </w:r>
      <w:r w:rsidRPr="00096F85">
        <w:rPr>
          <w:rFonts w:ascii="Times New Roman" w:eastAsia="Times New Roman" w:hAnsi="Times New Roman"/>
          <w:b/>
          <w:sz w:val="24"/>
          <w:szCs w:val="20"/>
        </w:rPr>
        <w:t xml:space="preserve"> jest</w:t>
      </w:r>
      <w:r w:rsidRPr="00096F85">
        <w:rPr>
          <w:rFonts w:ascii="Times New Roman" w:eastAsia="Times New Roman" w:hAnsi="Times New Roman"/>
          <w:sz w:val="24"/>
          <w:szCs w:val="20"/>
        </w:rPr>
        <w:t xml:space="preserve"> wymagane </w:t>
      </w:r>
      <w:r w:rsidRPr="00096F85">
        <w:rPr>
          <w:rFonts w:ascii="Times New Roman" w:eastAsia="Times New Roman" w:hAnsi="Times New Roman"/>
          <w:bCs/>
          <w:sz w:val="24"/>
          <w:szCs w:val="20"/>
        </w:rPr>
        <w:t xml:space="preserve">wadium w kwocie  </w:t>
      </w:r>
      <w:r w:rsidR="00833759">
        <w:rPr>
          <w:rFonts w:ascii="Times New Roman" w:eastAsia="Times New Roman" w:hAnsi="Times New Roman"/>
          <w:b/>
          <w:sz w:val="24"/>
          <w:szCs w:val="20"/>
        </w:rPr>
        <w:t>24 000,00</w:t>
      </w:r>
      <w:r w:rsidRPr="00096F85">
        <w:rPr>
          <w:rFonts w:ascii="Times New Roman" w:eastAsia="Times New Roman" w:hAnsi="Times New Roman"/>
          <w:b/>
          <w:sz w:val="24"/>
          <w:szCs w:val="20"/>
        </w:rPr>
        <w:t xml:space="preserve"> </w:t>
      </w:r>
      <w:r w:rsidR="00833759">
        <w:rPr>
          <w:rFonts w:ascii="Times New Roman" w:eastAsia="Times New Roman" w:hAnsi="Times New Roman"/>
          <w:b/>
          <w:sz w:val="24"/>
          <w:szCs w:val="20"/>
        </w:rPr>
        <w:t>z</w:t>
      </w:r>
      <w:r w:rsidRPr="00096F85">
        <w:rPr>
          <w:rFonts w:ascii="Times New Roman" w:eastAsia="Times New Roman" w:hAnsi="Times New Roman"/>
          <w:b/>
          <w:sz w:val="24"/>
          <w:szCs w:val="20"/>
        </w:rPr>
        <w:t>ł</w:t>
      </w:r>
      <w:r w:rsidR="00833759">
        <w:rPr>
          <w:rFonts w:ascii="Times New Roman" w:eastAsia="Times New Roman" w:hAnsi="Times New Roman"/>
          <w:b/>
          <w:sz w:val="24"/>
          <w:szCs w:val="20"/>
        </w:rPr>
        <w:t>.</w:t>
      </w:r>
    </w:p>
    <w:p w14:paraId="75495253" w14:textId="77777777" w:rsidR="00096F85" w:rsidRPr="00096F85" w:rsidRDefault="00096F85" w:rsidP="00096F85">
      <w:pPr>
        <w:spacing w:after="0" w:line="240" w:lineRule="auto"/>
        <w:rPr>
          <w:rFonts w:ascii="Times New Roman" w:hAnsi="Times New Roman"/>
          <w:b/>
          <w:sz w:val="24"/>
          <w:szCs w:val="24"/>
        </w:rPr>
      </w:pPr>
    </w:p>
    <w:p w14:paraId="18E83796" w14:textId="77777777" w:rsidR="00096F85" w:rsidRPr="00096F85" w:rsidRDefault="00096F85" w:rsidP="00096F85">
      <w:pPr>
        <w:spacing w:after="0" w:line="240" w:lineRule="auto"/>
        <w:rPr>
          <w:rFonts w:ascii="Times New Roman" w:hAnsi="Times New Roman"/>
          <w:b/>
          <w:sz w:val="24"/>
          <w:szCs w:val="24"/>
        </w:rPr>
      </w:pPr>
      <w:r w:rsidRPr="00096F85">
        <w:rPr>
          <w:rFonts w:ascii="Times New Roman" w:hAnsi="Times New Roman"/>
          <w:b/>
          <w:sz w:val="24"/>
          <w:szCs w:val="24"/>
        </w:rPr>
        <w:t>Formy wniesienia wadium:</w:t>
      </w:r>
    </w:p>
    <w:p w14:paraId="1FA92BAB" w14:textId="77777777" w:rsidR="00096F85" w:rsidRPr="00096F85" w:rsidRDefault="00096F85" w:rsidP="00B024BA">
      <w:pPr>
        <w:numPr>
          <w:ilvl w:val="0"/>
          <w:numId w:val="9"/>
        </w:numPr>
        <w:spacing w:after="0" w:line="240" w:lineRule="auto"/>
        <w:jc w:val="both"/>
        <w:rPr>
          <w:rFonts w:ascii="Times New Roman" w:eastAsia="Times New Roman" w:hAnsi="Times New Roman"/>
          <w:sz w:val="24"/>
          <w:szCs w:val="24"/>
        </w:rPr>
      </w:pPr>
      <w:r w:rsidRPr="00096F85">
        <w:rPr>
          <w:rFonts w:ascii="Times New Roman" w:eastAsia="Times New Roman" w:hAnsi="Times New Roman"/>
          <w:sz w:val="24"/>
          <w:szCs w:val="24"/>
        </w:rPr>
        <w:t>Wadium może być wnoszone w jednej lub kilku następujących formach:</w:t>
      </w:r>
    </w:p>
    <w:p w14:paraId="37FCFF1C" w14:textId="77777777" w:rsidR="00096F85" w:rsidRPr="00096F85" w:rsidRDefault="00096F85" w:rsidP="00B024BA">
      <w:pPr>
        <w:numPr>
          <w:ilvl w:val="0"/>
          <w:numId w:val="10"/>
        </w:numPr>
        <w:spacing w:after="0" w:line="240" w:lineRule="auto"/>
        <w:jc w:val="both"/>
        <w:rPr>
          <w:rFonts w:ascii="Times New Roman" w:eastAsia="Times New Roman" w:hAnsi="Times New Roman"/>
          <w:sz w:val="24"/>
          <w:szCs w:val="24"/>
        </w:rPr>
      </w:pPr>
      <w:r w:rsidRPr="00096F85">
        <w:rPr>
          <w:rFonts w:ascii="Times New Roman" w:eastAsia="Times New Roman" w:hAnsi="Times New Roman"/>
          <w:sz w:val="24"/>
          <w:szCs w:val="24"/>
        </w:rPr>
        <w:t>pieniądzu;</w:t>
      </w:r>
    </w:p>
    <w:p w14:paraId="7FD3B3A7" w14:textId="77777777" w:rsidR="00096F85" w:rsidRPr="00096F85" w:rsidRDefault="00096F85" w:rsidP="00B024BA">
      <w:pPr>
        <w:numPr>
          <w:ilvl w:val="0"/>
          <w:numId w:val="10"/>
        </w:numPr>
        <w:spacing w:after="0" w:line="240" w:lineRule="auto"/>
        <w:jc w:val="both"/>
        <w:rPr>
          <w:rFonts w:ascii="Times New Roman" w:eastAsia="Times New Roman" w:hAnsi="Times New Roman"/>
          <w:sz w:val="24"/>
          <w:szCs w:val="24"/>
        </w:rPr>
      </w:pPr>
      <w:r w:rsidRPr="00096F85">
        <w:rPr>
          <w:rFonts w:ascii="Times New Roman" w:eastAsia="Times New Roman" w:hAnsi="Times New Roman"/>
          <w:sz w:val="24"/>
          <w:szCs w:val="24"/>
        </w:rPr>
        <w:t>poręczeniach bankowych, lub poręczeniach spółdzielczej kasy oszczędnościowo – kredytowej,           z tym, że poręczenie kasy jest zawsze poręczeniem pieniężnym;</w:t>
      </w:r>
    </w:p>
    <w:p w14:paraId="77A00FBE" w14:textId="77777777" w:rsidR="00096F85" w:rsidRPr="00096F85" w:rsidRDefault="00096F85" w:rsidP="00B024BA">
      <w:pPr>
        <w:numPr>
          <w:ilvl w:val="0"/>
          <w:numId w:val="10"/>
        </w:numPr>
        <w:spacing w:after="0" w:line="240" w:lineRule="auto"/>
        <w:jc w:val="both"/>
        <w:rPr>
          <w:rFonts w:ascii="Times New Roman" w:eastAsia="Times New Roman" w:hAnsi="Times New Roman"/>
          <w:sz w:val="24"/>
          <w:szCs w:val="24"/>
        </w:rPr>
      </w:pPr>
      <w:r w:rsidRPr="00096F85">
        <w:rPr>
          <w:rFonts w:ascii="Times New Roman" w:eastAsia="Times New Roman" w:hAnsi="Times New Roman"/>
          <w:sz w:val="24"/>
          <w:szCs w:val="24"/>
        </w:rPr>
        <w:t>gwarancjach bankowych;</w:t>
      </w:r>
    </w:p>
    <w:p w14:paraId="5288D273" w14:textId="77777777" w:rsidR="00096F85" w:rsidRPr="00096F85" w:rsidRDefault="00096F85" w:rsidP="00B024BA">
      <w:pPr>
        <w:numPr>
          <w:ilvl w:val="0"/>
          <w:numId w:val="10"/>
        </w:numPr>
        <w:spacing w:after="0" w:line="240" w:lineRule="auto"/>
        <w:jc w:val="both"/>
        <w:rPr>
          <w:rFonts w:ascii="Times New Roman" w:eastAsia="Times New Roman" w:hAnsi="Times New Roman"/>
          <w:sz w:val="24"/>
          <w:szCs w:val="24"/>
        </w:rPr>
      </w:pPr>
      <w:r w:rsidRPr="00096F85">
        <w:rPr>
          <w:rFonts w:ascii="Times New Roman" w:eastAsia="Times New Roman" w:hAnsi="Times New Roman"/>
          <w:sz w:val="24"/>
          <w:szCs w:val="24"/>
        </w:rPr>
        <w:lastRenderedPageBreak/>
        <w:t>gwarancjach ubezpieczeniowych;</w:t>
      </w:r>
    </w:p>
    <w:p w14:paraId="65FE6B4E" w14:textId="77777777" w:rsidR="00096F85" w:rsidRPr="00096F85" w:rsidRDefault="00096F85" w:rsidP="00B024BA">
      <w:pPr>
        <w:numPr>
          <w:ilvl w:val="0"/>
          <w:numId w:val="10"/>
        </w:numPr>
        <w:spacing w:after="0" w:line="240" w:lineRule="auto"/>
        <w:jc w:val="both"/>
        <w:rPr>
          <w:rFonts w:ascii="Times New Roman" w:eastAsia="Times New Roman" w:hAnsi="Times New Roman"/>
          <w:sz w:val="24"/>
          <w:szCs w:val="24"/>
        </w:rPr>
      </w:pPr>
      <w:r w:rsidRPr="00096F85">
        <w:rPr>
          <w:rFonts w:ascii="Times New Roman" w:eastAsia="Times New Roman" w:hAnsi="Times New Roman"/>
          <w:sz w:val="24"/>
          <w:szCs w:val="24"/>
        </w:rPr>
        <w:t>poręczeniach udzielonych przez podmioty, o których mowa w art. 6b ust. 5 pkt 2 ustawy z dnia 9 listopada 2000 r. o utworzeniu Polskiej Agencji Rozwoju Przedsiębiorczości (tj.: Dz. U. 20</w:t>
      </w:r>
      <w:r w:rsidR="00833759">
        <w:rPr>
          <w:rFonts w:ascii="Times New Roman" w:eastAsia="Times New Roman" w:hAnsi="Times New Roman"/>
          <w:sz w:val="24"/>
          <w:szCs w:val="24"/>
        </w:rPr>
        <w:t>20</w:t>
      </w:r>
      <w:r w:rsidRPr="00096F85">
        <w:rPr>
          <w:rFonts w:ascii="Times New Roman" w:eastAsia="Times New Roman" w:hAnsi="Times New Roman"/>
          <w:sz w:val="24"/>
          <w:szCs w:val="24"/>
        </w:rPr>
        <w:t xml:space="preserve"> r., poz. </w:t>
      </w:r>
      <w:r w:rsidR="00833759">
        <w:rPr>
          <w:rFonts w:ascii="Times New Roman" w:eastAsia="Times New Roman" w:hAnsi="Times New Roman"/>
          <w:sz w:val="24"/>
          <w:szCs w:val="24"/>
        </w:rPr>
        <w:t>299</w:t>
      </w:r>
      <w:r w:rsidRPr="00096F85">
        <w:rPr>
          <w:rFonts w:ascii="Times New Roman" w:eastAsia="Times New Roman" w:hAnsi="Times New Roman"/>
          <w:sz w:val="24"/>
          <w:szCs w:val="24"/>
        </w:rPr>
        <w:t>, z późn. zm.).</w:t>
      </w:r>
    </w:p>
    <w:p w14:paraId="6C676DE5" w14:textId="77777777" w:rsidR="00096F85" w:rsidRPr="00096F85" w:rsidRDefault="00096F85" w:rsidP="00B024BA">
      <w:pPr>
        <w:numPr>
          <w:ilvl w:val="0"/>
          <w:numId w:val="9"/>
        </w:numPr>
        <w:spacing w:after="0" w:line="240" w:lineRule="auto"/>
        <w:jc w:val="both"/>
        <w:rPr>
          <w:rFonts w:ascii="Times New Roman" w:eastAsia="Times New Roman" w:hAnsi="Times New Roman"/>
          <w:sz w:val="24"/>
          <w:szCs w:val="24"/>
        </w:rPr>
      </w:pPr>
      <w:r w:rsidRPr="00096F85">
        <w:rPr>
          <w:rFonts w:ascii="Times New Roman" w:eastAsia="Times New Roman" w:hAnsi="Times New Roman"/>
          <w:sz w:val="24"/>
          <w:szCs w:val="24"/>
        </w:rPr>
        <w:t>Zamawiający dopuszcza wniesienie wadium tylko w formach obligatoryjnych. Wszystkie   złożone formy wadium nie mogą ograniczać praw Zamawiającego do ich realizacji.</w:t>
      </w:r>
    </w:p>
    <w:p w14:paraId="56EFCCDF" w14:textId="77777777" w:rsidR="00096F85" w:rsidRPr="00096F85" w:rsidRDefault="00096F85" w:rsidP="00B024BA">
      <w:pPr>
        <w:numPr>
          <w:ilvl w:val="0"/>
          <w:numId w:val="9"/>
        </w:numPr>
        <w:spacing w:after="0" w:line="240" w:lineRule="auto"/>
        <w:jc w:val="both"/>
        <w:rPr>
          <w:rFonts w:ascii="Times New Roman" w:eastAsia="Times New Roman" w:hAnsi="Times New Roman"/>
          <w:sz w:val="24"/>
          <w:szCs w:val="24"/>
        </w:rPr>
      </w:pPr>
      <w:r w:rsidRPr="00096F85">
        <w:rPr>
          <w:rFonts w:ascii="Times New Roman" w:eastAsia="Times New Roman" w:hAnsi="Times New Roman"/>
          <w:sz w:val="24"/>
          <w:szCs w:val="24"/>
        </w:rPr>
        <w:t xml:space="preserve">Nie wniesienie wadium będzie skutkowało wykluczeniem Wykonawcy z postępowania. </w:t>
      </w:r>
    </w:p>
    <w:p w14:paraId="48936964" w14:textId="77777777" w:rsidR="00096F85" w:rsidRPr="00096F85" w:rsidRDefault="00096F85" w:rsidP="00B024BA">
      <w:pPr>
        <w:numPr>
          <w:ilvl w:val="0"/>
          <w:numId w:val="9"/>
        </w:numPr>
        <w:spacing w:after="0" w:line="240" w:lineRule="auto"/>
        <w:jc w:val="both"/>
        <w:rPr>
          <w:rFonts w:ascii="Times New Roman" w:eastAsia="Times New Roman" w:hAnsi="Times New Roman"/>
          <w:sz w:val="24"/>
          <w:szCs w:val="24"/>
        </w:rPr>
      </w:pPr>
      <w:r w:rsidRPr="00096F85">
        <w:rPr>
          <w:rFonts w:ascii="Times New Roman" w:eastAsia="Times New Roman" w:hAnsi="Times New Roman"/>
          <w:sz w:val="24"/>
          <w:szCs w:val="24"/>
        </w:rPr>
        <w:t xml:space="preserve">Ofertę wykluczonego Wykonawcy uznaje się za odrzuconą. </w:t>
      </w:r>
    </w:p>
    <w:p w14:paraId="5A3F0E1F" w14:textId="77777777" w:rsidR="00096F85" w:rsidRPr="00096F85" w:rsidRDefault="00096F85" w:rsidP="00096F85">
      <w:pPr>
        <w:spacing w:after="0" w:line="240" w:lineRule="auto"/>
        <w:jc w:val="both"/>
        <w:rPr>
          <w:rFonts w:ascii="Times New Roman" w:eastAsia="Times New Roman" w:hAnsi="Times New Roman"/>
          <w:b/>
          <w:sz w:val="24"/>
          <w:szCs w:val="24"/>
        </w:rPr>
      </w:pPr>
    </w:p>
    <w:p w14:paraId="400DB193" w14:textId="77777777" w:rsidR="00096F85" w:rsidRPr="00096F85" w:rsidRDefault="00096F85" w:rsidP="00096F85">
      <w:pPr>
        <w:spacing w:after="0" w:line="240" w:lineRule="auto"/>
        <w:jc w:val="both"/>
        <w:rPr>
          <w:rFonts w:ascii="Times New Roman" w:eastAsia="Times New Roman" w:hAnsi="Times New Roman"/>
          <w:sz w:val="24"/>
          <w:szCs w:val="24"/>
        </w:rPr>
      </w:pPr>
      <w:r w:rsidRPr="00096F85">
        <w:rPr>
          <w:rFonts w:ascii="Times New Roman" w:eastAsia="Times New Roman" w:hAnsi="Times New Roman"/>
          <w:sz w:val="24"/>
          <w:szCs w:val="24"/>
        </w:rPr>
        <w:t xml:space="preserve">Wadium wnoszone w pieniądzu należy wpłacić przelewem na konto Zamawiającego: </w:t>
      </w:r>
      <w:r w:rsidRPr="00096F85">
        <w:rPr>
          <w:rFonts w:ascii="Times New Roman" w:eastAsia="Times New Roman" w:hAnsi="Times New Roman"/>
          <w:b/>
          <w:bCs/>
          <w:sz w:val="24"/>
          <w:szCs w:val="24"/>
        </w:rPr>
        <w:t>BNP Paribas Bank Polska S.A. O/Katowice, nr 37 2030 0045 1110 0000 0124 8120</w:t>
      </w:r>
      <w:r w:rsidRPr="00096F85">
        <w:rPr>
          <w:rFonts w:ascii="Times New Roman" w:eastAsia="Times New Roman" w:hAnsi="Times New Roman"/>
          <w:sz w:val="24"/>
          <w:szCs w:val="24"/>
        </w:rPr>
        <w:t>.</w:t>
      </w:r>
    </w:p>
    <w:p w14:paraId="686226F9" w14:textId="77777777" w:rsidR="00096F85" w:rsidRPr="00096F85" w:rsidRDefault="00096F85" w:rsidP="00096F85">
      <w:pPr>
        <w:spacing w:after="0" w:line="240" w:lineRule="auto"/>
        <w:jc w:val="both"/>
        <w:rPr>
          <w:rFonts w:ascii="Times New Roman" w:eastAsia="Times New Roman" w:hAnsi="Times New Roman"/>
          <w:b/>
          <w:sz w:val="24"/>
          <w:szCs w:val="24"/>
        </w:rPr>
      </w:pPr>
    </w:p>
    <w:p w14:paraId="187DFEBE" w14:textId="77777777" w:rsidR="00096F85" w:rsidRPr="00096F85" w:rsidRDefault="00096F85" w:rsidP="00096F85">
      <w:pPr>
        <w:widowControl w:val="0"/>
        <w:autoSpaceDE w:val="0"/>
        <w:autoSpaceDN w:val="0"/>
        <w:adjustRightInd w:val="0"/>
        <w:spacing w:after="0" w:line="240" w:lineRule="auto"/>
        <w:jc w:val="both"/>
        <w:rPr>
          <w:rFonts w:ascii="Times New Roman" w:hAnsi="Times New Roman"/>
          <w:b/>
          <w:sz w:val="24"/>
          <w:szCs w:val="24"/>
        </w:rPr>
      </w:pPr>
      <w:r w:rsidRPr="00096F85">
        <w:rPr>
          <w:rFonts w:ascii="Times New Roman" w:hAnsi="Times New Roman"/>
          <w:b/>
          <w:sz w:val="24"/>
          <w:szCs w:val="24"/>
          <w:u w:val="single"/>
        </w:rPr>
        <w:t>UWAGA :</w:t>
      </w:r>
      <w:r w:rsidRPr="00096F85">
        <w:rPr>
          <w:rFonts w:ascii="Times New Roman" w:hAnsi="Times New Roman"/>
          <w:b/>
          <w:sz w:val="24"/>
          <w:szCs w:val="24"/>
        </w:rPr>
        <w:t xml:space="preserve"> </w:t>
      </w:r>
    </w:p>
    <w:p w14:paraId="34A28229" w14:textId="77777777" w:rsidR="00096F85" w:rsidRPr="00096F85" w:rsidRDefault="00096F85" w:rsidP="00096F85">
      <w:pPr>
        <w:widowControl w:val="0"/>
        <w:autoSpaceDE w:val="0"/>
        <w:autoSpaceDN w:val="0"/>
        <w:adjustRightInd w:val="0"/>
        <w:spacing w:after="0" w:line="240" w:lineRule="auto"/>
        <w:jc w:val="both"/>
        <w:rPr>
          <w:rFonts w:ascii="Times New Roman" w:hAnsi="Times New Roman"/>
          <w:sz w:val="24"/>
          <w:szCs w:val="24"/>
        </w:rPr>
      </w:pPr>
      <w:r w:rsidRPr="00096F85">
        <w:rPr>
          <w:rFonts w:ascii="Times New Roman" w:hAnsi="Times New Roman"/>
          <w:bCs/>
          <w:sz w:val="24"/>
          <w:szCs w:val="24"/>
          <w:u w:val="single"/>
        </w:rPr>
        <w:t>Wadium w formie pieniężnej winno być wniesione przed terminem składania ofert</w:t>
      </w:r>
      <w:r w:rsidRPr="00096F85">
        <w:rPr>
          <w:rFonts w:ascii="Times New Roman" w:hAnsi="Times New Roman"/>
          <w:bCs/>
          <w:sz w:val="24"/>
          <w:szCs w:val="24"/>
        </w:rPr>
        <w:t>.</w:t>
      </w:r>
    </w:p>
    <w:p w14:paraId="59682F24" w14:textId="77777777" w:rsidR="00096F85" w:rsidRPr="00096F85" w:rsidRDefault="00096F85" w:rsidP="00096F85">
      <w:pPr>
        <w:widowControl w:val="0"/>
        <w:autoSpaceDE w:val="0"/>
        <w:autoSpaceDN w:val="0"/>
        <w:adjustRightInd w:val="0"/>
        <w:spacing w:after="0" w:line="240" w:lineRule="auto"/>
        <w:jc w:val="both"/>
        <w:rPr>
          <w:rFonts w:ascii="Times New Roman" w:hAnsi="Times New Roman"/>
          <w:bCs/>
          <w:sz w:val="24"/>
          <w:szCs w:val="24"/>
        </w:rPr>
      </w:pPr>
      <w:r w:rsidRPr="00096F85">
        <w:rPr>
          <w:rFonts w:ascii="Times New Roman" w:hAnsi="Times New Roman"/>
          <w:bCs/>
          <w:sz w:val="24"/>
          <w:szCs w:val="24"/>
        </w:rPr>
        <w:t>W przypadku wnoszenia wadium przelewem na rachunek bankowy, o jego wniesieniu w terminie decydować będzie data wpływu środków na w/w rachunek bankowy Zamawiającego.</w:t>
      </w:r>
    </w:p>
    <w:p w14:paraId="0CE56687" w14:textId="77777777" w:rsidR="00096F85" w:rsidRPr="00096F85" w:rsidRDefault="00096F85" w:rsidP="00096F85">
      <w:pPr>
        <w:spacing w:after="0" w:line="240" w:lineRule="auto"/>
        <w:jc w:val="both"/>
        <w:rPr>
          <w:rFonts w:ascii="Times New Roman" w:eastAsia="Times New Roman" w:hAnsi="Times New Roman"/>
          <w:sz w:val="24"/>
          <w:szCs w:val="24"/>
        </w:rPr>
      </w:pPr>
    </w:p>
    <w:p w14:paraId="579AF27A" w14:textId="77777777" w:rsidR="00096F85" w:rsidRPr="00096F85" w:rsidRDefault="00096F85" w:rsidP="00096F85">
      <w:pPr>
        <w:autoSpaceDE w:val="0"/>
        <w:autoSpaceDN w:val="0"/>
        <w:adjustRightInd w:val="0"/>
        <w:spacing w:after="0" w:line="240" w:lineRule="auto"/>
        <w:jc w:val="both"/>
        <w:rPr>
          <w:rFonts w:ascii="Times New Roman" w:hAnsi="Times New Roman"/>
          <w:bCs/>
          <w:sz w:val="24"/>
          <w:szCs w:val="24"/>
        </w:rPr>
      </w:pPr>
      <w:r w:rsidRPr="00096F85">
        <w:rPr>
          <w:rFonts w:ascii="Times New Roman" w:hAnsi="Times New Roman"/>
          <w:bCs/>
          <w:sz w:val="24"/>
          <w:szCs w:val="24"/>
        </w:rPr>
        <w:t>W przypadku wadium wniesionego w formie innej niż pieniężna - oryginał dokumentu wniesienia wadium opatrzonego kwalifikowanym podpisem elektronicznym osób upoważnionych do jego wystawienia należy złożyć w formie elektronicznej wraz z ofertą.</w:t>
      </w:r>
    </w:p>
    <w:p w14:paraId="6E551D51" w14:textId="77777777" w:rsidR="00096F85" w:rsidRPr="00096F85" w:rsidRDefault="00096F85" w:rsidP="00096F85">
      <w:pPr>
        <w:spacing w:after="0" w:line="240" w:lineRule="auto"/>
        <w:jc w:val="both"/>
        <w:rPr>
          <w:rFonts w:ascii="Times New Roman" w:eastAsia="Times New Roman" w:hAnsi="Times New Roman"/>
          <w:b/>
          <w:sz w:val="24"/>
          <w:szCs w:val="24"/>
        </w:rPr>
      </w:pPr>
    </w:p>
    <w:p w14:paraId="525294F3" w14:textId="77777777" w:rsidR="00096F85" w:rsidRPr="00096F85" w:rsidRDefault="00096F85" w:rsidP="00096F85">
      <w:pPr>
        <w:spacing w:after="0" w:line="240" w:lineRule="auto"/>
        <w:jc w:val="both"/>
        <w:rPr>
          <w:rFonts w:ascii="Times New Roman" w:eastAsia="Times New Roman" w:hAnsi="Times New Roman"/>
          <w:b/>
          <w:sz w:val="24"/>
          <w:szCs w:val="24"/>
        </w:rPr>
      </w:pPr>
      <w:r w:rsidRPr="00096F85">
        <w:rPr>
          <w:rFonts w:ascii="Times New Roman" w:eastAsia="Times New Roman" w:hAnsi="Times New Roman"/>
          <w:b/>
          <w:sz w:val="24"/>
          <w:szCs w:val="24"/>
        </w:rPr>
        <w:t>Zwrot wadium:</w:t>
      </w:r>
    </w:p>
    <w:p w14:paraId="4529171A" w14:textId="77777777" w:rsidR="00096F85" w:rsidRPr="00096F85" w:rsidRDefault="00096F85" w:rsidP="00B024BA">
      <w:pPr>
        <w:numPr>
          <w:ilvl w:val="0"/>
          <w:numId w:val="11"/>
        </w:numPr>
        <w:spacing w:after="0" w:line="240" w:lineRule="auto"/>
        <w:jc w:val="both"/>
        <w:rPr>
          <w:rFonts w:ascii="Times New Roman" w:eastAsia="Times New Roman" w:hAnsi="Times New Roman"/>
          <w:sz w:val="24"/>
          <w:szCs w:val="24"/>
        </w:rPr>
      </w:pPr>
      <w:r w:rsidRPr="00096F85">
        <w:rPr>
          <w:rFonts w:ascii="Times New Roman" w:eastAsia="Times New Roman" w:hAnsi="Times New Roman"/>
          <w:sz w:val="24"/>
          <w:szCs w:val="24"/>
        </w:rPr>
        <w:t xml:space="preserve">Zamawiający zwraca wadium wszystkim Wykonawcom niezwłocznie po wyborze oferty najkorzystniejszej lub unieważnieniu postępowania, z wyjątkiem Wykonawcy, którego oferta została wybrana jako najkorzystniejsza, z zastrzeżeniem  art. 46 ust. 4a ustawy Pzp. </w:t>
      </w:r>
    </w:p>
    <w:p w14:paraId="54681EB4" w14:textId="77777777" w:rsidR="00096F85" w:rsidRPr="00096F85" w:rsidRDefault="00096F85" w:rsidP="00B024BA">
      <w:pPr>
        <w:numPr>
          <w:ilvl w:val="0"/>
          <w:numId w:val="11"/>
        </w:numPr>
        <w:spacing w:after="0" w:line="240" w:lineRule="auto"/>
        <w:jc w:val="both"/>
        <w:rPr>
          <w:rFonts w:ascii="Times New Roman" w:eastAsia="Times New Roman" w:hAnsi="Times New Roman"/>
          <w:sz w:val="24"/>
          <w:szCs w:val="24"/>
        </w:rPr>
      </w:pPr>
      <w:r w:rsidRPr="00096F85">
        <w:rPr>
          <w:rFonts w:ascii="Times New Roman" w:eastAsia="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396ECC90" w14:textId="77777777" w:rsidR="00096F85" w:rsidRPr="00096F85" w:rsidRDefault="00096F85" w:rsidP="00B024BA">
      <w:pPr>
        <w:numPr>
          <w:ilvl w:val="0"/>
          <w:numId w:val="11"/>
        </w:numPr>
        <w:spacing w:after="0" w:line="240" w:lineRule="auto"/>
        <w:jc w:val="both"/>
        <w:rPr>
          <w:rFonts w:ascii="Times New Roman" w:eastAsia="Times New Roman" w:hAnsi="Times New Roman"/>
          <w:sz w:val="24"/>
          <w:szCs w:val="24"/>
        </w:rPr>
      </w:pPr>
      <w:r w:rsidRPr="00096F85">
        <w:rPr>
          <w:rFonts w:ascii="Times New Roman" w:eastAsia="Times New Roman" w:hAnsi="Times New Roman"/>
          <w:sz w:val="24"/>
          <w:szCs w:val="24"/>
        </w:rPr>
        <w:t>Zamawiający zwraca niezwłocznie wadium, na wniosek Wykonawcy, który wycofał ofertę przed upływem terminu składania ofert.</w:t>
      </w:r>
    </w:p>
    <w:p w14:paraId="6AAA7CBD" w14:textId="77777777" w:rsidR="00096F85" w:rsidRPr="00096F85" w:rsidRDefault="00096F85" w:rsidP="00B024BA">
      <w:pPr>
        <w:numPr>
          <w:ilvl w:val="0"/>
          <w:numId w:val="11"/>
        </w:numPr>
        <w:spacing w:after="0" w:line="240" w:lineRule="auto"/>
        <w:jc w:val="both"/>
        <w:rPr>
          <w:rFonts w:ascii="Times New Roman" w:eastAsia="Times New Roman" w:hAnsi="Times New Roman"/>
          <w:sz w:val="24"/>
          <w:szCs w:val="24"/>
        </w:rPr>
      </w:pPr>
      <w:r w:rsidRPr="00096F85">
        <w:rPr>
          <w:rFonts w:ascii="Times New Roman" w:eastAsia="Times New Roman" w:hAnsi="Times New Roman"/>
          <w:sz w:val="24"/>
          <w:szCs w:val="24"/>
        </w:rPr>
        <w:t xml:space="preserve">Zamawiający żąda ponownego wniesienia wadium przez Wykonawcę, któremu zwrócono wadium </w:t>
      </w:r>
      <w:r w:rsidRPr="00096F85">
        <w:rPr>
          <w:rFonts w:ascii="Times New Roman" w:eastAsia="Times New Roman" w:hAnsi="Times New Roman"/>
          <w:sz w:val="24"/>
          <w:szCs w:val="24"/>
        </w:rPr>
        <w:br/>
        <w:t xml:space="preserve">na podstawie art. 46 ust. 1 ustawy Pzp, jeżeli w wyniku rozstrzygnięcia odwołania jego oferta została wybrana jako najkorzystniejsza. Wykonawca wnosi wadium w terminie określonym przez Zamawiającego.  </w:t>
      </w:r>
    </w:p>
    <w:p w14:paraId="298042FE" w14:textId="77777777" w:rsidR="00096F85" w:rsidRPr="00096F85" w:rsidRDefault="00096F85" w:rsidP="00B024BA">
      <w:pPr>
        <w:numPr>
          <w:ilvl w:val="0"/>
          <w:numId w:val="11"/>
        </w:numPr>
        <w:spacing w:after="0" w:line="240" w:lineRule="auto"/>
        <w:jc w:val="both"/>
        <w:rPr>
          <w:rFonts w:ascii="Times New Roman" w:eastAsia="Times New Roman" w:hAnsi="Times New Roman"/>
          <w:sz w:val="24"/>
          <w:szCs w:val="24"/>
        </w:rPr>
      </w:pPr>
      <w:r w:rsidRPr="00096F85">
        <w:rPr>
          <w:rFonts w:ascii="Times New Roman" w:eastAsia="Times New Roman" w:hAnsi="Times New Roman"/>
          <w:sz w:val="24"/>
          <w:szCs w:val="24"/>
        </w:rPr>
        <w:t>Wadium wniesione w pieniądzu zostanie zwrócone wraz z odsetkami wynikającymi z umowy rachunku bankowego, na którym było ono przechowywane, pomniejszone o koszty prowadzenia rachunku oraz prowizji bankowej za przelew pieniędzy na rachunek bankowy wskazany przez Wykonawcę. Zwrot wadium wniesionego w innej formie nastąpi w kasie Zamawiającego.</w:t>
      </w:r>
    </w:p>
    <w:p w14:paraId="3896C611" w14:textId="77777777" w:rsidR="00096F85" w:rsidRPr="00096F85" w:rsidRDefault="00096F85" w:rsidP="00B024BA">
      <w:pPr>
        <w:numPr>
          <w:ilvl w:val="0"/>
          <w:numId w:val="11"/>
        </w:numPr>
        <w:spacing w:after="0" w:line="240" w:lineRule="auto"/>
        <w:jc w:val="both"/>
        <w:rPr>
          <w:rFonts w:ascii="Times New Roman" w:eastAsia="Times New Roman" w:hAnsi="Times New Roman"/>
          <w:sz w:val="24"/>
          <w:szCs w:val="24"/>
        </w:rPr>
      </w:pPr>
      <w:r w:rsidRPr="00096F85">
        <w:rPr>
          <w:rFonts w:ascii="Times New Roman" w:eastAsia="Times New Roman" w:hAnsi="Times New Roman"/>
          <w:bCs/>
          <w:sz w:val="24"/>
          <w:szCs w:val="24"/>
        </w:rPr>
        <w:t xml:space="preserve">Zamawiający zatrzymuje wadium wraz z odsetkami, jeżeli wykonawca w odpowiedzi na wezwanie, </w:t>
      </w:r>
      <w:r w:rsidRPr="00096F85">
        <w:rPr>
          <w:rFonts w:ascii="Times New Roman" w:eastAsia="Times New Roman" w:hAnsi="Times New Roman"/>
          <w:bCs/>
          <w:sz w:val="24"/>
          <w:szCs w:val="24"/>
        </w:rPr>
        <w:br/>
        <w:t>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r w:rsidRPr="00096F85">
        <w:rPr>
          <w:rFonts w:ascii="Times New Roman" w:eastAsia="Times New Roman" w:hAnsi="Times New Roman"/>
          <w:sz w:val="24"/>
          <w:szCs w:val="24"/>
        </w:rPr>
        <w:t xml:space="preserve">. </w:t>
      </w:r>
    </w:p>
    <w:p w14:paraId="0B395212" w14:textId="77777777" w:rsidR="00096F85" w:rsidRPr="00096F85" w:rsidRDefault="00096F85" w:rsidP="00B024BA">
      <w:pPr>
        <w:numPr>
          <w:ilvl w:val="0"/>
          <w:numId w:val="11"/>
        </w:numPr>
        <w:spacing w:after="0" w:line="240" w:lineRule="auto"/>
        <w:jc w:val="both"/>
        <w:rPr>
          <w:rFonts w:ascii="Times New Roman" w:eastAsia="Times New Roman" w:hAnsi="Times New Roman"/>
          <w:sz w:val="24"/>
          <w:szCs w:val="24"/>
        </w:rPr>
      </w:pPr>
      <w:r w:rsidRPr="00096F85">
        <w:rPr>
          <w:rFonts w:ascii="Times New Roman" w:eastAsia="Times New Roman" w:hAnsi="Times New Roman"/>
          <w:sz w:val="24"/>
          <w:szCs w:val="24"/>
        </w:rPr>
        <w:t>Zamawiający zatrzymuje wadium wraz z odsetkami, jeżeli Wykonawca, którego oferta została wybrana:</w:t>
      </w:r>
    </w:p>
    <w:p w14:paraId="310E327D" w14:textId="77777777" w:rsidR="00096F85" w:rsidRPr="00096F85" w:rsidRDefault="00096F85" w:rsidP="00B024BA">
      <w:pPr>
        <w:numPr>
          <w:ilvl w:val="0"/>
          <w:numId w:val="12"/>
        </w:numPr>
        <w:spacing w:after="0" w:line="240" w:lineRule="auto"/>
        <w:jc w:val="both"/>
        <w:rPr>
          <w:rFonts w:ascii="Times New Roman" w:eastAsia="Times New Roman" w:hAnsi="Times New Roman"/>
          <w:sz w:val="24"/>
          <w:szCs w:val="24"/>
        </w:rPr>
      </w:pPr>
      <w:r w:rsidRPr="00096F85">
        <w:rPr>
          <w:rFonts w:ascii="Times New Roman" w:eastAsia="Times New Roman" w:hAnsi="Times New Roman"/>
          <w:sz w:val="24"/>
          <w:szCs w:val="24"/>
        </w:rPr>
        <w:t xml:space="preserve">odmówił podpisania umowy w sprawie zamówienia publicznego na warunkach określonych </w:t>
      </w:r>
      <w:r w:rsidRPr="00096F85">
        <w:rPr>
          <w:rFonts w:ascii="Times New Roman" w:eastAsia="Times New Roman" w:hAnsi="Times New Roman"/>
          <w:sz w:val="24"/>
          <w:szCs w:val="24"/>
        </w:rPr>
        <w:br/>
        <w:t>w ofercie,</w:t>
      </w:r>
    </w:p>
    <w:p w14:paraId="08B3B6DC" w14:textId="77777777" w:rsidR="00096F85" w:rsidRPr="00096F85" w:rsidRDefault="00096F85" w:rsidP="00B024BA">
      <w:pPr>
        <w:numPr>
          <w:ilvl w:val="0"/>
          <w:numId w:val="12"/>
        </w:numPr>
        <w:spacing w:after="0" w:line="240" w:lineRule="auto"/>
        <w:jc w:val="both"/>
        <w:rPr>
          <w:rFonts w:ascii="Times New Roman" w:eastAsia="Times New Roman" w:hAnsi="Times New Roman"/>
          <w:sz w:val="24"/>
          <w:szCs w:val="24"/>
        </w:rPr>
      </w:pPr>
      <w:r w:rsidRPr="00096F85">
        <w:rPr>
          <w:rFonts w:ascii="Times New Roman" w:eastAsia="Times New Roman" w:hAnsi="Times New Roman"/>
          <w:sz w:val="24"/>
          <w:szCs w:val="24"/>
        </w:rPr>
        <w:t>nie wniósł wymaganego zabezpieczenia należytego wykonania umowy,</w:t>
      </w:r>
    </w:p>
    <w:p w14:paraId="717ADA67" w14:textId="77777777" w:rsidR="00096F85" w:rsidRPr="00096F85" w:rsidRDefault="00096F85" w:rsidP="00B024BA">
      <w:pPr>
        <w:numPr>
          <w:ilvl w:val="0"/>
          <w:numId w:val="12"/>
        </w:numPr>
        <w:spacing w:after="0" w:line="240" w:lineRule="auto"/>
        <w:jc w:val="both"/>
        <w:rPr>
          <w:rFonts w:ascii="Times New Roman" w:eastAsia="Times New Roman" w:hAnsi="Times New Roman"/>
          <w:sz w:val="24"/>
          <w:szCs w:val="24"/>
        </w:rPr>
      </w:pPr>
      <w:r w:rsidRPr="00096F85">
        <w:rPr>
          <w:rFonts w:ascii="Times New Roman" w:eastAsia="Times New Roman" w:hAnsi="Times New Roman"/>
          <w:sz w:val="24"/>
          <w:szCs w:val="24"/>
        </w:rPr>
        <w:t xml:space="preserve">zawarcie umowy w sprawie zamówienia publicznego stało się niemożliwe z przyczyn leżących </w:t>
      </w:r>
      <w:r w:rsidRPr="00096F85">
        <w:rPr>
          <w:rFonts w:ascii="Times New Roman" w:eastAsia="Times New Roman" w:hAnsi="Times New Roman"/>
          <w:sz w:val="24"/>
          <w:szCs w:val="24"/>
        </w:rPr>
        <w:br/>
        <w:t>po stronie Wykonawcy.</w:t>
      </w:r>
    </w:p>
    <w:p w14:paraId="1119A25F" w14:textId="77777777" w:rsidR="00096F85" w:rsidRPr="00096F85" w:rsidRDefault="00096F85" w:rsidP="00096F85">
      <w:pPr>
        <w:tabs>
          <w:tab w:val="left" w:pos="0"/>
        </w:tabs>
        <w:spacing w:after="0" w:line="240" w:lineRule="auto"/>
        <w:rPr>
          <w:rFonts w:ascii="Times New Roman" w:hAnsi="Times New Roman"/>
          <w:sz w:val="20"/>
          <w:szCs w:val="20"/>
        </w:rPr>
      </w:pPr>
    </w:p>
    <w:p w14:paraId="1F76E138" w14:textId="77777777" w:rsidR="00096F85" w:rsidRPr="00096F85" w:rsidRDefault="00096F85" w:rsidP="00096F85">
      <w:pPr>
        <w:keepNext/>
        <w:spacing w:after="0" w:line="240" w:lineRule="auto"/>
        <w:jc w:val="both"/>
        <w:outlineLvl w:val="3"/>
        <w:rPr>
          <w:rFonts w:ascii="Times New Roman" w:eastAsia="Times New Roman" w:hAnsi="Times New Roman"/>
          <w:b/>
          <w:sz w:val="24"/>
          <w:szCs w:val="24"/>
        </w:rPr>
      </w:pPr>
      <w:r w:rsidRPr="00096F85">
        <w:rPr>
          <w:rFonts w:ascii="Times New Roman" w:eastAsia="Times New Roman" w:hAnsi="Times New Roman"/>
          <w:b/>
          <w:sz w:val="24"/>
          <w:szCs w:val="24"/>
          <w:u w:val="single"/>
        </w:rPr>
        <w:lastRenderedPageBreak/>
        <w:t>Termin związania ofertą</w:t>
      </w:r>
    </w:p>
    <w:p w14:paraId="2EAAD87E" w14:textId="77777777" w:rsidR="00096F85" w:rsidRPr="00096F85" w:rsidRDefault="00096F85" w:rsidP="00197AF7">
      <w:pPr>
        <w:numPr>
          <w:ilvl w:val="0"/>
          <w:numId w:val="38"/>
        </w:numPr>
        <w:spacing w:after="0" w:line="240" w:lineRule="auto"/>
        <w:jc w:val="both"/>
        <w:rPr>
          <w:rFonts w:ascii="Times New Roman" w:eastAsia="Times New Roman" w:hAnsi="Times New Roman"/>
          <w:sz w:val="24"/>
          <w:szCs w:val="24"/>
          <w:lang w:eastAsia="pl-PL"/>
        </w:rPr>
      </w:pPr>
      <w:r w:rsidRPr="00096F85">
        <w:rPr>
          <w:rFonts w:ascii="Times New Roman" w:eastAsia="Times New Roman" w:hAnsi="Times New Roman"/>
          <w:sz w:val="24"/>
          <w:szCs w:val="24"/>
          <w:lang w:eastAsia="pl-PL"/>
        </w:rPr>
        <w:t xml:space="preserve">Wykonawca jest związany ofertą </w:t>
      </w:r>
      <w:r w:rsidRPr="00096F85">
        <w:rPr>
          <w:rFonts w:ascii="Times New Roman" w:eastAsia="Times New Roman" w:hAnsi="Times New Roman"/>
          <w:bCs/>
          <w:sz w:val="24"/>
          <w:szCs w:val="24"/>
          <w:lang w:eastAsia="pl-PL"/>
        </w:rPr>
        <w:t>60 dni</w:t>
      </w:r>
      <w:r w:rsidRPr="00096F85">
        <w:rPr>
          <w:rFonts w:ascii="Times New Roman" w:eastAsia="Times New Roman" w:hAnsi="Times New Roman"/>
          <w:sz w:val="24"/>
          <w:szCs w:val="24"/>
          <w:lang w:eastAsia="pl-PL"/>
        </w:rPr>
        <w:t xml:space="preserve">. Bieg terminu rozpoczyna się wraz z upływem terminu składania ofert. </w:t>
      </w:r>
    </w:p>
    <w:p w14:paraId="6B40279F" w14:textId="77777777" w:rsidR="00096F85" w:rsidRPr="00096F85" w:rsidRDefault="00096F85" w:rsidP="00197AF7">
      <w:pPr>
        <w:numPr>
          <w:ilvl w:val="0"/>
          <w:numId w:val="38"/>
        </w:numPr>
        <w:spacing w:after="0" w:line="240" w:lineRule="auto"/>
        <w:jc w:val="both"/>
        <w:rPr>
          <w:rFonts w:ascii="Times New Roman" w:hAnsi="Times New Roman"/>
          <w:sz w:val="24"/>
          <w:szCs w:val="24"/>
        </w:rPr>
      </w:pPr>
      <w:r w:rsidRPr="00096F85">
        <w:rPr>
          <w:rFonts w:ascii="Times New Roman" w:hAnsi="Times New Roman"/>
          <w:sz w:val="24"/>
          <w:szCs w:val="24"/>
        </w:rPr>
        <w:t xml:space="preserve">Wykonawca samodzielnie lub na wniosek Zamawiającego może przedłużyć termin związania ofertą, </w:t>
      </w:r>
      <w:r w:rsidRPr="00096F85">
        <w:rPr>
          <w:rFonts w:ascii="Times New Roman" w:hAnsi="Times New Roman"/>
          <w:sz w:val="24"/>
          <w:szCs w:val="24"/>
        </w:rPr>
        <w:br/>
        <w:t>z tym, że Zamawiający może tylko raz, co najmniej na 3 dni przed upływem terminu związania ofertą, zwrócić się do Wykonawców o wyrażenie zgody na przedłużenie tego terminu o  oznaczony okres, nie dłuższy jednak niż 60 dni.</w:t>
      </w:r>
    </w:p>
    <w:p w14:paraId="173CF467" w14:textId="77777777" w:rsidR="00096F85" w:rsidRPr="00096F85" w:rsidRDefault="00096F85" w:rsidP="00197AF7">
      <w:pPr>
        <w:numPr>
          <w:ilvl w:val="0"/>
          <w:numId w:val="38"/>
        </w:numPr>
        <w:spacing w:after="0" w:line="240" w:lineRule="auto"/>
        <w:jc w:val="both"/>
        <w:rPr>
          <w:rFonts w:ascii="Times New Roman" w:hAnsi="Times New Roman"/>
          <w:sz w:val="24"/>
          <w:szCs w:val="24"/>
        </w:rPr>
      </w:pPr>
      <w:r w:rsidRPr="00096F85">
        <w:rPr>
          <w:rFonts w:ascii="Times New Roman" w:hAnsi="Times New Roman"/>
          <w:sz w:val="24"/>
          <w:szCs w:val="24"/>
        </w:rPr>
        <w:t>Przedłużenie okresu związania ofertą jest dopuszczalne tylko z jednoczesnym przedłużeniem okresu ważności wadium, albo jeżeli jest to niemożliwe – z wniesieniem nowego wadium na przedłużony okres związania ofertą. Jeżeli przedłużenie terminu związania ofertą dokonywane jest po wyborze oferty najkorzystniejszej, obowiązek wniesienia nowego wadium lub jego przedłużenie dotyczy jedynie Wykonawcy, którego oferta została wybrana jako najkorzystniejsza.</w:t>
      </w:r>
    </w:p>
    <w:p w14:paraId="1878CDCA" w14:textId="77777777" w:rsidR="00096F85" w:rsidRPr="00096F85" w:rsidRDefault="00096F85" w:rsidP="00096F85">
      <w:pPr>
        <w:tabs>
          <w:tab w:val="left" w:pos="0"/>
        </w:tabs>
        <w:spacing w:after="0" w:line="240" w:lineRule="auto"/>
        <w:jc w:val="both"/>
        <w:rPr>
          <w:rFonts w:ascii="Times New Roman" w:hAnsi="Times New Roman"/>
          <w:b/>
          <w:bCs/>
          <w:sz w:val="24"/>
          <w:szCs w:val="24"/>
          <w:u w:val="single"/>
        </w:rPr>
      </w:pPr>
    </w:p>
    <w:p w14:paraId="6D7B84F6" w14:textId="77777777" w:rsidR="00096F85" w:rsidRPr="00096F85" w:rsidRDefault="00096F85" w:rsidP="00096F85">
      <w:pPr>
        <w:keepNext/>
        <w:tabs>
          <w:tab w:val="left" w:pos="0"/>
        </w:tabs>
        <w:spacing w:after="0" w:line="240" w:lineRule="auto"/>
        <w:jc w:val="both"/>
        <w:outlineLvl w:val="5"/>
        <w:rPr>
          <w:rFonts w:ascii="Times New Roman" w:hAnsi="Times New Roman"/>
          <w:b/>
          <w:bCs/>
          <w:sz w:val="24"/>
          <w:szCs w:val="24"/>
          <w:u w:val="single"/>
        </w:rPr>
      </w:pPr>
      <w:r w:rsidRPr="00096F85">
        <w:rPr>
          <w:rFonts w:ascii="Times New Roman" w:hAnsi="Times New Roman"/>
          <w:b/>
          <w:bCs/>
          <w:sz w:val="24"/>
          <w:szCs w:val="24"/>
          <w:u w:val="single"/>
        </w:rPr>
        <w:t>Sposób przygotowania oferty</w:t>
      </w:r>
    </w:p>
    <w:p w14:paraId="36A8D59E" w14:textId="77777777" w:rsidR="00096F85" w:rsidRPr="00096F85" w:rsidRDefault="00096F85" w:rsidP="00096F85">
      <w:pPr>
        <w:autoSpaceDE w:val="0"/>
        <w:autoSpaceDN w:val="0"/>
        <w:adjustRightInd w:val="0"/>
        <w:spacing w:after="0" w:line="240" w:lineRule="auto"/>
        <w:jc w:val="both"/>
        <w:rPr>
          <w:rFonts w:ascii="Times New Roman" w:hAnsi="Times New Roman"/>
          <w:sz w:val="24"/>
          <w:szCs w:val="24"/>
        </w:rPr>
      </w:pPr>
      <w:r w:rsidRPr="00096F85">
        <w:rPr>
          <w:rFonts w:ascii="Times New Roman" w:hAnsi="Times New Roman"/>
          <w:sz w:val="24"/>
          <w:szCs w:val="24"/>
        </w:rPr>
        <w:t xml:space="preserve">1. Wykonawca składa ofertę </w:t>
      </w:r>
      <w:r w:rsidRPr="00096F85">
        <w:rPr>
          <w:rFonts w:ascii="Times New Roman" w:hAnsi="Times New Roman"/>
          <w:bCs/>
          <w:sz w:val="24"/>
          <w:szCs w:val="24"/>
        </w:rPr>
        <w:t>wraz z załącznikami</w:t>
      </w:r>
      <w:r w:rsidRPr="00096F85">
        <w:rPr>
          <w:rFonts w:ascii="Times New Roman" w:hAnsi="Times New Roman"/>
          <w:sz w:val="24"/>
          <w:szCs w:val="24"/>
        </w:rPr>
        <w:t xml:space="preserve"> i JEDZ za pośrednictwem </w:t>
      </w:r>
      <w:r w:rsidRPr="00096F85">
        <w:rPr>
          <w:rFonts w:ascii="Times New Roman" w:hAnsi="Times New Roman"/>
          <w:bCs/>
          <w:sz w:val="24"/>
          <w:szCs w:val="24"/>
        </w:rPr>
        <w:t xml:space="preserve">Formularza do złożenia oferty </w:t>
      </w:r>
      <w:r w:rsidRPr="00096F85">
        <w:rPr>
          <w:rFonts w:ascii="Times New Roman" w:hAnsi="Times New Roman"/>
          <w:sz w:val="24"/>
          <w:szCs w:val="24"/>
        </w:rPr>
        <w:t>dostępnego na: https://kco.ezamawiajacy.pl/servlet/HomeServlet w niniejszym postępowaniu w sprawie udzielenia zamówienia publicznego. Oferta powinna być sporządzona w języku polskim, z zachowaniem postaci elektronicznej, a do danych zawierających dokumenty tekstowe, tekstowo-graficzne lub multimedialne stosuje się: .txt; .rft; .pdf; .xps; .odt; .ods; .odp; .doc; .xls; .ppt; .docx; .xlsx; .pptx; .csv.</w:t>
      </w:r>
    </w:p>
    <w:p w14:paraId="0617D8CE" w14:textId="77777777" w:rsidR="00096F85" w:rsidRPr="00096F85" w:rsidRDefault="00096F85" w:rsidP="00096F85">
      <w:pPr>
        <w:autoSpaceDE w:val="0"/>
        <w:autoSpaceDN w:val="0"/>
        <w:adjustRightInd w:val="0"/>
        <w:spacing w:after="0" w:line="240" w:lineRule="auto"/>
        <w:jc w:val="both"/>
        <w:rPr>
          <w:rFonts w:ascii="Times New Roman" w:hAnsi="Times New Roman"/>
          <w:bCs/>
          <w:sz w:val="24"/>
          <w:szCs w:val="24"/>
        </w:rPr>
      </w:pPr>
      <w:r w:rsidRPr="00096F85">
        <w:rPr>
          <w:rFonts w:ascii="Times New Roman" w:hAnsi="Times New Roman"/>
          <w:sz w:val="24"/>
          <w:szCs w:val="24"/>
        </w:rPr>
        <w:t xml:space="preserve">2.  </w:t>
      </w:r>
      <w:r w:rsidRPr="00096F85">
        <w:rPr>
          <w:rFonts w:ascii="Times New Roman" w:hAnsi="Times New Roman"/>
          <w:bCs/>
          <w:sz w:val="24"/>
          <w:szCs w:val="24"/>
        </w:rPr>
        <w:t xml:space="preserve">Korzystanie z </w:t>
      </w:r>
      <w:r w:rsidRPr="00096F85">
        <w:rPr>
          <w:rFonts w:ascii="Times New Roman" w:hAnsi="Times New Roman"/>
          <w:b/>
          <w:bCs/>
          <w:sz w:val="24"/>
          <w:szCs w:val="24"/>
        </w:rPr>
        <w:t>Platformy zakupowej</w:t>
      </w:r>
      <w:r w:rsidRPr="00096F85">
        <w:rPr>
          <w:rFonts w:ascii="Times New Roman" w:hAnsi="Times New Roman"/>
          <w:bCs/>
          <w:sz w:val="24"/>
          <w:szCs w:val="24"/>
        </w:rPr>
        <w:t xml:space="preserve"> przez Wykonawcę jest bezpłatne. </w:t>
      </w:r>
    </w:p>
    <w:p w14:paraId="5BE51879" w14:textId="77777777" w:rsidR="00096F85" w:rsidRPr="00096F85" w:rsidRDefault="00096F85" w:rsidP="00096F85">
      <w:pPr>
        <w:autoSpaceDE w:val="0"/>
        <w:autoSpaceDN w:val="0"/>
        <w:adjustRightInd w:val="0"/>
        <w:spacing w:after="0" w:line="240" w:lineRule="auto"/>
        <w:jc w:val="both"/>
        <w:rPr>
          <w:rFonts w:ascii="Times New Roman" w:hAnsi="Times New Roman"/>
          <w:sz w:val="24"/>
          <w:szCs w:val="24"/>
        </w:rPr>
      </w:pPr>
      <w:r w:rsidRPr="00096F85">
        <w:rPr>
          <w:rFonts w:ascii="Times New Roman" w:hAnsi="Times New Roman"/>
          <w:bCs/>
          <w:sz w:val="24"/>
          <w:szCs w:val="24"/>
        </w:rPr>
        <w:t xml:space="preserve">3. </w:t>
      </w:r>
      <w:r w:rsidRPr="00096F85">
        <w:rPr>
          <w:rFonts w:ascii="Times New Roman" w:hAnsi="Times New Roman"/>
          <w:sz w:val="24"/>
          <w:szCs w:val="24"/>
        </w:rPr>
        <w:t xml:space="preserve">Wykonawca może złożyć jedną ofertę. </w:t>
      </w:r>
    </w:p>
    <w:p w14:paraId="7EE8B84A" w14:textId="77777777" w:rsidR="00096F85" w:rsidRPr="00096F85" w:rsidRDefault="00096F85" w:rsidP="00096F85">
      <w:pPr>
        <w:autoSpaceDE w:val="0"/>
        <w:autoSpaceDN w:val="0"/>
        <w:adjustRightInd w:val="0"/>
        <w:spacing w:after="0" w:line="240" w:lineRule="auto"/>
        <w:jc w:val="both"/>
        <w:rPr>
          <w:rFonts w:ascii="Times New Roman" w:hAnsi="Times New Roman"/>
          <w:sz w:val="24"/>
          <w:szCs w:val="24"/>
        </w:rPr>
      </w:pPr>
      <w:r w:rsidRPr="00096F85">
        <w:rPr>
          <w:rFonts w:ascii="Times New Roman" w:hAnsi="Times New Roman"/>
          <w:sz w:val="24"/>
          <w:szCs w:val="24"/>
        </w:rPr>
        <w:t>4. Treść oferty musi być zgodna z treścią SIWZ.</w:t>
      </w:r>
    </w:p>
    <w:p w14:paraId="40F2E306" w14:textId="77777777" w:rsidR="00096F85" w:rsidRPr="00096F85" w:rsidRDefault="00096F85" w:rsidP="00096F85">
      <w:pPr>
        <w:autoSpaceDE w:val="0"/>
        <w:autoSpaceDN w:val="0"/>
        <w:adjustRightInd w:val="0"/>
        <w:spacing w:after="0" w:line="240" w:lineRule="auto"/>
        <w:jc w:val="both"/>
        <w:rPr>
          <w:rFonts w:ascii="Times New Roman" w:hAnsi="Times New Roman"/>
          <w:sz w:val="24"/>
          <w:szCs w:val="24"/>
        </w:rPr>
      </w:pPr>
      <w:r w:rsidRPr="00096F85">
        <w:rPr>
          <w:rFonts w:ascii="Times New Roman" w:hAnsi="Times New Roman"/>
          <w:sz w:val="24"/>
          <w:szCs w:val="24"/>
        </w:rPr>
        <w:t>5. Oferta (wraz z załącznikami i JEDZ) musi być sporządzona w sposób czytelny, w języku polskim.</w:t>
      </w:r>
    </w:p>
    <w:p w14:paraId="40FC25A3" w14:textId="77777777" w:rsidR="00096F85" w:rsidRPr="00096F85" w:rsidRDefault="00096F85" w:rsidP="00096F85">
      <w:pPr>
        <w:autoSpaceDE w:val="0"/>
        <w:autoSpaceDN w:val="0"/>
        <w:adjustRightInd w:val="0"/>
        <w:spacing w:after="0" w:line="240" w:lineRule="auto"/>
        <w:jc w:val="both"/>
        <w:rPr>
          <w:rFonts w:ascii="Times New Roman" w:hAnsi="Times New Roman"/>
          <w:sz w:val="24"/>
          <w:szCs w:val="24"/>
        </w:rPr>
      </w:pPr>
      <w:r w:rsidRPr="00096F85">
        <w:rPr>
          <w:rFonts w:ascii="Times New Roman" w:hAnsi="Times New Roman"/>
          <w:sz w:val="24"/>
          <w:szCs w:val="24"/>
        </w:rPr>
        <w:t xml:space="preserve">6. Oferta winna być złożona przez osoby umocowane do składania oświadczeń woli i zaciągania zobowiązań w imieniu Wykonawcy, musi być sporządzona w formie oryginału pod rygorem nieważności, </w:t>
      </w:r>
      <w:r w:rsidRPr="00096F85">
        <w:rPr>
          <w:rFonts w:ascii="Times New Roman" w:hAnsi="Times New Roman"/>
          <w:bCs/>
          <w:sz w:val="24"/>
          <w:szCs w:val="24"/>
        </w:rPr>
        <w:t>opatrzona kwalifikowanym podpisem elektronicznym Wykonawcy</w:t>
      </w:r>
      <w:r w:rsidRPr="00096F85">
        <w:rPr>
          <w:rFonts w:ascii="Times New Roman" w:hAnsi="Times New Roman"/>
          <w:sz w:val="24"/>
          <w:szCs w:val="24"/>
        </w:rPr>
        <w:t>;</w:t>
      </w:r>
    </w:p>
    <w:p w14:paraId="243CAA7E" w14:textId="77777777" w:rsidR="00096F85" w:rsidRPr="00096F85" w:rsidRDefault="00096F85" w:rsidP="00096F85">
      <w:pPr>
        <w:autoSpaceDE w:val="0"/>
        <w:autoSpaceDN w:val="0"/>
        <w:adjustRightInd w:val="0"/>
        <w:spacing w:after="0" w:line="240" w:lineRule="auto"/>
        <w:jc w:val="both"/>
        <w:rPr>
          <w:rFonts w:ascii="Times New Roman" w:hAnsi="Times New Roman"/>
          <w:sz w:val="24"/>
          <w:szCs w:val="24"/>
        </w:rPr>
      </w:pPr>
      <w:r w:rsidRPr="00096F85">
        <w:rPr>
          <w:rFonts w:ascii="Times New Roman" w:hAnsi="Times New Roman"/>
          <w:sz w:val="24"/>
          <w:szCs w:val="24"/>
        </w:rPr>
        <w:t>7</w:t>
      </w:r>
      <w:r w:rsidRPr="00096F85">
        <w:rPr>
          <w:rFonts w:ascii="Times New Roman" w:hAnsi="Times New Roman"/>
          <w:bCs/>
          <w:sz w:val="24"/>
          <w:szCs w:val="24"/>
        </w:rPr>
        <w:t>.</w:t>
      </w:r>
      <w:r w:rsidRPr="00096F85">
        <w:rPr>
          <w:rFonts w:ascii="Times New Roman" w:hAnsi="Times New Roman"/>
          <w:sz w:val="24"/>
          <w:szCs w:val="24"/>
        </w:rPr>
        <w:t xml:space="preserve"> W przypadku złożenia oferty i składających się na nią dokumentów i oświadczeń przez osoby(ę) niewymienion(ą)e w dokumencie rejestracyjnym (ewidencyjnym) Wykonawcy, należy do oferty dołączyć stosowne pełnomocnictwo opatrzone kwalifikowanym podpisem elektronicznym</w:t>
      </w:r>
      <w:r w:rsidRPr="00096F85">
        <w:rPr>
          <w:rFonts w:ascii="Times New Roman" w:hAnsi="Times New Roman"/>
          <w:i/>
          <w:iCs/>
          <w:sz w:val="24"/>
          <w:szCs w:val="24"/>
        </w:rPr>
        <w:t xml:space="preserve">; </w:t>
      </w:r>
    </w:p>
    <w:p w14:paraId="46657A2A" w14:textId="77777777" w:rsidR="00096F85" w:rsidRPr="00096F85" w:rsidRDefault="00096F85" w:rsidP="00096F85">
      <w:pPr>
        <w:autoSpaceDE w:val="0"/>
        <w:autoSpaceDN w:val="0"/>
        <w:adjustRightInd w:val="0"/>
        <w:spacing w:after="0" w:line="240" w:lineRule="auto"/>
        <w:jc w:val="both"/>
        <w:rPr>
          <w:rFonts w:ascii="Times New Roman" w:hAnsi="Times New Roman"/>
          <w:sz w:val="24"/>
          <w:szCs w:val="24"/>
        </w:rPr>
      </w:pPr>
      <w:r w:rsidRPr="00096F85">
        <w:rPr>
          <w:rFonts w:ascii="Times New Roman" w:hAnsi="Times New Roman"/>
          <w:sz w:val="24"/>
          <w:szCs w:val="24"/>
        </w:rPr>
        <w:t>8. Wykonawcy ponoszą wszelkie koszty związane z przygotowaniem i złożeniem oferty, w tym koszty poniesione z tytułu nabycia kwalifikowanego podpisu elektronicznego.</w:t>
      </w:r>
    </w:p>
    <w:p w14:paraId="3E0C87A8" w14:textId="77777777" w:rsidR="00096F85" w:rsidRPr="00096F85" w:rsidRDefault="00096F85" w:rsidP="00096F85">
      <w:pPr>
        <w:autoSpaceDE w:val="0"/>
        <w:autoSpaceDN w:val="0"/>
        <w:adjustRightInd w:val="0"/>
        <w:spacing w:after="0" w:line="240" w:lineRule="auto"/>
        <w:jc w:val="both"/>
        <w:rPr>
          <w:rFonts w:ascii="Times New Roman" w:hAnsi="Times New Roman"/>
          <w:sz w:val="24"/>
          <w:szCs w:val="24"/>
        </w:rPr>
      </w:pPr>
      <w:r w:rsidRPr="00096F85">
        <w:rPr>
          <w:rFonts w:ascii="Times New Roman" w:hAnsi="Times New Roman"/>
          <w:sz w:val="24"/>
          <w:szCs w:val="24"/>
        </w:rPr>
        <w:t>9. Każdy dokument złożony wraz z ofertą sporządzony w języku innym niż polski musi być złożony wraz z tłumaczeniem na język polski.</w:t>
      </w:r>
    </w:p>
    <w:p w14:paraId="01BD0F2D" w14:textId="77777777" w:rsidR="00096F85" w:rsidRPr="00096F85" w:rsidRDefault="00096F85" w:rsidP="00096F85">
      <w:pPr>
        <w:spacing w:after="0" w:line="240" w:lineRule="auto"/>
        <w:ind w:left="360"/>
        <w:jc w:val="both"/>
        <w:rPr>
          <w:rFonts w:ascii="Times New Roman" w:hAnsi="Times New Roman"/>
          <w:bCs/>
          <w:sz w:val="24"/>
          <w:szCs w:val="24"/>
        </w:rPr>
      </w:pPr>
    </w:p>
    <w:p w14:paraId="4CFBEE57" w14:textId="77777777" w:rsidR="00096F85" w:rsidRPr="00096F85" w:rsidRDefault="00096F85" w:rsidP="00096F85">
      <w:pPr>
        <w:spacing w:after="0" w:line="240" w:lineRule="auto"/>
        <w:jc w:val="both"/>
        <w:rPr>
          <w:rFonts w:ascii="Times New Roman" w:eastAsia="Times New Roman" w:hAnsi="Times New Roman"/>
          <w:sz w:val="24"/>
          <w:szCs w:val="24"/>
          <w:lang w:eastAsia="pl-PL"/>
        </w:rPr>
      </w:pPr>
      <w:r w:rsidRPr="00096F85">
        <w:rPr>
          <w:rFonts w:ascii="Times New Roman" w:eastAsia="Times New Roman" w:hAnsi="Times New Roman"/>
          <w:b/>
          <w:bCs/>
          <w:sz w:val="24"/>
          <w:szCs w:val="24"/>
          <w:lang w:eastAsia="pl-PL"/>
        </w:rPr>
        <w:t>UWAGA!</w:t>
      </w:r>
      <w:r w:rsidRPr="00096F85">
        <w:rPr>
          <w:rFonts w:ascii="Times New Roman" w:eastAsia="Times New Roman" w:hAnsi="Times New Roman"/>
          <w:sz w:val="24"/>
          <w:szCs w:val="24"/>
          <w:lang w:eastAsia="pl-PL"/>
        </w:rPr>
        <w:t xml:space="preserve"> </w:t>
      </w:r>
    </w:p>
    <w:p w14:paraId="77F353E6" w14:textId="77777777" w:rsidR="00096F85" w:rsidRPr="00096F85" w:rsidRDefault="00096F85" w:rsidP="00096F85">
      <w:pPr>
        <w:spacing w:after="0" w:line="240" w:lineRule="auto"/>
        <w:jc w:val="both"/>
        <w:rPr>
          <w:rFonts w:ascii="Times New Roman" w:eastAsia="Times New Roman" w:hAnsi="Times New Roman"/>
          <w:sz w:val="24"/>
          <w:szCs w:val="24"/>
          <w:lang w:eastAsia="pl-PL"/>
        </w:rPr>
      </w:pPr>
      <w:r w:rsidRPr="00096F85">
        <w:rPr>
          <w:rFonts w:ascii="Times New Roman" w:eastAsia="Times New Roman" w:hAnsi="Times New Roman"/>
          <w:sz w:val="24"/>
          <w:szCs w:val="24"/>
          <w:lang w:eastAsia="pl-PL"/>
        </w:rPr>
        <w:t xml:space="preserve">Jeżeli wolą Wykonawcy jest, aby część jego oferty nie została ujawniona innym uczestnikom postępowania powinien ją oznaczyć w sposób niebudzący wątpliwości, iż stanowi ona zastrzeżoną tajemnicę przedsiębiorstwa w rozumieniu przepisów o zwalczaniu nieuczciwej konkurencji, tj. dokumenty stanowiące tajemnicę przedsiębiorstwa powinny zostać dołączone do oferty w osobnym pliku wraz z jednoczesnym zaznaczeniem polecenia </w:t>
      </w:r>
      <w:r w:rsidRPr="00096F85">
        <w:rPr>
          <w:rFonts w:ascii="Times New Roman" w:eastAsia="Times New Roman" w:hAnsi="Times New Roman"/>
          <w:b/>
          <w:bCs/>
          <w:sz w:val="24"/>
          <w:szCs w:val="24"/>
          <w:lang w:eastAsia="pl-PL"/>
        </w:rPr>
        <w:t>„Tajne</w:t>
      </w:r>
      <w:r w:rsidRPr="00096F85">
        <w:rPr>
          <w:rFonts w:ascii="Times New Roman" w:eastAsia="Times New Roman" w:hAnsi="Times New Roman"/>
          <w:sz w:val="24"/>
          <w:szCs w:val="24"/>
          <w:lang w:eastAsia="pl-PL"/>
        </w:rPr>
        <w:t xml:space="preserve">”. Wczytanie załącznika następuje poprzez polecenie „Dodaj” </w:t>
      </w:r>
    </w:p>
    <w:p w14:paraId="4CE69CA9" w14:textId="77777777" w:rsidR="00096F85" w:rsidRPr="00096F85" w:rsidRDefault="00096F85" w:rsidP="00096F85">
      <w:pPr>
        <w:spacing w:after="0" w:line="240" w:lineRule="auto"/>
        <w:jc w:val="both"/>
        <w:rPr>
          <w:rFonts w:ascii="Times New Roman" w:eastAsia="Times New Roman" w:hAnsi="Times New Roman"/>
          <w:sz w:val="24"/>
          <w:szCs w:val="24"/>
          <w:lang w:eastAsia="pl-PL"/>
        </w:rPr>
      </w:pPr>
      <w:r w:rsidRPr="00096F85">
        <w:rPr>
          <w:rFonts w:ascii="Times New Roman" w:eastAsia="Times New Roman" w:hAnsi="Times New Roman"/>
          <w:sz w:val="24"/>
          <w:szCs w:val="24"/>
          <w:lang w:eastAsia="pl-PL"/>
        </w:rPr>
        <w:t>Zapis ten odnosi się do przepisów o zwalczaniu nieuczciwej konkurencji.</w:t>
      </w:r>
    </w:p>
    <w:p w14:paraId="4614CDD8" w14:textId="77777777" w:rsidR="00096F85" w:rsidRPr="00096F85" w:rsidRDefault="00096F85" w:rsidP="00096F85">
      <w:pPr>
        <w:spacing w:after="0" w:line="240" w:lineRule="auto"/>
        <w:jc w:val="both"/>
        <w:rPr>
          <w:rFonts w:ascii="Times New Roman" w:eastAsia="Times New Roman" w:hAnsi="Times New Roman"/>
          <w:sz w:val="24"/>
          <w:szCs w:val="24"/>
          <w:lang w:eastAsia="pl-PL"/>
        </w:rPr>
      </w:pPr>
      <w:r w:rsidRPr="00096F85">
        <w:rPr>
          <w:rFonts w:ascii="Times New Roman" w:eastAsia="Times New Roman" w:hAnsi="Times New Roman"/>
          <w:sz w:val="24"/>
          <w:szCs w:val="24"/>
          <w:lang w:eastAsia="pl-PL"/>
        </w:rPr>
        <w:t>Wykonawca nie może zastrzec informacji, o których mowa w art. 86 ust. 4 ustawy Pzp.</w:t>
      </w:r>
    </w:p>
    <w:p w14:paraId="2729B821" w14:textId="77777777" w:rsidR="00096F85" w:rsidRPr="00096F85" w:rsidRDefault="00096F85" w:rsidP="00096F85">
      <w:pPr>
        <w:spacing w:after="0" w:line="240" w:lineRule="auto"/>
        <w:jc w:val="both"/>
        <w:rPr>
          <w:rFonts w:ascii="Times New Roman" w:eastAsia="Times New Roman" w:hAnsi="Times New Roman"/>
          <w:sz w:val="20"/>
          <w:szCs w:val="20"/>
        </w:rPr>
      </w:pPr>
    </w:p>
    <w:p w14:paraId="0689899B" w14:textId="77777777" w:rsidR="00096F85" w:rsidRPr="00096F85" w:rsidRDefault="00096F85" w:rsidP="00096F85">
      <w:pPr>
        <w:spacing w:after="0" w:line="240" w:lineRule="auto"/>
        <w:jc w:val="both"/>
        <w:rPr>
          <w:rFonts w:ascii="Times New Roman" w:hAnsi="Times New Roman"/>
          <w:b/>
          <w:sz w:val="24"/>
          <w:szCs w:val="24"/>
          <w:u w:val="single"/>
        </w:rPr>
      </w:pPr>
      <w:r w:rsidRPr="00096F85">
        <w:rPr>
          <w:rFonts w:ascii="Times New Roman" w:hAnsi="Times New Roman"/>
          <w:b/>
          <w:sz w:val="24"/>
          <w:szCs w:val="24"/>
          <w:u w:val="single"/>
        </w:rPr>
        <w:t>Miejsce oraz termin składania i otwarcia ofert:</w:t>
      </w:r>
    </w:p>
    <w:p w14:paraId="6570BAF3" w14:textId="77777777" w:rsidR="00096F85" w:rsidRPr="00096F85" w:rsidRDefault="00096F85" w:rsidP="00096F85">
      <w:pPr>
        <w:autoSpaceDE w:val="0"/>
        <w:autoSpaceDN w:val="0"/>
        <w:adjustRightInd w:val="0"/>
        <w:spacing w:after="0" w:line="240" w:lineRule="auto"/>
        <w:ind w:left="284" w:hanging="284"/>
        <w:jc w:val="both"/>
        <w:rPr>
          <w:rFonts w:ascii="Times New Roman" w:hAnsi="Times New Roman"/>
          <w:sz w:val="24"/>
          <w:szCs w:val="24"/>
        </w:rPr>
      </w:pPr>
      <w:r w:rsidRPr="00096F85">
        <w:rPr>
          <w:rFonts w:ascii="Times New Roman" w:hAnsi="Times New Roman"/>
          <w:b/>
          <w:sz w:val="24"/>
          <w:szCs w:val="24"/>
        </w:rPr>
        <w:t>1.</w:t>
      </w:r>
      <w:r w:rsidRPr="00096F85">
        <w:rPr>
          <w:rFonts w:ascii="Times New Roman" w:hAnsi="Times New Roman"/>
          <w:sz w:val="24"/>
          <w:szCs w:val="24"/>
        </w:rPr>
        <w:t xml:space="preserve"> </w:t>
      </w:r>
      <w:bookmarkStart w:id="6" w:name="_Hlk2151288"/>
      <w:r w:rsidRPr="00096F85">
        <w:rPr>
          <w:rFonts w:ascii="Times New Roman" w:hAnsi="Times New Roman"/>
          <w:sz w:val="24"/>
          <w:szCs w:val="24"/>
        </w:rPr>
        <w:t xml:space="preserve">Ofertę wraz z załącznikami i JEDZ należy złożyć za pośrednictwem </w:t>
      </w:r>
      <w:r w:rsidRPr="00096F85">
        <w:rPr>
          <w:rFonts w:ascii="Times New Roman" w:hAnsi="Times New Roman"/>
          <w:b/>
          <w:sz w:val="24"/>
          <w:szCs w:val="24"/>
        </w:rPr>
        <w:t>Platformy zakupowej</w:t>
      </w:r>
      <w:r w:rsidRPr="00096F85">
        <w:rPr>
          <w:rFonts w:ascii="Times New Roman" w:hAnsi="Times New Roman"/>
          <w:sz w:val="24"/>
          <w:szCs w:val="24"/>
        </w:rPr>
        <w:t xml:space="preserve"> pod adresem: https://kco.ezamawiajacy.pl/servlet/HomeServlet w zakładce „Oferty”</w:t>
      </w:r>
    </w:p>
    <w:p w14:paraId="30C0EC99" w14:textId="2E7E6405" w:rsidR="00096F85" w:rsidRPr="00096F85" w:rsidRDefault="00096F85" w:rsidP="00096F85">
      <w:pPr>
        <w:autoSpaceDE w:val="0"/>
        <w:autoSpaceDN w:val="0"/>
        <w:adjustRightInd w:val="0"/>
        <w:spacing w:after="0" w:line="240" w:lineRule="auto"/>
        <w:ind w:left="284" w:hanging="284"/>
        <w:jc w:val="both"/>
        <w:rPr>
          <w:rFonts w:ascii="Times New Roman" w:hAnsi="Times New Roman"/>
          <w:sz w:val="24"/>
          <w:szCs w:val="24"/>
        </w:rPr>
      </w:pPr>
      <w:r w:rsidRPr="00096F85">
        <w:rPr>
          <w:rFonts w:ascii="Times New Roman" w:hAnsi="Times New Roman"/>
          <w:sz w:val="24"/>
          <w:szCs w:val="24"/>
        </w:rPr>
        <w:t xml:space="preserve">w terminie najpóźniej do dnia </w:t>
      </w:r>
      <w:r w:rsidRPr="00096F85">
        <w:rPr>
          <w:rFonts w:ascii="Times New Roman" w:hAnsi="Times New Roman"/>
          <w:b/>
          <w:bCs/>
          <w:sz w:val="24"/>
          <w:szCs w:val="24"/>
        </w:rPr>
        <w:t xml:space="preserve"> </w:t>
      </w:r>
      <w:r w:rsidR="00C12B26">
        <w:rPr>
          <w:rFonts w:ascii="Times New Roman" w:hAnsi="Times New Roman"/>
          <w:b/>
          <w:bCs/>
          <w:sz w:val="24"/>
          <w:szCs w:val="24"/>
        </w:rPr>
        <w:t>28.09</w:t>
      </w:r>
      <w:r w:rsidRPr="00096F85">
        <w:rPr>
          <w:rFonts w:ascii="Times New Roman" w:hAnsi="Times New Roman"/>
          <w:b/>
          <w:bCs/>
          <w:sz w:val="24"/>
          <w:szCs w:val="24"/>
        </w:rPr>
        <w:t>.2020 r.</w:t>
      </w:r>
      <w:r w:rsidRPr="00096F85">
        <w:rPr>
          <w:rFonts w:ascii="Times New Roman" w:hAnsi="Times New Roman"/>
          <w:bCs/>
          <w:sz w:val="24"/>
          <w:szCs w:val="24"/>
        </w:rPr>
        <w:t xml:space="preserve"> do godz. </w:t>
      </w:r>
      <w:r w:rsidRPr="00096F85">
        <w:rPr>
          <w:rFonts w:ascii="Times New Roman" w:hAnsi="Times New Roman"/>
          <w:b/>
          <w:bCs/>
          <w:sz w:val="24"/>
          <w:szCs w:val="24"/>
        </w:rPr>
        <w:t>10:00</w:t>
      </w:r>
      <w:bookmarkEnd w:id="6"/>
    </w:p>
    <w:p w14:paraId="744167C5" w14:textId="77777777" w:rsidR="00096F85" w:rsidRPr="00096F85" w:rsidRDefault="00096F85" w:rsidP="00096F85">
      <w:pPr>
        <w:tabs>
          <w:tab w:val="left" w:pos="-851"/>
        </w:tabs>
        <w:spacing w:after="0" w:line="240" w:lineRule="auto"/>
        <w:ind w:left="284" w:hanging="284"/>
        <w:jc w:val="both"/>
        <w:rPr>
          <w:rFonts w:ascii="Times New Roman" w:eastAsia="Times New Roman" w:hAnsi="Times New Roman"/>
          <w:sz w:val="24"/>
          <w:szCs w:val="24"/>
        </w:rPr>
      </w:pPr>
      <w:r w:rsidRPr="00096F85">
        <w:rPr>
          <w:rFonts w:ascii="Times New Roman" w:eastAsia="Times New Roman" w:hAnsi="Times New Roman"/>
          <w:b/>
          <w:sz w:val="24"/>
          <w:szCs w:val="24"/>
        </w:rPr>
        <w:t>2.</w:t>
      </w:r>
      <w:r w:rsidRPr="00096F85">
        <w:rPr>
          <w:rFonts w:ascii="Times New Roman" w:eastAsia="Times New Roman" w:hAnsi="Times New Roman"/>
          <w:sz w:val="24"/>
          <w:szCs w:val="24"/>
        </w:rPr>
        <w:t xml:space="preserve"> Oferty zostaną otwarte w następującym miejscu:</w:t>
      </w:r>
    </w:p>
    <w:p w14:paraId="0C36E7A2" w14:textId="77777777" w:rsidR="00096F85" w:rsidRPr="00096F85" w:rsidRDefault="00096F85" w:rsidP="00096F85">
      <w:pPr>
        <w:tabs>
          <w:tab w:val="left" w:pos="0"/>
        </w:tabs>
        <w:spacing w:after="0" w:line="240" w:lineRule="auto"/>
        <w:ind w:left="284" w:hanging="284"/>
        <w:jc w:val="both"/>
        <w:rPr>
          <w:rFonts w:ascii="Times New Roman" w:eastAsia="Times New Roman" w:hAnsi="Times New Roman"/>
          <w:b/>
          <w:sz w:val="24"/>
          <w:szCs w:val="24"/>
        </w:rPr>
      </w:pPr>
      <w:r w:rsidRPr="00096F85">
        <w:rPr>
          <w:rFonts w:ascii="Times New Roman" w:eastAsia="Times New Roman" w:hAnsi="Times New Roman"/>
          <w:sz w:val="24"/>
          <w:szCs w:val="24"/>
        </w:rPr>
        <w:t xml:space="preserve">nazwa instytucji: </w:t>
      </w:r>
      <w:r w:rsidRPr="00096F85">
        <w:rPr>
          <w:rFonts w:ascii="Times New Roman" w:eastAsia="Times New Roman" w:hAnsi="Times New Roman"/>
          <w:b/>
          <w:sz w:val="24"/>
          <w:szCs w:val="24"/>
        </w:rPr>
        <w:t>Katowickie Centrum Onkologii</w:t>
      </w:r>
    </w:p>
    <w:p w14:paraId="3160D718" w14:textId="77777777" w:rsidR="00096F85" w:rsidRPr="00096F85" w:rsidRDefault="00096F85" w:rsidP="00096F85">
      <w:pPr>
        <w:tabs>
          <w:tab w:val="left" w:pos="0"/>
        </w:tabs>
        <w:spacing w:after="0" w:line="240" w:lineRule="auto"/>
        <w:ind w:left="284" w:hanging="284"/>
        <w:jc w:val="both"/>
        <w:rPr>
          <w:rFonts w:ascii="Times New Roman" w:eastAsia="Times New Roman" w:hAnsi="Times New Roman"/>
          <w:b/>
          <w:sz w:val="24"/>
          <w:szCs w:val="24"/>
        </w:rPr>
      </w:pPr>
      <w:r w:rsidRPr="00096F85">
        <w:rPr>
          <w:rFonts w:ascii="Times New Roman" w:eastAsia="Times New Roman" w:hAnsi="Times New Roman"/>
          <w:sz w:val="24"/>
          <w:szCs w:val="24"/>
        </w:rPr>
        <w:t xml:space="preserve">miejscowość: </w:t>
      </w:r>
      <w:r w:rsidRPr="00096F85">
        <w:rPr>
          <w:rFonts w:ascii="Times New Roman" w:eastAsia="Times New Roman" w:hAnsi="Times New Roman"/>
          <w:b/>
          <w:sz w:val="24"/>
          <w:szCs w:val="24"/>
        </w:rPr>
        <w:t xml:space="preserve">Katowice, </w:t>
      </w:r>
      <w:r w:rsidRPr="00096F85">
        <w:rPr>
          <w:rFonts w:ascii="Times New Roman" w:eastAsia="Times New Roman" w:hAnsi="Times New Roman"/>
          <w:sz w:val="24"/>
          <w:szCs w:val="24"/>
        </w:rPr>
        <w:t xml:space="preserve">kod: </w:t>
      </w:r>
      <w:r w:rsidRPr="00096F85">
        <w:rPr>
          <w:rFonts w:ascii="Times New Roman" w:eastAsia="Times New Roman" w:hAnsi="Times New Roman"/>
          <w:b/>
          <w:sz w:val="24"/>
          <w:szCs w:val="24"/>
        </w:rPr>
        <w:t xml:space="preserve">40 – 074 </w:t>
      </w:r>
    </w:p>
    <w:p w14:paraId="6B2871C2" w14:textId="77777777" w:rsidR="00096F85" w:rsidRPr="00096F85" w:rsidRDefault="00096F85" w:rsidP="00096F85">
      <w:pPr>
        <w:tabs>
          <w:tab w:val="left" w:pos="0"/>
        </w:tabs>
        <w:spacing w:after="0" w:line="240" w:lineRule="auto"/>
        <w:ind w:left="284" w:hanging="284"/>
        <w:jc w:val="both"/>
        <w:rPr>
          <w:rFonts w:ascii="Times New Roman" w:eastAsia="Times New Roman" w:hAnsi="Times New Roman"/>
          <w:b/>
          <w:sz w:val="24"/>
          <w:szCs w:val="24"/>
        </w:rPr>
      </w:pPr>
      <w:r w:rsidRPr="00096F85">
        <w:rPr>
          <w:rFonts w:ascii="Times New Roman" w:eastAsia="Times New Roman" w:hAnsi="Times New Roman"/>
          <w:sz w:val="24"/>
          <w:szCs w:val="24"/>
        </w:rPr>
        <w:t xml:space="preserve">ulica: </w:t>
      </w:r>
      <w:r w:rsidRPr="00096F85">
        <w:rPr>
          <w:rFonts w:ascii="Times New Roman" w:eastAsia="Times New Roman" w:hAnsi="Times New Roman"/>
          <w:b/>
          <w:sz w:val="24"/>
          <w:szCs w:val="24"/>
        </w:rPr>
        <w:t xml:space="preserve">Raciborska </w:t>
      </w:r>
      <w:r w:rsidRPr="00096F85">
        <w:rPr>
          <w:rFonts w:ascii="Times New Roman" w:eastAsia="Times New Roman" w:hAnsi="Times New Roman"/>
          <w:b/>
          <w:bCs/>
          <w:sz w:val="24"/>
          <w:szCs w:val="24"/>
        </w:rPr>
        <w:t>28,</w:t>
      </w:r>
      <w:r w:rsidRPr="00096F85">
        <w:rPr>
          <w:rFonts w:ascii="Times New Roman" w:eastAsia="Times New Roman" w:hAnsi="Times New Roman"/>
          <w:sz w:val="24"/>
          <w:szCs w:val="24"/>
        </w:rPr>
        <w:t xml:space="preserve"> </w:t>
      </w:r>
      <w:r w:rsidRPr="00096F85">
        <w:rPr>
          <w:rFonts w:ascii="Times New Roman" w:eastAsia="Times New Roman" w:hAnsi="Times New Roman"/>
          <w:b/>
          <w:sz w:val="24"/>
          <w:szCs w:val="24"/>
        </w:rPr>
        <w:t>budynek Przychodni, II piętro, Sekcja Zamówień Publicznych</w:t>
      </w:r>
    </w:p>
    <w:p w14:paraId="09A1089B" w14:textId="43BF68F1" w:rsidR="00096F85" w:rsidRPr="00096F85" w:rsidRDefault="00096F85" w:rsidP="00096F85">
      <w:pPr>
        <w:spacing w:after="0" w:line="240" w:lineRule="auto"/>
        <w:ind w:left="284" w:hanging="284"/>
        <w:jc w:val="both"/>
        <w:rPr>
          <w:rFonts w:ascii="Times New Roman" w:hAnsi="Times New Roman"/>
          <w:sz w:val="24"/>
          <w:szCs w:val="24"/>
        </w:rPr>
      </w:pPr>
      <w:r w:rsidRPr="00096F85">
        <w:rPr>
          <w:rFonts w:ascii="Times New Roman" w:hAnsi="Times New Roman"/>
          <w:sz w:val="24"/>
          <w:szCs w:val="24"/>
        </w:rPr>
        <w:t>w</w:t>
      </w:r>
      <w:r w:rsidRPr="00096F85">
        <w:rPr>
          <w:rFonts w:ascii="Times New Roman" w:hAnsi="Times New Roman"/>
          <w:bCs/>
          <w:sz w:val="24"/>
          <w:szCs w:val="24"/>
        </w:rPr>
        <w:t xml:space="preserve"> dniu </w:t>
      </w:r>
      <w:r w:rsidR="00C12B26">
        <w:rPr>
          <w:rFonts w:ascii="Times New Roman" w:hAnsi="Times New Roman"/>
          <w:b/>
          <w:bCs/>
          <w:sz w:val="24"/>
          <w:szCs w:val="24"/>
        </w:rPr>
        <w:t>28.09</w:t>
      </w:r>
      <w:r w:rsidRPr="00096F85">
        <w:rPr>
          <w:rFonts w:ascii="Times New Roman" w:hAnsi="Times New Roman"/>
          <w:b/>
          <w:bCs/>
          <w:sz w:val="24"/>
          <w:szCs w:val="24"/>
        </w:rPr>
        <w:t>.2020 r</w:t>
      </w:r>
      <w:r w:rsidRPr="00096F85">
        <w:rPr>
          <w:rFonts w:ascii="Times New Roman" w:hAnsi="Times New Roman"/>
          <w:bCs/>
          <w:sz w:val="24"/>
          <w:szCs w:val="24"/>
        </w:rPr>
        <w:t xml:space="preserve">. o godzinie </w:t>
      </w:r>
      <w:r w:rsidRPr="00096F85">
        <w:rPr>
          <w:rFonts w:ascii="Times New Roman" w:hAnsi="Times New Roman"/>
          <w:b/>
          <w:bCs/>
          <w:sz w:val="24"/>
          <w:szCs w:val="24"/>
        </w:rPr>
        <w:t>12:00</w:t>
      </w:r>
      <w:r w:rsidRPr="00096F85">
        <w:rPr>
          <w:rFonts w:ascii="Times New Roman" w:hAnsi="Times New Roman"/>
          <w:sz w:val="24"/>
          <w:szCs w:val="24"/>
        </w:rPr>
        <w:t xml:space="preserve"> </w:t>
      </w:r>
      <w:bookmarkStart w:id="7" w:name="_Hlk2151066"/>
      <w:r w:rsidRPr="00096F85">
        <w:rPr>
          <w:rFonts w:ascii="Times New Roman" w:hAnsi="Times New Roman"/>
          <w:sz w:val="24"/>
          <w:szCs w:val="24"/>
        </w:rPr>
        <w:t xml:space="preserve">za pomocą </w:t>
      </w:r>
      <w:r w:rsidRPr="00096F85">
        <w:rPr>
          <w:rFonts w:ascii="Times New Roman" w:hAnsi="Times New Roman"/>
          <w:b/>
          <w:sz w:val="24"/>
          <w:szCs w:val="24"/>
        </w:rPr>
        <w:t>Platformy zakupowej</w:t>
      </w:r>
      <w:bookmarkEnd w:id="7"/>
      <w:r w:rsidRPr="00096F85">
        <w:rPr>
          <w:rFonts w:ascii="Times New Roman" w:hAnsi="Times New Roman"/>
          <w:sz w:val="24"/>
          <w:szCs w:val="24"/>
        </w:rPr>
        <w:t>.</w:t>
      </w:r>
    </w:p>
    <w:p w14:paraId="01D3CFCB" w14:textId="77777777" w:rsidR="00096F85" w:rsidRPr="00096F85" w:rsidRDefault="00096F85" w:rsidP="00096F85">
      <w:pPr>
        <w:spacing w:after="0" w:line="240" w:lineRule="auto"/>
        <w:ind w:left="284" w:hanging="284"/>
        <w:jc w:val="both"/>
        <w:rPr>
          <w:rFonts w:ascii="Times New Roman" w:hAnsi="Times New Roman"/>
          <w:sz w:val="24"/>
          <w:szCs w:val="24"/>
        </w:rPr>
      </w:pPr>
      <w:r w:rsidRPr="00096F85">
        <w:rPr>
          <w:rFonts w:ascii="Times New Roman" w:hAnsi="Times New Roman"/>
          <w:b/>
          <w:sz w:val="24"/>
          <w:szCs w:val="24"/>
        </w:rPr>
        <w:t>3.</w:t>
      </w:r>
      <w:r w:rsidRPr="00096F85">
        <w:rPr>
          <w:rFonts w:ascii="Times New Roman" w:hAnsi="Times New Roman"/>
          <w:sz w:val="24"/>
          <w:szCs w:val="24"/>
        </w:rPr>
        <w:t xml:space="preserve"> Otwarcie ofert jest jawne.</w:t>
      </w:r>
    </w:p>
    <w:p w14:paraId="35D75C0A" w14:textId="77777777" w:rsidR="00096F85" w:rsidRPr="00096F85" w:rsidRDefault="00096F85" w:rsidP="00096F85">
      <w:pPr>
        <w:spacing w:after="0" w:line="240" w:lineRule="auto"/>
        <w:ind w:left="284" w:hanging="284"/>
        <w:jc w:val="both"/>
        <w:rPr>
          <w:rFonts w:ascii="Times New Roman" w:hAnsi="Times New Roman"/>
          <w:sz w:val="24"/>
          <w:szCs w:val="24"/>
        </w:rPr>
      </w:pPr>
      <w:r w:rsidRPr="00096F85">
        <w:rPr>
          <w:rFonts w:ascii="Times New Roman" w:hAnsi="Times New Roman"/>
          <w:b/>
          <w:sz w:val="24"/>
          <w:szCs w:val="24"/>
        </w:rPr>
        <w:lastRenderedPageBreak/>
        <w:t>4.</w:t>
      </w:r>
      <w:r w:rsidRPr="00096F85">
        <w:rPr>
          <w:rFonts w:ascii="Times New Roman" w:hAnsi="Times New Roman"/>
          <w:sz w:val="24"/>
          <w:szCs w:val="24"/>
        </w:rPr>
        <w:t xml:space="preserve"> Bezpośrednio przed otwarciem ofert Zamawiający poda kwotę, jaką zamierza przeznaczyć na sfinansowanie zamówienia.</w:t>
      </w:r>
    </w:p>
    <w:p w14:paraId="21F2B571" w14:textId="77777777" w:rsidR="00096F85" w:rsidRPr="00096F85" w:rsidRDefault="00096F85" w:rsidP="00096F85">
      <w:pPr>
        <w:spacing w:after="0" w:line="240" w:lineRule="auto"/>
        <w:ind w:left="284" w:hanging="284"/>
        <w:jc w:val="both"/>
        <w:rPr>
          <w:rFonts w:ascii="Times New Roman" w:hAnsi="Times New Roman"/>
          <w:sz w:val="24"/>
          <w:szCs w:val="24"/>
        </w:rPr>
      </w:pPr>
      <w:r w:rsidRPr="00096F85">
        <w:rPr>
          <w:rFonts w:ascii="Times New Roman" w:hAnsi="Times New Roman"/>
          <w:b/>
          <w:sz w:val="24"/>
          <w:szCs w:val="24"/>
        </w:rPr>
        <w:t>5.</w:t>
      </w:r>
      <w:r w:rsidRPr="00096F85">
        <w:rPr>
          <w:rFonts w:ascii="Times New Roman" w:hAnsi="Times New Roman"/>
          <w:sz w:val="24"/>
          <w:szCs w:val="24"/>
        </w:rPr>
        <w:t xml:space="preserve"> Dokonując otwarcia ofert Zamawiający poda imię i nazwisko, nazwę (firmę) i adres (siedzibę) Wykonawcy, cenę oferty, a także termin wykonania, okres gwarancji oraz warunki płatności, jeżeli ich podanie w ofercie było wymagane.</w:t>
      </w:r>
    </w:p>
    <w:p w14:paraId="7727774E" w14:textId="77777777" w:rsidR="00096F85" w:rsidRPr="00096F85" w:rsidRDefault="00096F85" w:rsidP="00096F85">
      <w:pPr>
        <w:autoSpaceDE w:val="0"/>
        <w:autoSpaceDN w:val="0"/>
        <w:adjustRightInd w:val="0"/>
        <w:spacing w:after="0" w:line="240" w:lineRule="auto"/>
        <w:ind w:left="284" w:hanging="284"/>
        <w:jc w:val="both"/>
        <w:rPr>
          <w:rFonts w:ascii="Times New Roman" w:eastAsia="Times New Roman" w:hAnsi="Times New Roman"/>
          <w:sz w:val="24"/>
          <w:szCs w:val="24"/>
          <w:lang w:eastAsia="pl-PL"/>
        </w:rPr>
      </w:pPr>
      <w:r w:rsidRPr="00096F85">
        <w:rPr>
          <w:rFonts w:ascii="Times New Roman" w:eastAsia="Times New Roman" w:hAnsi="Times New Roman"/>
          <w:b/>
          <w:sz w:val="24"/>
          <w:szCs w:val="24"/>
          <w:lang w:eastAsia="pl-PL"/>
        </w:rPr>
        <w:t>6.</w:t>
      </w:r>
      <w:r w:rsidRPr="00096F85">
        <w:rPr>
          <w:rFonts w:ascii="Times New Roman" w:eastAsia="Times New Roman" w:hAnsi="Times New Roman"/>
          <w:sz w:val="24"/>
          <w:szCs w:val="24"/>
          <w:lang w:eastAsia="pl-PL"/>
        </w:rPr>
        <w:t xml:space="preserve"> Niezwłocznie po otwarciu ofert Zamawiający zgodnie z art. 86 ust. 5 ustawy Pzp zamieści na stronie internetowej i na </w:t>
      </w:r>
      <w:r w:rsidRPr="00096F85">
        <w:rPr>
          <w:rFonts w:ascii="Times New Roman" w:eastAsia="Times New Roman" w:hAnsi="Times New Roman"/>
          <w:b/>
          <w:sz w:val="24"/>
          <w:szCs w:val="24"/>
          <w:lang w:eastAsia="pl-PL"/>
        </w:rPr>
        <w:t>Platformie zakupowej</w:t>
      </w:r>
      <w:r w:rsidRPr="00096F85">
        <w:rPr>
          <w:rFonts w:ascii="Times New Roman" w:eastAsia="Times New Roman" w:hAnsi="Times New Roman"/>
          <w:sz w:val="24"/>
          <w:szCs w:val="24"/>
          <w:lang w:eastAsia="pl-PL"/>
        </w:rPr>
        <w:t xml:space="preserve"> w zakładce „Dokumenty zamówienia” w folderze „Informacja z otwarcia ofert” informacje dotyczące: </w:t>
      </w:r>
    </w:p>
    <w:p w14:paraId="4018E193" w14:textId="77777777" w:rsidR="00096F85" w:rsidRPr="00096F85" w:rsidRDefault="00096F85" w:rsidP="00096F85">
      <w:pPr>
        <w:autoSpaceDE w:val="0"/>
        <w:autoSpaceDN w:val="0"/>
        <w:adjustRightInd w:val="0"/>
        <w:spacing w:after="0" w:line="240" w:lineRule="auto"/>
        <w:ind w:left="284"/>
        <w:jc w:val="both"/>
        <w:rPr>
          <w:rFonts w:ascii="Times New Roman" w:hAnsi="Times New Roman"/>
          <w:sz w:val="24"/>
          <w:szCs w:val="24"/>
        </w:rPr>
      </w:pPr>
      <w:r w:rsidRPr="00096F85">
        <w:rPr>
          <w:rFonts w:ascii="Times New Roman" w:hAnsi="Times New Roman"/>
          <w:sz w:val="24"/>
          <w:szCs w:val="24"/>
        </w:rPr>
        <w:t xml:space="preserve">1) kwoty, jaką zamierza przeznaczyć na sfinansowanie zamówienia; </w:t>
      </w:r>
    </w:p>
    <w:p w14:paraId="15929028" w14:textId="77777777" w:rsidR="00096F85" w:rsidRPr="00096F85" w:rsidRDefault="00096F85" w:rsidP="00096F85">
      <w:pPr>
        <w:autoSpaceDE w:val="0"/>
        <w:autoSpaceDN w:val="0"/>
        <w:adjustRightInd w:val="0"/>
        <w:spacing w:after="0" w:line="240" w:lineRule="auto"/>
        <w:ind w:left="284"/>
        <w:jc w:val="both"/>
        <w:rPr>
          <w:rFonts w:ascii="Times New Roman" w:hAnsi="Times New Roman"/>
          <w:sz w:val="24"/>
          <w:szCs w:val="24"/>
        </w:rPr>
      </w:pPr>
      <w:r w:rsidRPr="00096F85">
        <w:rPr>
          <w:rFonts w:ascii="Times New Roman" w:hAnsi="Times New Roman"/>
          <w:sz w:val="24"/>
          <w:szCs w:val="24"/>
        </w:rPr>
        <w:t xml:space="preserve">2) firm oraz adresów wykonawców, którzy złożyli oferty w terminie; </w:t>
      </w:r>
    </w:p>
    <w:p w14:paraId="32B11A82" w14:textId="77777777" w:rsidR="00096F85" w:rsidRPr="00096F85" w:rsidRDefault="00096F85" w:rsidP="00096F85">
      <w:pPr>
        <w:widowControl w:val="0"/>
        <w:autoSpaceDE w:val="0"/>
        <w:autoSpaceDN w:val="0"/>
        <w:adjustRightInd w:val="0"/>
        <w:spacing w:after="0" w:line="240" w:lineRule="auto"/>
        <w:ind w:left="284"/>
        <w:jc w:val="both"/>
        <w:rPr>
          <w:rFonts w:ascii="Times New Roman" w:hAnsi="Times New Roman"/>
          <w:sz w:val="24"/>
          <w:szCs w:val="24"/>
        </w:rPr>
      </w:pPr>
      <w:r w:rsidRPr="00096F85">
        <w:rPr>
          <w:rFonts w:ascii="Times New Roman" w:hAnsi="Times New Roman"/>
          <w:sz w:val="24"/>
          <w:szCs w:val="24"/>
        </w:rPr>
        <w:t>3) ceny, terminu wykonania zamówienia, okresu gwarancji i warunków płatności zawartych w ofertach.</w:t>
      </w:r>
    </w:p>
    <w:p w14:paraId="4F52CE1C" w14:textId="77777777" w:rsidR="00096F85" w:rsidRPr="00096F85" w:rsidRDefault="00096F85" w:rsidP="00096F85">
      <w:pPr>
        <w:keepNext/>
        <w:spacing w:after="0" w:line="240" w:lineRule="auto"/>
        <w:jc w:val="both"/>
        <w:outlineLvl w:val="3"/>
        <w:rPr>
          <w:rFonts w:ascii="Times New Roman" w:eastAsia="Times New Roman" w:hAnsi="Times New Roman"/>
          <w:b/>
          <w:sz w:val="24"/>
          <w:szCs w:val="24"/>
          <w:u w:val="single"/>
        </w:rPr>
      </w:pPr>
    </w:p>
    <w:p w14:paraId="36B9DCB1" w14:textId="77777777" w:rsidR="00096F85" w:rsidRPr="00096F85" w:rsidRDefault="00096F85" w:rsidP="00096F85">
      <w:pPr>
        <w:keepNext/>
        <w:spacing w:after="0" w:line="240" w:lineRule="auto"/>
        <w:jc w:val="both"/>
        <w:outlineLvl w:val="3"/>
        <w:rPr>
          <w:rFonts w:ascii="Times New Roman" w:eastAsia="Times New Roman" w:hAnsi="Times New Roman"/>
          <w:b/>
          <w:sz w:val="24"/>
          <w:szCs w:val="24"/>
        </w:rPr>
      </w:pPr>
      <w:r w:rsidRPr="00096F85">
        <w:rPr>
          <w:rFonts w:ascii="Times New Roman" w:eastAsia="Times New Roman" w:hAnsi="Times New Roman"/>
          <w:b/>
          <w:sz w:val="24"/>
          <w:szCs w:val="24"/>
          <w:u w:val="single"/>
        </w:rPr>
        <w:t>Informacje dotyczące składania ofert</w:t>
      </w:r>
    </w:p>
    <w:p w14:paraId="135447F2" w14:textId="77777777" w:rsidR="00096F85" w:rsidRPr="00096F85" w:rsidRDefault="00096F85" w:rsidP="00B024BA">
      <w:pPr>
        <w:numPr>
          <w:ilvl w:val="0"/>
          <w:numId w:val="5"/>
        </w:numPr>
        <w:spacing w:after="0" w:line="240" w:lineRule="auto"/>
        <w:jc w:val="both"/>
        <w:rPr>
          <w:rFonts w:ascii="Times New Roman" w:eastAsia="Times New Roman" w:hAnsi="Times New Roman"/>
          <w:sz w:val="24"/>
          <w:szCs w:val="24"/>
        </w:rPr>
      </w:pPr>
      <w:r w:rsidRPr="00096F85">
        <w:rPr>
          <w:rFonts w:ascii="Times New Roman" w:eastAsia="Times New Roman" w:hAnsi="Times New Roman"/>
          <w:sz w:val="24"/>
          <w:szCs w:val="24"/>
        </w:rPr>
        <w:t>Niniejsza SIWZ oraz wszystkie dokumenty do niej dołączone mogą być użyte jedynie w celu sporządzenia oferty.</w:t>
      </w:r>
    </w:p>
    <w:p w14:paraId="2358D9FF" w14:textId="77777777" w:rsidR="00096F85" w:rsidRPr="00096F85" w:rsidRDefault="00096F85" w:rsidP="00B024BA">
      <w:pPr>
        <w:numPr>
          <w:ilvl w:val="0"/>
          <w:numId w:val="5"/>
        </w:numPr>
        <w:spacing w:after="0" w:line="240" w:lineRule="auto"/>
        <w:jc w:val="both"/>
        <w:rPr>
          <w:rFonts w:ascii="Times New Roman" w:eastAsia="Times New Roman" w:hAnsi="Times New Roman"/>
          <w:sz w:val="24"/>
          <w:szCs w:val="24"/>
        </w:rPr>
      </w:pPr>
      <w:r w:rsidRPr="00096F85">
        <w:rPr>
          <w:rFonts w:ascii="Times New Roman" w:eastAsia="Times New Roman" w:hAnsi="Times New Roman"/>
          <w:sz w:val="24"/>
          <w:szCs w:val="24"/>
        </w:rPr>
        <w:t xml:space="preserve">Wykonawca przedstawia ofertę zgodnie z wymaganiami określonymi w niniejszej SIWZ. </w:t>
      </w:r>
    </w:p>
    <w:p w14:paraId="22AFBF44" w14:textId="77777777" w:rsidR="00096F85" w:rsidRPr="00096F85" w:rsidRDefault="00096F85" w:rsidP="00B024BA">
      <w:pPr>
        <w:numPr>
          <w:ilvl w:val="0"/>
          <w:numId w:val="5"/>
        </w:numPr>
        <w:spacing w:after="0" w:line="240" w:lineRule="auto"/>
        <w:jc w:val="both"/>
        <w:rPr>
          <w:rFonts w:ascii="Times New Roman" w:eastAsia="Times New Roman" w:hAnsi="Times New Roman"/>
          <w:sz w:val="24"/>
          <w:szCs w:val="24"/>
        </w:rPr>
      </w:pPr>
      <w:r w:rsidRPr="00096F85">
        <w:rPr>
          <w:rFonts w:ascii="Times New Roman" w:eastAsia="Times New Roman" w:hAnsi="Times New Roman"/>
          <w:sz w:val="24"/>
          <w:szCs w:val="24"/>
        </w:rPr>
        <w:t>Wykonawca ponosi wszystkie koszty związane z przygotowaniem i złożeniem oferty.</w:t>
      </w:r>
    </w:p>
    <w:p w14:paraId="4B494CF3" w14:textId="77777777" w:rsidR="00096F85" w:rsidRPr="00096F85" w:rsidRDefault="00096F85" w:rsidP="00096F85">
      <w:pPr>
        <w:keepNext/>
        <w:spacing w:after="0" w:line="240" w:lineRule="auto"/>
        <w:jc w:val="both"/>
        <w:outlineLvl w:val="3"/>
        <w:rPr>
          <w:rFonts w:ascii="Times New Roman" w:eastAsia="Times New Roman" w:hAnsi="Times New Roman"/>
          <w:b/>
          <w:sz w:val="24"/>
          <w:szCs w:val="24"/>
          <w:u w:val="single"/>
        </w:rPr>
      </w:pPr>
    </w:p>
    <w:p w14:paraId="5619D76C" w14:textId="77777777" w:rsidR="00096F85" w:rsidRPr="00096F85" w:rsidRDefault="00096F85" w:rsidP="00096F85">
      <w:pPr>
        <w:keepNext/>
        <w:spacing w:after="0" w:line="240" w:lineRule="auto"/>
        <w:jc w:val="both"/>
        <w:outlineLvl w:val="3"/>
        <w:rPr>
          <w:rFonts w:ascii="Times New Roman" w:eastAsia="Times New Roman" w:hAnsi="Times New Roman"/>
          <w:b/>
          <w:sz w:val="24"/>
          <w:szCs w:val="24"/>
        </w:rPr>
      </w:pPr>
      <w:r w:rsidRPr="00096F85">
        <w:rPr>
          <w:rFonts w:ascii="Times New Roman" w:eastAsia="Times New Roman" w:hAnsi="Times New Roman"/>
          <w:b/>
          <w:sz w:val="24"/>
          <w:szCs w:val="24"/>
          <w:u w:val="single"/>
        </w:rPr>
        <w:t xml:space="preserve">Wycofanie oferty </w:t>
      </w:r>
    </w:p>
    <w:p w14:paraId="386A3F93" w14:textId="77777777" w:rsidR="00096F85" w:rsidRPr="00096F85" w:rsidRDefault="00096F85" w:rsidP="00096F85">
      <w:pPr>
        <w:spacing w:after="0" w:line="240" w:lineRule="auto"/>
        <w:jc w:val="both"/>
        <w:rPr>
          <w:rFonts w:ascii="Times New Roman" w:eastAsia="Times New Roman" w:hAnsi="Times New Roman"/>
          <w:sz w:val="24"/>
          <w:szCs w:val="24"/>
        </w:rPr>
      </w:pPr>
      <w:r w:rsidRPr="00096F85">
        <w:rPr>
          <w:rFonts w:ascii="Times New Roman" w:eastAsia="Times New Roman" w:hAnsi="Times New Roman"/>
          <w:sz w:val="24"/>
          <w:szCs w:val="24"/>
        </w:rPr>
        <w:t xml:space="preserve">Wykonawca może samodzielnie wycofać złożoną przez siebie ofertę. W tym celu na </w:t>
      </w:r>
      <w:r w:rsidRPr="00096F85">
        <w:rPr>
          <w:rFonts w:ascii="Times New Roman" w:eastAsia="Times New Roman" w:hAnsi="Times New Roman"/>
          <w:b/>
          <w:sz w:val="24"/>
          <w:szCs w:val="24"/>
        </w:rPr>
        <w:t>Platformie zakupowej</w:t>
      </w:r>
      <w:r w:rsidRPr="00096F85">
        <w:rPr>
          <w:rFonts w:ascii="Times New Roman" w:eastAsia="Times New Roman" w:hAnsi="Times New Roman"/>
          <w:sz w:val="24"/>
          <w:szCs w:val="24"/>
        </w:rPr>
        <w:t xml:space="preserve"> w zakładce „Oferty” należy zaznaczyć ofertę, a następnie wybrać polecenie </w:t>
      </w:r>
      <w:r w:rsidRPr="00096F85">
        <w:rPr>
          <w:rFonts w:ascii="Times New Roman" w:eastAsia="Times New Roman" w:hAnsi="Times New Roman"/>
          <w:b/>
          <w:bCs/>
          <w:sz w:val="24"/>
          <w:szCs w:val="24"/>
        </w:rPr>
        <w:t>„wycofaj ofertę”</w:t>
      </w:r>
      <w:r w:rsidRPr="00096F85">
        <w:rPr>
          <w:rFonts w:ascii="Times New Roman" w:eastAsia="Times New Roman" w:hAnsi="Times New Roman"/>
          <w:bCs/>
          <w:sz w:val="24"/>
          <w:szCs w:val="24"/>
        </w:rPr>
        <w:t>.</w:t>
      </w:r>
      <w:r w:rsidRPr="00096F85">
        <w:rPr>
          <w:rFonts w:ascii="Times New Roman" w:eastAsia="Times New Roman" w:hAnsi="Times New Roman"/>
          <w:sz w:val="24"/>
          <w:szCs w:val="24"/>
        </w:rPr>
        <w:t xml:space="preserve"> </w:t>
      </w:r>
    </w:p>
    <w:p w14:paraId="5F15AF1C" w14:textId="77777777" w:rsidR="00096F85" w:rsidRPr="00096F85" w:rsidRDefault="00096F85" w:rsidP="00096F85">
      <w:pPr>
        <w:spacing w:after="0" w:line="240" w:lineRule="auto"/>
        <w:rPr>
          <w:rFonts w:ascii="Times New Roman" w:eastAsia="Times New Roman" w:hAnsi="Times New Roman"/>
          <w:b/>
          <w:sz w:val="24"/>
          <w:szCs w:val="24"/>
        </w:rPr>
      </w:pPr>
    </w:p>
    <w:p w14:paraId="5DEBB4AA" w14:textId="77777777" w:rsidR="00096F85" w:rsidRPr="00096F85" w:rsidRDefault="00096F85" w:rsidP="00096F85">
      <w:pPr>
        <w:keepNext/>
        <w:spacing w:after="0" w:line="240" w:lineRule="auto"/>
        <w:jc w:val="both"/>
        <w:outlineLvl w:val="3"/>
        <w:rPr>
          <w:rFonts w:ascii="Times New Roman" w:eastAsia="Times New Roman" w:hAnsi="Times New Roman"/>
          <w:b/>
          <w:sz w:val="24"/>
          <w:szCs w:val="24"/>
        </w:rPr>
      </w:pPr>
      <w:r w:rsidRPr="00096F85">
        <w:rPr>
          <w:rFonts w:ascii="Times New Roman" w:eastAsia="Times New Roman" w:hAnsi="Times New Roman"/>
          <w:b/>
          <w:sz w:val="24"/>
          <w:szCs w:val="24"/>
          <w:u w:val="single"/>
        </w:rPr>
        <w:t xml:space="preserve">Odrzucenie oferty </w:t>
      </w:r>
    </w:p>
    <w:p w14:paraId="367EC263" w14:textId="77777777" w:rsidR="00096F85" w:rsidRPr="00096F85" w:rsidRDefault="00096F85" w:rsidP="00096F85">
      <w:pPr>
        <w:tabs>
          <w:tab w:val="left" w:pos="0"/>
        </w:tabs>
        <w:spacing w:after="0" w:line="240" w:lineRule="auto"/>
        <w:jc w:val="both"/>
        <w:rPr>
          <w:rFonts w:ascii="Times New Roman" w:eastAsia="Times New Roman" w:hAnsi="Times New Roman"/>
          <w:sz w:val="24"/>
          <w:szCs w:val="24"/>
        </w:rPr>
      </w:pPr>
      <w:r w:rsidRPr="00096F85">
        <w:rPr>
          <w:rFonts w:ascii="Times New Roman" w:eastAsia="Times New Roman" w:hAnsi="Times New Roman"/>
          <w:sz w:val="24"/>
          <w:szCs w:val="24"/>
        </w:rPr>
        <w:t>Zamawiający odrzuci ofertę, jeżeli:</w:t>
      </w:r>
    </w:p>
    <w:p w14:paraId="37F427A2" w14:textId="77777777" w:rsidR="00096F85" w:rsidRPr="00096F85" w:rsidRDefault="00096F85" w:rsidP="00197AF7">
      <w:pPr>
        <w:numPr>
          <w:ilvl w:val="0"/>
          <w:numId w:val="39"/>
        </w:numPr>
        <w:autoSpaceDE w:val="0"/>
        <w:autoSpaceDN w:val="0"/>
        <w:adjustRightInd w:val="0"/>
        <w:spacing w:after="0" w:line="240" w:lineRule="auto"/>
        <w:jc w:val="both"/>
        <w:rPr>
          <w:rFonts w:ascii="Times New Roman" w:hAnsi="Times New Roman"/>
          <w:sz w:val="24"/>
          <w:szCs w:val="24"/>
        </w:rPr>
      </w:pPr>
      <w:r w:rsidRPr="00096F85">
        <w:rPr>
          <w:rFonts w:ascii="Times New Roman" w:hAnsi="Times New Roman"/>
          <w:sz w:val="24"/>
          <w:szCs w:val="24"/>
        </w:rPr>
        <w:t>jest niezgodna z ustawą;</w:t>
      </w:r>
    </w:p>
    <w:p w14:paraId="2CA13942" w14:textId="77777777" w:rsidR="00096F85" w:rsidRPr="00096F85" w:rsidRDefault="00096F85" w:rsidP="00197AF7">
      <w:pPr>
        <w:numPr>
          <w:ilvl w:val="0"/>
          <w:numId w:val="39"/>
        </w:numPr>
        <w:autoSpaceDE w:val="0"/>
        <w:autoSpaceDN w:val="0"/>
        <w:adjustRightInd w:val="0"/>
        <w:spacing w:after="0" w:line="240" w:lineRule="auto"/>
        <w:jc w:val="both"/>
        <w:rPr>
          <w:rFonts w:ascii="Times New Roman" w:hAnsi="Times New Roman"/>
          <w:sz w:val="24"/>
          <w:szCs w:val="24"/>
        </w:rPr>
      </w:pPr>
      <w:r w:rsidRPr="00096F85">
        <w:rPr>
          <w:rFonts w:ascii="Times New Roman" w:hAnsi="Times New Roman"/>
          <w:sz w:val="24"/>
          <w:szCs w:val="24"/>
        </w:rPr>
        <w:t>jej treść nie odpowiada treści specyfikacji istotnych warunków zamówienia, z zastrzeżeniem art. 87 ust. 2 pkt 3 ustawy Pzp;</w:t>
      </w:r>
    </w:p>
    <w:p w14:paraId="401E76C9" w14:textId="77777777" w:rsidR="00096F85" w:rsidRPr="00096F85" w:rsidRDefault="00096F85" w:rsidP="00197AF7">
      <w:pPr>
        <w:numPr>
          <w:ilvl w:val="0"/>
          <w:numId w:val="39"/>
        </w:numPr>
        <w:autoSpaceDE w:val="0"/>
        <w:autoSpaceDN w:val="0"/>
        <w:adjustRightInd w:val="0"/>
        <w:spacing w:after="0" w:line="240" w:lineRule="auto"/>
        <w:jc w:val="both"/>
        <w:rPr>
          <w:rFonts w:ascii="Times New Roman" w:eastAsia="Times New Roman" w:hAnsi="Times New Roman"/>
          <w:sz w:val="24"/>
          <w:szCs w:val="24"/>
        </w:rPr>
      </w:pPr>
      <w:r w:rsidRPr="00096F85">
        <w:rPr>
          <w:rFonts w:ascii="Times New Roman" w:eastAsia="Times New Roman" w:hAnsi="Times New Roman"/>
          <w:sz w:val="24"/>
          <w:szCs w:val="24"/>
        </w:rPr>
        <w:t>jej złożenie stanowi czyn nieuczciwej konkurencji w rozumieniu przepisów o zwalczaniu nieuczciwej konkurencji;</w:t>
      </w:r>
    </w:p>
    <w:p w14:paraId="6BBFE6BE" w14:textId="77777777" w:rsidR="00096F85" w:rsidRPr="00096F85" w:rsidRDefault="00096F85" w:rsidP="00197AF7">
      <w:pPr>
        <w:numPr>
          <w:ilvl w:val="0"/>
          <w:numId w:val="39"/>
        </w:numPr>
        <w:autoSpaceDE w:val="0"/>
        <w:autoSpaceDN w:val="0"/>
        <w:adjustRightInd w:val="0"/>
        <w:spacing w:after="0" w:line="240" w:lineRule="auto"/>
        <w:jc w:val="both"/>
        <w:rPr>
          <w:rFonts w:ascii="Times New Roman" w:hAnsi="Times New Roman"/>
          <w:sz w:val="24"/>
          <w:szCs w:val="24"/>
        </w:rPr>
      </w:pPr>
      <w:r w:rsidRPr="00096F85">
        <w:rPr>
          <w:rFonts w:ascii="Times New Roman" w:hAnsi="Times New Roman"/>
          <w:sz w:val="24"/>
          <w:szCs w:val="24"/>
        </w:rPr>
        <w:t>zawiera rażąco niską cenę lub koszt w stosunku do przedmiotu zamówienia;</w:t>
      </w:r>
    </w:p>
    <w:p w14:paraId="3C03EC2D" w14:textId="77777777" w:rsidR="00096F85" w:rsidRPr="00096F85" w:rsidRDefault="00096F85" w:rsidP="00197AF7">
      <w:pPr>
        <w:numPr>
          <w:ilvl w:val="0"/>
          <w:numId w:val="39"/>
        </w:numPr>
        <w:autoSpaceDE w:val="0"/>
        <w:autoSpaceDN w:val="0"/>
        <w:adjustRightInd w:val="0"/>
        <w:spacing w:after="0" w:line="240" w:lineRule="auto"/>
        <w:jc w:val="both"/>
        <w:rPr>
          <w:rFonts w:ascii="Times New Roman" w:hAnsi="Times New Roman"/>
          <w:sz w:val="24"/>
          <w:szCs w:val="24"/>
        </w:rPr>
      </w:pPr>
      <w:r w:rsidRPr="00096F85">
        <w:rPr>
          <w:rFonts w:ascii="Times New Roman" w:hAnsi="Times New Roman"/>
          <w:sz w:val="24"/>
          <w:szCs w:val="24"/>
        </w:rPr>
        <w:t>została złożona przez wykonawcę wykluczonego z udziału w postępowaniu o udzielenie zamówienia lub niezaproszonego do składania ofert;</w:t>
      </w:r>
    </w:p>
    <w:p w14:paraId="7D885C93" w14:textId="77777777" w:rsidR="00096F85" w:rsidRPr="00096F85" w:rsidRDefault="00096F85" w:rsidP="00197AF7">
      <w:pPr>
        <w:numPr>
          <w:ilvl w:val="0"/>
          <w:numId w:val="39"/>
        </w:numPr>
        <w:autoSpaceDE w:val="0"/>
        <w:autoSpaceDN w:val="0"/>
        <w:adjustRightInd w:val="0"/>
        <w:spacing w:after="0" w:line="240" w:lineRule="auto"/>
        <w:jc w:val="both"/>
        <w:rPr>
          <w:rFonts w:ascii="Times New Roman" w:hAnsi="Times New Roman"/>
          <w:sz w:val="24"/>
          <w:szCs w:val="24"/>
        </w:rPr>
      </w:pPr>
      <w:r w:rsidRPr="00096F85">
        <w:rPr>
          <w:rFonts w:ascii="Times New Roman" w:hAnsi="Times New Roman"/>
          <w:sz w:val="24"/>
          <w:szCs w:val="24"/>
        </w:rPr>
        <w:t>zawiera błędy w obliczeniu ceny lub kosztu;</w:t>
      </w:r>
    </w:p>
    <w:p w14:paraId="7354789F" w14:textId="77777777" w:rsidR="00096F85" w:rsidRPr="00096F85" w:rsidRDefault="00096F85" w:rsidP="00197AF7">
      <w:pPr>
        <w:numPr>
          <w:ilvl w:val="0"/>
          <w:numId w:val="39"/>
        </w:numPr>
        <w:autoSpaceDE w:val="0"/>
        <w:autoSpaceDN w:val="0"/>
        <w:adjustRightInd w:val="0"/>
        <w:spacing w:after="0" w:line="240" w:lineRule="auto"/>
        <w:jc w:val="both"/>
        <w:rPr>
          <w:rFonts w:ascii="Times New Roman" w:hAnsi="Times New Roman"/>
          <w:sz w:val="24"/>
          <w:szCs w:val="24"/>
        </w:rPr>
      </w:pPr>
      <w:r w:rsidRPr="00096F85">
        <w:rPr>
          <w:rFonts w:ascii="Times New Roman" w:hAnsi="Times New Roman"/>
          <w:sz w:val="24"/>
          <w:szCs w:val="24"/>
        </w:rPr>
        <w:t>wykonawca w terminie 3 dni od dnia doręczenia zawiadomienia nie zgodził się na poprawienie omyłki, o której mowa w art. 87 ust. 2 pkt 3 ustawy Pzp;</w:t>
      </w:r>
    </w:p>
    <w:p w14:paraId="0AA46A78" w14:textId="77777777" w:rsidR="00096F85" w:rsidRPr="00096F85" w:rsidRDefault="00096F85" w:rsidP="00197AF7">
      <w:pPr>
        <w:numPr>
          <w:ilvl w:val="0"/>
          <w:numId w:val="39"/>
        </w:numPr>
        <w:autoSpaceDE w:val="0"/>
        <w:autoSpaceDN w:val="0"/>
        <w:adjustRightInd w:val="0"/>
        <w:spacing w:after="0" w:line="240" w:lineRule="auto"/>
        <w:jc w:val="both"/>
        <w:rPr>
          <w:rFonts w:ascii="Times New Roman" w:hAnsi="Times New Roman"/>
          <w:sz w:val="24"/>
          <w:szCs w:val="24"/>
        </w:rPr>
      </w:pPr>
      <w:r w:rsidRPr="00096F85">
        <w:rPr>
          <w:rFonts w:ascii="Times New Roman" w:hAnsi="Times New Roman"/>
          <w:sz w:val="24"/>
          <w:szCs w:val="24"/>
        </w:rPr>
        <w:t>wykonawca nie wyraził zgody, o której mowa w art. 85 ust. 2 ustawy Pzp, na przedłużenie terminu związania ofertą;</w:t>
      </w:r>
    </w:p>
    <w:p w14:paraId="60953710" w14:textId="77777777" w:rsidR="00096F85" w:rsidRPr="00096F85" w:rsidRDefault="00096F85" w:rsidP="00197AF7">
      <w:pPr>
        <w:numPr>
          <w:ilvl w:val="0"/>
          <w:numId w:val="39"/>
        </w:numPr>
        <w:autoSpaceDE w:val="0"/>
        <w:autoSpaceDN w:val="0"/>
        <w:adjustRightInd w:val="0"/>
        <w:spacing w:after="0" w:line="240" w:lineRule="auto"/>
        <w:jc w:val="both"/>
        <w:rPr>
          <w:rFonts w:ascii="Times New Roman" w:hAnsi="Times New Roman"/>
          <w:sz w:val="24"/>
          <w:szCs w:val="24"/>
        </w:rPr>
      </w:pPr>
      <w:r w:rsidRPr="00096F85">
        <w:rPr>
          <w:rFonts w:ascii="Times New Roman" w:hAnsi="Times New Roman"/>
          <w:sz w:val="24"/>
          <w:szCs w:val="24"/>
        </w:rPr>
        <w:t>wadium nie zostało wniesione lub zostało wniesione w sposób nieprawidłowy, jeżeli zamawiający żądał wniesienia wadium;</w:t>
      </w:r>
    </w:p>
    <w:p w14:paraId="576E46DD" w14:textId="77777777" w:rsidR="00096F85" w:rsidRPr="00096F85" w:rsidRDefault="00096F85" w:rsidP="00197AF7">
      <w:pPr>
        <w:numPr>
          <w:ilvl w:val="0"/>
          <w:numId w:val="39"/>
        </w:numPr>
        <w:autoSpaceDE w:val="0"/>
        <w:autoSpaceDN w:val="0"/>
        <w:adjustRightInd w:val="0"/>
        <w:spacing w:after="0" w:line="240" w:lineRule="auto"/>
        <w:jc w:val="both"/>
        <w:rPr>
          <w:rFonts w:ascii="Times New Roman" w:hAnsi="Times New Roman"/>
          <w:sz w:val="24"/>
          <w:szCs w:val="24"/>
        </w:rPr>
      </w:pPr>
      <w:r w:rsidRPr="00096F85">
        <w:rPr>
          <w:rFonts w:ascii="Times New Roman" w:hAnsi="Times New Roman"/>
          <w:sz w:val="24"/>
          <w:szCs w:val="24"/>
        </w:rPr>
        <w:t>oferta wariantowa nie spełnia minimalnych wymagań określonych przez zamawiającego;</w:t>
      </w:r>
    </w:p>
    <w:p w14:paraId="3CA17543" w14:textId="77777777" w:rsidR="00096F85" w:rsidRPr="00096F85" w:rsidRDefault="00096F85" w:rsidP="00197AF7">
      <w:pPr>
        <w:numPr>
          <w:ilvl w:val="0"/>
          <w:numId w:val="39"/>
        </w:numPr>
        <w:autoSpaceDE w:val="0"/>
        <w:autoSpaceDN w:val="0"/>
        <w:adjustRightInd w:val="0"/>
        <w:spacing w:after="0" w:line="240" w:lineRule="auto"/>
        <w:jc w:val="both"/>
        <w:rPr>
          <w:rFonts w:ascii="Times New Roman" w:hAnsi="Times New Roman"/>
          <w:sz w:val="24"/>
          <w:szCs w:val="24"/>
        </w:rPr>
      </w:pPr>
      <w:r w:rsidRPr="00096F85">
        <w:rPr>
          <w:rFonts w:ascii="Times New Roman" w:hAnsi="Times New Roman"/>
          <w:sz w:val="24"/>
          <w:szCs w:val="24"/>
        </w:rPr>
        <w:t xml:space="preserve">jej przyjęcie naruszałoby bezpieczeństwo publiczne lub istotny interes bezpieczeństwa państwa, </w:t>
      </w:r>
      <w:r w:rsidRPr="00096F85">
        <w:rPr>
          <w:rFonts w:ascii="Times New Roman" w:hAnsi="Times New Roman"/>
          <w:bCs/>
        </w:rPr>
        <w:t>w tym bezpieczeństwo podmiotów objętych jednolitym wykazem obiektów, instalacji, urządzeń i usług wchodzących w skład infrastruktury krytycznej, o której mowa w art. 5b ust. 7 pkt 1 ustawy z dnia 26 kwietnia 2007 r. o zarządzaniu kryzysowym (Dz. U. z 2019 r. poz. 1398)</w:t>
      </w:r>
      <w:r w:rsidRPr="00096F85">
        <w:rPr>
          <w:rFonts w:ascii="Times New Roman" w:hAnsi="Times New Roman"/>
          <w:b/>
          <w:sz w:val="24"/>
          <w:szCs w:val="24"/>
        </w:rPr>
        <w:t xml:space="preserve">, </w:t>
      </w:r>
      <w:r w:rsidRPr="00096F85">
        <w:rPr>
          <w:rFonts w:ascii="Times New Roman" w:hAnsi="Times New Roman"/>
          <w:sz w:val="24"/>
          <w:szCs w:val="24"/>
        </w:rPr>
        <w:t>a tego bezpieczeństwa lub interesu nie można zagwarantować w inny sposób.</w:t>
      </w:r>
    </w:p>
    <w:p w14:paraId="191C512D" w14:textId="77777777" w:rsidR="00096F85" w:rsidRPr="00096F85" w:rsidRDefault="00096F85" w:rsidP="00197AF7">
      <w:pPr>
        <w:numPr>
          <w:ilvl w:val="0"/>
          <w:numId w:val="39"/>
        </w:numPr>
        <w:autoSpaceDE w:val="0"/>
        <w:autoSpaceDN w:val="0"/>
        <w:adjustRightInd w:val="0"/>
        <w:spacing w:after="0" w:line="240" w:lineRule="auto"/>
        <w:jc w:val="both"/>
        <w:rPr>
          <w:rFonts w:ascii="Times New Roman" w:hAnsi="Times New Roman"/>
          <w:sz w:val="24"/>
          <w:szCs w:val="24"/>
        </w:rPr>
      </w:pPr>
      <w:r w:rsidRPr="00096F85">
        <w:rPr>
          <w:rFonts w:ascii="Times New Roman" w:hAnsi="Times New Roman"/>
          <w:sz w:val="24"/>
          <w:szCs w:val="24"/>
        </w:rPr>
        <w:t>jest nieważna na podstawie odrębnych przepisów.</w:t>
      </w:r>
    </w:p>
    <w:p w14:paraId="6E62E9E9" w14:textId="77777777" w:rsidR="00096F85" w:rsidRPr="00096F85" w:rsidRDefault="00096F85" w:rsidP="00096F85">
      <w:pPr>
        <w:spacing w:after="0" w:line="240" w:lineRule="auto"/>
        <w:jc w:val="both"/>
        <w:rPr>
          <w:rFonts w:ascii="Times New Roman" w:eastAsia="Times New Roman" w:hAnsi="Times New Roman"/>
          <w:sz w:val="16"/>
          <w:szCs w:val="16"/>
        </w:rPr>
      </w:pPr>
    </w:p>
    <w:p w14:paraId="63B4832F" w14:textId="77777777" w:rsidR="00096F85" w:rsidRPr="00096F85" w:rsidRDefault="00096F85" w:rsidP="00096F85">
      <w:pPr>
        <w:keepNext/>
        <w:spacing w:after="0" w:line="240" w:lineRule="auto"/>
        <w:jc w:val="both"/>
        <w:outlineLvl w:val="3"/>
        <w:rPr>
          <w:rFonts w:ascii="Times New Roman" w:eastAsia="Times New Roman" w:hAnsi="Times New Roman"/>
          <w:b/>
          <w:sz w:val="24"/>
          <w:szCs w:val="24"/>
        </w:rPr>
      </w:pPr>
      <w:r w:rsidRPr="00096F85">
        <w:rPr>
          <w:rFonts w:ascii="Times New Roman" w:eastAsia="Times New Roman" w:hAnsi="Times New Roman"/>
          <w:b/>
          <w:sz w:val="24"/>
          <w:szCs w:val="24"/>
          <w:u w:val="single"/>
        </w:rPr>
        <w:t>Sposób obliczenia ceny oferty</w:t>
      </w:r>
    </w:p>
    <w:p w14:paraId="1F197F83" w14:textId="77777777" w:rsidR="00096F85" w:rsidRPr="00096F85" w:rsidRDefault="00096F85" w:rsidP="00197AF7">
      <w:pPr>
        <w:numPr>
          <w:ilvl w:val="0"/>
          <w:numId w:val="35"/>
        </w:numPr>
        <w:spacing w:after="0" w:line="240" w:lineRule="auto"/>
        <w:jc w:val="both"/>
        <w:rPr>
          <w:rFonts w:ascii="Times New Roman" w:eastAsia="Times New Roman" w:hAnsi="Times New Roman"/>
          <w:sz w:val="24"/>
          <w:szCs w:val="24"/>
        </w:rPr>
      </w:pPr>
      <w:r w:rsidRPr="00096F85">
        <w:rPr>
          <w:rFonts w:ascii="Times New Roman" w:eastAsia="Times New Roman" w:hAnsi="Times New Roman"/>
          <w:sz w:val="24"/>
          <w:szCs w:val="24"/>
        </w:rPr>
        <w:t xml:space="preserve">Oferta musi zawierać ostateczną, sumaryczną cenę za wykonanie przedmiotu zamówienia obejmującą wszystkie koszty z uwzględnieniem wszystkich opłat i podatków (także podatku </w:t>
      </w:r>
      <w:r w:rsidRPr="00096F85">
        <w:rPr>
          <w:rFonts w:ascii="Times New Roman" w:eastAsia="Times New Roman" w:hAnsi="Times New Roman"/>
          <w:sz w:val="24"/>
          <w:szCs w:val="24"/>
        </w:rPr>
        <w:br/>
        <w:t>od towarów i usług) oraz ewentualnych upustów i rabatów.</w:t>
      </w:r>
    </w:p>
    <w:p w14:paraId="303D8B79" w14:textId="77777777" w:rsidR="00096F85" w:rsidRPr="00096F85" w:rsidRDefault="00096F85" w:rsidP="00197AF7">
      <w:pPr>
        <w:numPr>
          <w:ilvl w:val="0"/>
          <w:numId w:val="35"/>
        </w:numPr>
        <w:spacing w:after="0" w:line="240" w:lineRule="auto"/>
        <w:jc w:val="both"/>
        <w:rPr>
          <w:rFonts w:ascii="Times New Roman" w:eastAsia="Times New Roman" w:hAnsi="Times New Roman"/>
          <w:sz w:val="24"/>
          <w:szCs w:val="24"/>
        </w:rPr>
      </w:pPr>
      <w:r w:rsidRPr="00096F85">
        <w:rPr>
          <w:rFonts w:ascii="Times New Roman" w:eastAsia="Times New Roman" w:hAnsi="Times New Roman"/>
          <w:sz w:val="24"/>
          <w:szCs w:val="24"/>
        </w:rPr>
        <w:t>Cena musi być podana w złotych polskich cyfrą i słownie.</w:t>
      </w:r>
    </w:p>
    <w:p w14:paraId="441C745A" w14:textId="77777777" w:rsidR="00096F85" w:rsidRPr="00096F85" w:rsidRDefault="00096F85" w:rsidP="00096F85">
      <w:pPr>
        <w:spacing w:after="0" w:line="240" w:lineRule="auto"/>
        <w:jc w:val="both"/>
        <w:rPr>
          <w:rFonts w:ascii="Times New Roman" w:eastAsia="Times New Roman" w:hAnsi="Times New Roman"/>
          <w:sz w:val="20"/>
          <w:szCs w:val="20"/>
        </w:rPr>
      </w:pPr>
    </w:p>
    <w:p w14:paraId="12A880E8" w14:textId="77777777" w:rsidR="00096F85" w:rsidRPr="00096F85" w:rsidRDefault="00096F85" w:rsidP="00096F85">
      <w:pPr>
        <w:keepNext/>
        <w:spacing w:after="0" w:line="240" w:lineRule="auto"/>
        <w:jc w:val="both"/>
        <w:outlineLvl w:val="3"/>
        <w:rPr>
          <w:rFonts w:ascii="Times New Roman" w:eastAsia="Times New Roman" w:hAnsi="Times New Roman"/>
          <w:b/>
          <w:sz w:val="24"/>
          <w:szCs w:val="24"/>
        </w:rPr>
      </w:pPr>
      <w:r w:rsidRPr="00096F85">
        <w:rPr>
          <w:rFonts w:ascii="Times New Roman" w:eastAsia="Times New Roman" w:hAnsi="Times New Roman"/>
          <w:b/>
          <w:sz w:val="24"/>
          <w:szCs w:val="24"/>
          <w:u w:val="single"/>
        </w:rPr>
        <w:lastRenderedPageBreak/>
        <w:t>Ocena ofert</w:t>
      </w:r>
    </w:p>
    <w:p w14:paraId="65660072" w14:textId="77777777" w:rsidR="00096F85" w:rsidRPr="00096F85" w:rsidRDefault="00096F85" w:rsidP="00096F85">
      <w:pPr>
        <w:spacing w:after="0" w:line="240" w:lineRule="auto"/>
        <w:jc w:val="both"/>
        <w:rPr>
          <w:rFonts w:ascii="Times New Roman" w:hAnsi="Times New Roman"/>
          <w:sz w:val="24"/>
          <w:szCs w:val="24"/>
        </w:rPr>
      </w:pPr>
      <w:r w:rsidRPr="00096F85">
        <w:rPr>
          <w:rFonts w:ascii="Times New Roman" w:hAnsi="Times New Roman"/>
          <w:sz w:val="24"/>
          <w:szCs w:val="24"/>
        </w:rPr>
        <w:t>1. Oceny ofert będzie dokonywała Komisja Przetargowa. Zamawiający może żądać udzielenia przez Wykonawców wyjaśnień dotyczących treści złożonych ofert oraz dokonać poprawek oczywistych omyłek pisarskich, oczywistych omyłek rachunkowych, z uwzględnieniem konsekwencji rachunkowych dokonanych poprawek i innych omyłek polegających na niezgodności oferty ze SIWZ niepowodujących istotnych zmian w treści oferty, niezwłocznie zawiadamiając o tym Wykonawcę, którego oferta została poprawiona.</w:t>
      </w:r>
      <w:r w:rsidRPr="00096F85">
        <w:rPr>
          <w:rFonts w:ascii="Times New Roman" w:hAnsi="Times New Roman"/>
          <w:sz w:val="24"/>
          <w:szCs w:val="24"/>
        </w:rPr>
        <w:tab/>
      </w:r>
    </w:p>
    <w:p w14:paraId="152C1026" w14:textId="77777777" w:rsidR="00096F85" w:rsidRPr="00096F85" w:rsidRDefault="00096F85" w:rsidP="00096F85">
      <w:pPr>
        <w:spacing w:after="0" w:line="240" w:lineRule="auto"/>
        <w:jc w:val="both"/>
        <w:rPr>
          <w:rFonts w:ascii="Times New Roman" w:hAnsi="Times New Roman"/>
          <w:sz w:val="24"/>
          <w:szCs w:val="24"/>
        </w:rPr>
      </w:pPr>
      <w:r w:rsidRPr="00096F85">
        <w:rPr>
          <w:rFonts w:ascii="Times New Roman" w:hAnsi="Times New Roman"/>
          <w:sz w:val="24"/>
          <w:szCs w:val="24"/>
        </w:rPr>
        <w:t>2. W odniesieniu do Wykonawców, którzy spełnili postawione warunki Komisja Przetargowa dokona oceny ofert na podstawie następującego kryterium:</w:t>
      </w:r>
    </w:p>
    <w:p w14:paraId="56744983" w14:textId="77777777" w:rsidR="005B56FD" w:rsidRPr="00221B14" w:rsidRDefault="005B56FD" w:rsidP="005B56FD">
      <w:pPr>
        <w:spacing w:after="0" w:line="240" w:lineRule="auto"/>
        <w:jc w:val="both"/>
        <w:rPr>
          <w:rFonts w:ascii="Times New Roman" w:eastAsia="Times New Roman" w:hAnsi="Times New Roman"/>
          <w:b/>
          <w:bCs/>
          <w:sz w:val="24"/>
          <w:szCs w:val="24"/>
          <w:lang w:eastAsia="pl-PL"/>
        </w:rPr>
      </w:pPr>
    </w:p>
    <w:p w14:paraId="4634F9E9" w14:textId="5EA39985" w:rsidR="005B56FD" w:rsidRPr="005B56FD" w:rsidRDefault="005B56FD" w:rsidP="005B56FD">
      <w:pPr>
        <w:spacing w:after="0" w:line="240" w:lineRule="auto"/>
        <w:jc w:val="both"/>
        <w:rPr>
          <w:rFonts w:ascii="Times New Roman" w:eastAsia="Times New Roman" w:hAnsi="Times New Roman"/>
          <w:b/>
          <w:bCs/>
          <w:sz w:val="24"/>
          <w:szCs w:val="24"/>
          <w:lang w:eastAsia="pl-PL"/>
        </w:rPr>
      </w:pPr>
      <w:r w:rsidRPr="00221B14">
        <w:rPr>
          <w:rFonts w:ascii="Times New Roman" w:eastAsia="Times New Roman" w:hAnsi="Times New Roman"/>
          <w:b/>
          <w:bCs/>
          <w:sz w:val="24"/>
          <w:szCs w:val="24"/>
          <w:lang w:eastAsia="pl-PL"/>
        </w:rPr>
        <w:t>Pakiet nr 1</w:t>
      </w:r>
      <w:r w:rsidR="00150D25">
        <w:rPr>
          <w:rFonts w:ascii="Times New Roman" w:eastAsia="Times New Roman" w:hAnsi="Times New Roman"/>
          <w:b/>
          <w:bCs/>
          <w:sz w:val="24"/>
          <w:szCs w:val="24"/>
          <w:lang w:eastAsia="pl-PL"/>
        </w:rPr>
        <w:t xml:space="preserve"> </w:t>
      </w:r>
    </w:p>
    <w:tbl>
      <w:tblPr>
        <w:tblW w:w="0" w:type="auto"/>
        <w:tblInd w:w="6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5B56FD" w:rsidRPr="005B56FD" w14:paraId="18E27925" w14:textId="77777777" w:rsidTr="00E87321">
        <w:tc>
          <w:tcPr>
            <w:tcW w:w="851" w:type="dxa"/>
            <w:tcBorders>
              <w:top w:val="single" w:sz="12" w:space="0" w:color="auto"/>
              <w:left w:val="single" w:sz="12" w:space="0" w:color="auto"/>
              <w:bottom w:val="single" w:sz="12" w:space="0" w:color="auto"/>
              <w:right w:val="single" w:sz="6" w:space="0" w:color="auto"/>
            </w:tcBorders>
            <w:vAlign w:val="center"/>
          </w:tcPr>
          <w:p w14:paraId="796438E2" w14:textId="77777777" w:rsidR="005B56FD" w:rsidRPr="005B56FD" w:rsidRDefault="005B56FD" w:rsidP="005B56FD">
            <w:pPr>
              <w:spacing w:after="0" w:line="240" w:lineRule="auto"/>
              <w:jc w:val="center"/>
              <w:rPr>
                <w:rFonts w:ascii="Times New Roman" w:eastAsia="Times New Roman" w:hAnsi="Times New Roman"/>
                <w:b/>
                <w:sz w:val="24"/>
                <w:szCs w:val="24"/>
                <w:lang w:eastAsia="pl-PL"/>
              </w:rPr>
            </w:pPr>
            <w:r w:rsidRPr="005B56FD">
              <w:rPr>
                <w:rFonts w:ascii="Times New Roman" w:eastAsia="Times New Roman" w:hAnsi="Times New Roman"/>
                <w:b/>
                <w:sz w:val="24"/>
                <w:szCs w:val="24"/>
                <w:lang w:eastAsia="pl-PL"/>
              </w:rPr>
              <w:t>LP.</w:t>
            </w:r>
          </w:p>
        </w:tc>
        <w:tc>
          <w:tcPr>
            <w:tcW w:w="6379" w:type="dxa"/>
            <w:tcBorders>
              <w:top w:val="single" w:sz="12" w:space="0" w:color="auto"/>
              <w:left w:val="single" w:sz="6" w:space="0" w:color="auto"/>
              <w:bottom w:val="single" w:sz="12" w:space="0" w:color="auto"/>
              <w:right w:val="single" w:sz="6" w:space="0" w:color="auto"/>
            </w:tcBorders>
            <w:vAlign w:val="center"/>
          </w:tcPr>
          <w:p w14:paraId="14E71CC2" w14:textId="77777777" w:rsidR="005B56FD" w:rsidRPr="005B56FD" w:rsidRDefault="005B56FD" w:rsidP="005B56FD">
            <w:pPr>
              <w:spacing w:after="0" w:line="240" w:lineRule="auto"/>
              <w:jc w:val="center"/>
              <w:rPr>
                <w:rFonts w:ascii="Times New Roman" w:eastAsia="Times New Roman" w:hAnsi="Times New Roman"/>
                <w:b/>
                <w:sz w:val="24"/>
                <w:szCs w:val="24"/>
                <w:lang w:eastAsia="pl-PL"/>
              </w:rPr>
            </w:pPr>
            <w:r w:rsidRPr="005B56FD">
              <w:rPr>
                <w:rFonts w:ascii="Times New Roman" w:eastAsia="Times New Roman" w:hAnsi="Times New Roman"/>
                <w:b/>
                <w:sz w:val="24"/>
                <w:szCs w:val="24"/>
                <w:lang w:eastAsia="pl-PL"/>
              </w:rPr>
              <w:t>Opis kryterium oceny</w:t>
            </w:r>
          </w:p>
        </w:tc>
        <w:tc>
          <w:tcPr>
            <w:tcW w:w="1559" w:type="dxa"/>
            <w:tcBorders>
              <w:top w:val="single" w:sz="12" w:space="0" w:color="auto"/>
              <w:left w:val="single" w:sz="6" w:space="0" w:color="auto"/>
              <w:bottom w:val="single" w:sz="12" w:space="0" w:color="auto"/>
              <w:right w:val="single" w:sz="12" w:space="0" w:color="auto"/>
            </w:tcBorders>
            <w:vAlign w:val="center"/>
          </w:tcPr>
          <w:p w14:paraId="0146EC43" w14:textId="77777777" w:rsidR="005B56FD" w:rsidRPr="005B56FD" w:rsidRDefault="005B56FD" w:rsidP="005B56FD">
            <w:pPr>
              <w:spacing w:after="0" w:line="240" w:lineRule="auto"/>
              <w:jc w:val="center"/>
              <w:rPr>
                <w:rFonts w:ascii="Times New Roman" w:eastAsia="Times New Roman" w:hAnsi="Times New Roman"/>
                <w:b/>
                <w:sz w:val="24"/>
                <w:szCs w:val="24"/>
                <w:lang w:eastAsia="pl-PL"/>
              </w:rPr>
            </w:pPr>
            <w:r w:rsidRPr="005B56FD">
              <w:rPr>
                <w:rFonts w:ascii="Times New Roman" w:eastAsia="Times New Roman" w:hAnsi="Times New Roman"/>
                <w:b/>
                <w:sz w:val="24"/>
                <w:szCs w:val="24"/>
                <w:lang w:eastAsia="pl-PL"/>
              </w:rPr>
              <w:t>Waga kryterium</w:t>
            </w:r>
          </w:p>
        </w:tc>
      </w:tr>
      <w:tr w:rsidR="005B56FD" w:rsidRPr="005B56FD" w14:paraId="2E6C554A" w14:textId="77777777" w:rsidTr="00E87321">
        <w:trPr>
          <w:trHeight w:val="528"/>
        </w:trPr>
        <w:tc>
          <w:tcPr>
            <w:tcW w:w="851" w:type="dxa"/>
            <w:tcBorders>
              <w:top w:val="single" w:sz="12" w:space="0" w:color="auto"/>
              <w:left w:val="single" w:sz="12" w:space="0" w:color="auto"/>
              <w:bottom w:val="single" w:sz="12" w:space="0" w:color="auto"/>
            </w:tcBorders>
            <w:vAlign w:val="center"/>
          </w:tcPr>
          <w:p w14:paraId="434E39C3" w14:textId="77777777" w:rsidR="005B56FD" w:rsidRPr="005B56FD" w:rsidRDefault="005B56FD" w:rsidP="005B56FD">
            <w:pPr>
              <w:spacing w:after="0" w:line="240" w:lineRule="auto"/>
              <w:jc w:val="center"/>
              <w:rPr>
                <w:rFonts w:ascii="Times New Roman" w:eastAsia="Times New Roman" w:hAnsi="Times New Roman"/>
                <w:sz w:val="24"/>
                <w:szCs w:val="24"/>
                <w:lang w:eastAsia="pl-PL"/>
              </w:rPr>
            </w:pPr>
            <w:r w:rsidRPr="005B56FD">
              <w:rPr>
                <w:rFonts w:ascii="Times New Roman" w:eastAsia="Times New Roman" w:hAnsi="Times New Roman"/>
                <w:sz w:val="24"/>
                <w:szCs w:val="24"/>
                <w:lang w:eastAsia="pl-PL"/>
              </w:rPr>
              <w:t>1.</w:t>
            </w:r>
          </w:p>
        </w:tc>
        <w:tc>
          <w:tcPr>
            <w:tcW w:w="6379" w:type="dxa"/>
            <w:tcBorders>
              <w:top w:val="single" w:sz="12" w:space="0" w:color="auto"/>
              <w:bottom w:val="single" w:sz="12" w:space="0" w:color="auto"/>
            </w:tcBorders>
            <w:vAlign w:val="center"/>
          </w:tcPr>
          <w:p w14:paraId="2B0AD175" w14:textId="77777777" w:rsidR="005B56FD" w:rsidRPr="005B56FD" w:rsidRDefault="005B56FD" w:rsidP="005B56FD">
            <w:pPr>
              <w:spacing w:after="0" w:line="240" w:lineRule="auto"/>
              <w:jc w:val="both"/>
              <w:rPr>
                <w:rFonts w:ascii="Times New Roman" w:eastAsia="Times New Roman" w:hAnsi="Times New Roman"/>
                <w:sz w:val="24"/>
                <w:szCs w:val="24"/>
                <w:lang w:eastAsia="pl-PL"/>
              </w:rPr>
            </w:pPr>
            <w:r w:rsidRPr="005B56FD">
              <w:rPr>
                <w:rFonts w:ascii="Times New Roman" w:eastAsia="Times New Roman" w:hAnsi="Times New Roman"/>
                <w:sz w:val="24"/>
                <w:szCs w:val="24"/>
                <w:lang w:eastAsia="pl-PL"/>
              </w:rPr>
              <w:t>Cena brutto za wykonanie przedmiotu zamówienia, tj. cena całkowita podana w ofercie</w:t>
            </w:r>
          </w:p>
        </w:tc>
        <w:tc>
          <w:tcPr>
            <w:tcW w:w="1559" w:type="dxa"/>
            <w:tcBorders>
              <w:top w:val="single" w:sz="12" w:space="0" w:color="auto"/>
              <w:bottom w:val="single" w:sz="12" w:space="0" w:color="auto"/>
              <w:right w:val="single" w:sz="12" w:space="0" w:color="auto"/>
            </w:tcBorders>
            <w:vAlign w:val="center"/>
          </w:tcPr>
          <w:p w14:paraId="59124EF8" w14:textId="77777777" w:rsidR="005B56FD" w:rsidRPr="005B56FD" w:rsidRDefault="005B56FD" w:rsidP="005B56FD">
            <w:pPr>
              <w:spacing w:after="0" w:line="240" w:lineRule="auto"/>
              <w:jc w:val="center"/>
              <w:rPr>
                <w:rFonts w:ascii="Times New Roman" w:eastAsia="Times New Roman" w:hAnsi="Times New Roman"/>
                <w:b/>
                <w:bCs/>
                <w:sz w:val="24"/>
                <w:szCs w:val="24"/>
                <w:lang w:eastAsia="pl-PL"/>
              </w:rPr>
            </w:pPr>
            <w:r w:rsidRPr="005B56FD">
              <w:rPr>
                <w:rFonts w:ascii="Times New Roman" w:eastAsia="Times New Roman" w:hAnsi="Times New Roman"/>
                <w:b/>
                <w:bCs/>
                <w:sz w:val="24"/>
                <w:szCs w:val="24"/>
                <w:lang w:eastAsia="pl-PL"/>
              </w:rPr>
              <w:t>60 %</w:t>
            </w:r>
          </w:p>
        </w:tc>
      </w:tr>
      <w:tr w:rsidR="007A0F5E" w:rsidRPr="005B56FD" w14:paraId="2164BAF2" w14:textId="77777777" w:rsidTr="00E87321">
        <w:trPr>
          <w:trHeight w:val="528"/>
        </w:trPr>
        <w:tc>
          <w:tcPr>
            <w:tcW w:w="851" w:type="dxa"/>
            <w:tcBorders>
              <w:top w:val="single" w:sz="12" w:space="0" w:color="auto"/>
              <w:left w:val="single" w:sz="12" w:space="0" w:color="auto"/>
              <w:bottom w:val="single" w:sz="12" w:space="0" w:color="auto"/>
            </w:tcBorders>
            <w:vAlign w:val="center"/>
          </w:tcPr>
          <w:p w14:paraId="0D10BF85" w14:textId="77777777" w:rsidR="007A0F5E" w:rsidRPr="005B56FD" w:rsidRDefault="007A0F5E" w:rsidP="005B56FD">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p>
        </w:tc>
        <w:tc>
          <w:tcPr>
            <w:tcW w:w="6379" w:type="dxa"/>
            <w:tcBorders>
              <w:top w:val="single" w:sz="12" w:space="0" w:color="auto"/>
              <w:bottom w:val="single" w:sz="12" w:space="0" w:color="auto"/>
            </w:tcBorders>
            <w:vAlign w:val="center"/>
          </w:tcPr>
          <w:p w14:paraId="568FF74E" w14:textId="77777777" w:rsidR="007A0F5E" w:rsidRPr="005B56FD" w:rsidRDefault="007A0F5E" w:rsidP="005B56FD">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Parametry techniczne</w:t>
            </w:r>
          </w:p>
        </w:tc>
        <w:tc>
          <w:tcPr>
            <w:tcW w:w="1559" w:type="dxa"/>
            <w:tcBorders>
              <w:top w:val="single" w:sz="12" w:space="0" w:color="auto"/>
              <w:bottom w:val="single" w:sz="12" w:space="0" w:color="auto"/>
              <w:right w:val="single" w:sz="12" w:space="0" w:color="auto"/>
            </w:tcBorders>
            <w:vAlign w:val="center"/>
          </w:tcPr>
          <w:p w14:paraId="6C0F48B2" w14:textId="77777777" w:rsidR="007A0F5E" w:rsidRPr="005B56FD" w:rsidRDefault="00150D25" w:rsidP="005B56FD">
            <w:pPr>
              <w:spacing w:after="0" w:line="24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2</w:t>
            </w:r>
            <w:r w:rsidR="007A0F5E">
              <w:rPr>
                <w:rFonts w:ascii="Times New Roman" w:eastAsia="Times New Roman" w:hAnsi="Times New Roman"/>
                <w:b/>
                <w:bCs/>
                <w:sz w:val="24"/>
                <w:szCs w:val="24"/>
                <w:lang w:eastAsia="pl-PL"/>
              </w:rPr>
              <w:t>0%</w:t>
            </w:r>
          </w:p>
        </w:tc>
      </w:tr>
      <w:tr w:rsidR="005B56FD" w:rsidRPr="005B56FD" w14:paraId="0D567846" w14:textId="77777777" w:rsidTr="00E87321">
        <w:trPr>
          <w:trHeight w:val="528"/>
        </w:trPr>
        <w:tc>
          <w:tcPr>
            <w:tcW w:w="851" w:type="dxa"/>
            <w:tcBorders>
              <w:top w:val="single" w:sz="12" w:space="0" w:color="auto"/>
              <w:left w:val="single" w:sz="12" w:space="0" w:color="auto"/>
              <w:bottom w:val="single" w:sz="12" w:space="0" w:color="auto"/>
            </w:tcBorders>
            <w:vAlign w:val="center"/>
          </w:tcPr>
          <w:p w14:paraId="30648725" w14:textId="77777777" w:rsidR="00221B14" w:rsidRPr="005B56FD" w:rsidRDefault="007A0F5E" w:rsidP="007A0F5E">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w:t>
            </w:r>
          </w:p>
        </w:tc>
        <w:tc>
          <w:tcPr>
            <w:tcW w:w="6379" w:type="dxa"/>
            <w:tcBorders>
              <w:top w:val="single" w:sz="12" w:space="0" w:color="auto"/>
              <w:bottom w:val="single" w:sz="12" w:space="0" w:color="auto"/>
            </w:tcBorders>
            <w:vAlign w:val="center"/>
          </w:tcPr>
          <w:p w14:paraId="1BA156E2" w14:textId="77777777" w:rsidR="00221B14" w:rsidRPr="007A0F5E" w:rsidRDefault="007A0F5E" w:rsidP="005B56FD">
            <w:pPr>
              <w:spacing w:after="0" w:line="240" w:lineRule="auto"/>
              <w:jc w:val="both"/>
              <w:rPr>
                <w:rFonts w:ascii="Arial" w:eastAsia="Times New Roman" w:hAnsi="Arial" w:cs="Arial"/>
                <w:sz w:val="24"/>
                <w:szCs w:val="24"/>
                <w:lang w:eastAsia="pl-PL"/>
              </w:rPr>
            </w:pPr>
            <w:r w:rsidRPr="007A0F5E">
              <w:rPr>
                <w:rFonts w:ascii="Times New Roman" w:hAnsi="Times New Roman"/>
                <w:sz w:val="24"/>
                <w:szCs w:val="24"/>
              </w:rPr>
              <w:t>Okres gwarancji,</w:t>
            </w:r>
            <w:r>
              <w:rPr>
                <w:rFonts w:ascii="Times New Roman" w:hAnsi="Times New Roman"/>
                <w:sz w:val="24"/>
                <w:szCs w:val="24"/>
              </w:rPr>
              <w:t xml:space="preserve"> podany w miesiącach</w:t>
            </w:r>
            <w:r w:rsidRPr="007A0F5E">
              <w:rPr>
                <w:rFonts w:ascii="Times New Roman" w:hAnsi="Times New Roman"/>
                <w:sz w:val="24"/>
                <w:szCs w:val="24"/>
              </w:rPr>
              <w:t xml:space="preserve"> licząc od dnia przekazania przedmiotu zamówienia Zamawiającemu protokołem końcowego odbioru przedmiotu zamówienia</w:t>
            </w:r>
          </w:p>
        </w:tc>
        <w:tc>
          <w:tcPr>
            <w:tcW w:w="1559" w:type="dxa"/>
            <w:tcBorders>
              <w:top w:val="single" w:sz="12" w:space="0" w:color="auto"/>
              <w:bottom w:val="single" w:sz="12" w:space="0" w:color="auto"/>
              <w:right w:val="single" w:sz="12" w:space="0" w:color="auto"/>
            </w:tcBorders>
            <w:vAlign w:val="center"/>
          </w:tcPr>
          <w:p w14:paraId="178ED7AC" w14:textId="77777777" w:rsidR="00221B14" w:rsidRDefault="00221B14" w:rsidP="005B56FD">
            <w:pPr>
              <w:spacing w:after="0" w:line="240" w:lineRule="auto"/>
              <w:jc w:val="center"/>
              <w:rPr>
                <w:rFonts w:ascii="Times New Roman" w:eastAsia="Times New Roman" w:hAnsi="Times New Roman"/>
                <w:b/>
                <w:bCs/>
                <w:sz w:val="24"/>
                <w:szCs w:val="24"/>
                <w:lang w:eastAsia="pl-PL"/>
              </w:rPr>
            </w:pPr>
          </w:p>
          <w:p w14:paraId="5DF4A478" w14:textId="77777777" w:rsidR="00221B14" w:rsidRPr="005B56FD" w:rsidRDefault="00150D25" w:rsidP="005B56FD">
            <w:pPr>
              <w:spacing w:after="0" w:line="24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2</w:t>
            </w:r>
            <w:r w:rsidR="00221B14">
              <w:rPr>
                <w:rFonts w:ascii="Times New Roman" w:eastAsia="Times New Roman" w:hAnsi="Times New Roman"/>
                <w:b/>
                <w:bCs/>
                <w:sz w:val="24"/>
                <w:szCs w:val="24"/>
                <w:lang w:eastAsia="pl-PL"/>
              </w:rPr>
              <w:t>0%</w:t>
            </w:r>
          </w:p>
        </w:tc>
      </w:tr>
    </w:tbl>
    <w:p w14:paraId="4950BF64" w14:textId="77777777" w:rsidR="005B56FD" w:rsidRPr="005B56FD" w:rsidRDefault="005B56FD" w:rsidP="005B56FD">
      <w:pPr>
        <w:spacing w:after="0" w:line="240" w:lineRule="auto"/>
        <w:jc w:val="both"/>
        <w:rPr>
          <w:rFonts w:ascii="Times New Roman" w:eastAsia="Times New Roman" w:hAnsi="Times New Roman"/>
          <w:b/>
          <w:sz w:val="24"/>
          <w:szCs w:val="24"/>
          <w:u w:val="single"/>
          <w:lang w:eastAsia="pl-PL"/>
        </w:rPr>
      </w:pPr>
    </w:p>
    <w:p w14:paraId="39CB2E61" w14:textId="77777777" w:rsidR="005B56FD" w:rsidRPr="007A0F5E" w:rsidRDefault="005B56FD" w:rsidP="005B56FD">
      <w:pPr>
        <w:spacing w:after="0" w:line="240" w:lineRule="auto"/>
        <w:jc w:val="both"/>
        <w:rPr>
          <w:rFonts w:ascii="Times New Roman" w:eastAsia="Times New Roman" w:hAnsi="Times New Roman"/>
          <w:b/>
          <w:lang w:eastAsia="pl-PL"/>
        </w:rPr>
      </w:pPr>
      <w:r w:rsidRPr="007A0F5E">
        <w:rPr>
          <w:rFonts w:ascii="Times New Roman" w:eastAsia="Times New Roman" w:hAnsi="Times New Roman"/>
          <w:b/>
          <w:lang w:eastAsia="pl-PL"/>
        </w:rPr>
        <w:t>SPOSÓB OBLICZANIA WARTOŚCI PUNKTOWEJ KRYTERIUM:</w:t>
      </w:r>
    </w:p>
    <w:p w14:paraId="42BF0AEB" w14:textId="77777777" w:rsidR="005B56FD" w:rsidRPr="007A0F5E" w:rsidRDefault="005B56FD" w:rsidP="005B56FD">
      <w:pPr>
        <w:spacing w:after="0" w:line="240" w:lineRule="auto"/>
        <w:jc w:val="both"/>
        <w:rPr>
          <w:rFonts w:ascii="Times New Roman" w:eastAsia="Times New Roman" w:hAnsi="Times New Roman"/>
          <w:lang w:eastAsia="pl-PL"/>
        </w:rPr>
      </w:pPr>
      <w:r w:rsidRPr="007A0F5E">
        <w:rPr>
          <w:rFonts w:ascii="Times New Roman" w:eastAsia="Times New Roman" w:hAnsi="Times New Roman"/>
          <w:lang w:eastAsia="pl-PL"/>
        </w:rPr>
        <w:t xml:space="preserve">       </w:t>
      </w:r>
    </w:p>
    <w:p w14:paraId="36129E62" w14:textId="77777777" w:rsidR="005B56FD" w:rsidRPr="005B56FD" w:rsidRDefault="005B56FD" w:rsidP="005B56FD">
      <w:pPr>
        <w:spacing w:after="0" w:line="360" w:lineRule="auto"/>
        <w:jc w:val="both"/>
        <w:rPr>
          <w:rFonts w:ascii="Times New Roman" w:eastAsia="Times New Roman" w:hAnsi="Times New Roman"/>
          <w:sz w:val="24"/>
          <w:szCs w:val="24"/>
          <w:lang w:eastAsia="pl-PL"/>
        </w:rPr>
      </w:pPr>
      <w:r w:rsidRPr="005B56FD">
        <w:rPr>
          <w:rFonts w:ascii="Times New Roman" w:eastAsia="Times New Roman" w:hAnsi="Times New Roman"/>
          <w:sz w:val="24"/>
          <w:szCs w:val="24"/>
          <w:lang w:eastAsia="pl-PL"/>
        </w:rPr>
        <w:t xml:space="preserve">Wartość punktowa  </w:t>
      </w:r>
      <w:r w:rsidRPr="005B56FD">
        <w:rPr>
          <w:rFonts w:ascii="Times New Roman" w:eastAsia="Times New Roman" w:hAnsi="Times New Roman"/>
          <w:b/>
          <w:bCs/>
          <w:sz w:val="24"/>
          <w:szCs w:val="24"/>
          <w:lang w:eastAsia="pl-PL"/>
        </w:rPr>
        <w:t>kryterium 1</w:t>
      </w:r>
      <w:r w:rsidRPr="005B56FD">
        <w:rPr>
          <w:rFonts w:ascii="Times New Roman" w:eastAsia="Times New Roman" w:hAnsi="Times New Roman"/>
          <w:sz w:val="24"/>
          <w:szCs w:val="24"/>
          <w:lang w:eastAsia="pl-PL"/>
        </w:rPr>
        <w:t xml:space="preserve"> jest wyliczona wg wzoru:</w:t>
      </w:r>
    </w:p>
    <w:p w14:paraId="0352D43F" w14:textId="77777777" w:rsidR="005B56FD" w:rsidRPr="005B56FD" w:rsidRDefault="005B56FD" w:rsidP="005B56FD">
      <w:pPr>
        <w:spacing w:after="0" w:line="360" w:lineRule="auto"/>
        <w:jc w:val="both"/>
        <w:rPr>
          <w:rFonts w:ascii="Times New Roman" w:eastAsia="Times New Roman" w:hAnsi="Times New Roman"/>
          <w:sz w:val="24"/>
          <w:szCs w:val="24"/>
          <w:lang w:eastAsia="pl-PL"/>
        </w:rPr>
      </w:pPr>
      <w:r w:rsidRPr="005B56FD">
        <w:rPr>
          <w:rFonts w:ascii="Times New Roman" w:eastAsia="Times New Roman" w:hAnsi="Times New Roman"/>
          <w:sz w:val="24"/>
          <w:szCs w:val="24"/>
          <w:lang w:eastAsia="pl-PL"/>
        </w:rPr>
        <w:t xml:space="preserve">                                                          cena najniższa spośród oferowanych</w:t>
      </w:r>
    </w:p>
    <w:p w14:paraId="1BA522AC" w14:textId="77777777" w:rsidR="005B56FD" w:rsidRPr="005B56FD" w:rsidRDefault="005B56FD" w:rsidP="005B56FD">
      <w:pPr>
        <w:spacing w:after="0" w:line="360" w:lineRule="auto"/>
        <w:jc w:val="both"/>
        <w:rPr>
          <w:rFonts w:ascii="Times New Roman" w:eastAsia="Times New Roman" w:hAnsi="Times New Roman"/>
          <w:sz w:val="24"/>
          <w:szCs w:val="24"/>
          <w:lang w:eastAsia="pl-PL"/>
        </w:rPr>
      </w:pPr>
      <w:r w:rsidRPr="005B56FD">
        <w:rPr>
          <w:rFonts w:ascii="Times New Roman" w:eastAsia="Times New Roman" w:hAnsi="Times New Roman"/>
          <w:sz w:val="24"/>
          <w:szCs w:val="24"/>
          <w:lang w:eastAsia="pl-PL"/>
        </w:rPr>
        <w:t xml:space="preserve">     Wartość punktowa kryterium = ............................................................ </w:t>
      </w:r>
      <w:r w:rsidRPr="005B56FD">
        <w:rPr>
          <w:rFonts w:ascii="Times New Roman" w:eastAsia="Times New Roman" w:hAnsi="Times New Roman"/>
          <w:b/>
          <w:sz w:val="24"/>
          <w:szCs w:val="24"/>
          <w:lang w:eastAsia="pl-PL"/>
        </w:rPr>
        <w:t>x</w:t>
      </w:r>
      <w:r w:rsidRPr="005B56FD">
        <w:rPr>
          <w:rFonts w:ascii="Times New Roman" w:eastAsia="Times New Roman" w:hAnsi="Times New Roman"/>
          <w:sz w:val="24"/>
          <w:szCs w:val="24"/>
          <w:lang w:eastAsia="pl-PL"/>
        </w:rPr>
        <w:t xml:space="preserve"> waga kryterium </w:t>
      </w:r>
      <w:r w:rsidRPr="005B56FD">
        <w:rPr>
          <w:rFonts w:ascii="Times New Roman" w:eastAsia="Times New Roman" w:hAnsi="Times New Roman"/>
          <w:b/>
          <w:sz w:val="24"/>
          <w:szCs w:val="24"/>
          <w:lang w:eastAsia="pl-PL"/>
        </w:rPr>
        <w:t>x</w:t>
      </w:r>
      <w:r w:rsidRPr="005B56FD">
        <w:rPr>
          <w:rFonts w:ascii="Times New Roman" w:eastAsia="Times New Roman" w:hAnsi="Times New Roman"/>
          <w:sz w:val="24"/>
          <w:szCs w:val="24"/>
          <w:lang w:eastAsia="pl-PL"/>
        </w:rPr>
        <w:t xml:space="preserve"> 100</w:t>
      </w:r>
    </w:p>
    <w:p w14:paraId="292FD34A" w14:textId="77777777" w:rsidR="005B56FD" w:rsidRPr="005B56FD" w:rsidRDefault="005B56FD" w:rsidP="005B56FD">
      <w:pPr>
        <w:spacing w:after="0" w:line="360" w:lineRule="auto"/>
        <w:jc w:val="both"/>
        <w:rPr>
          <w:rFonts w:ascii="Times New Roman" w:eastAsia="Times New Roman" w:hAnsi="Times New Roman"/>
          <w:sz w:val="24"/>
          <w:szCs w:val="24"/>
          <w:lang w:eastAsia="pl-PL"/>
        </w:rPr>
      </w:pPr>
      <w:r w:rsidRPr="005B56FD">
        <w:rPr>
          <w:rFonts w:ascii="Times New Roman" w:eastAsia="Times New Roman" w:hAnsi="Times New Roman"/>
          <w:sz w:val="24"/>
          <w:szCs w:val="24"/>
          <w:lang w:eastAsia="pl-PL"/>
        </w:rPr>
        <w:t xml:space="preserve">                                                                      cena z oferty badanej</w:t>
      </w:r>
    </w:p>
    <w:p w14:paraId="2AC98E35" w14:textId="0B80DE27" w:rsidR="005B56FD" w:rsidRDefault="005B56FD" w:rsidP="00007947">
      <w:pPr>
        <w:pStyle w:val="Tekstpodstawowy210"/>
        <w:suppressAutoHyphens/>
        <w:spacing w:after="6" w:line="200" w:lineRule="atLeast"/>
        <w:ind w:left="705"/>
        <w:jc w:val="both"/>
        <w:rPr>
          <w:rFonts w:ascii="Times New Roman" w:hAnsi="Times New Roman"/>
          <w:sz w:val="12"/>
          <w:szCs w:val="12"/>
        </w:rPr>
      </w:pPr>
    </w:p>
    <w:p w14:paraId="69D73192" w14:textId="77777777" w:rsidR="005E45A1" w:rsidRPr="005E45A1" w:rsidRDefault="005E45A1" w:rsidP="00007947">
      <w:pPr>
        <w:pStyle w:val="Tekstpodstawowy210"/>
        <w:suppressAutoHyphens/>
        <w:spacing w:after="6" w:line="200" w:lineRule="atLeast"/>
        <w:ind w:left="705"/>
        <w:jc w:val="both"/>
        <w:rPr>
          <w:rFonts w:ascii="Times New Roman" w:hAnsi="Times New Roman"/>
          <w:sz w:val="12"/>
          <w:szCs w:val="12"/>
        </w:rPr>
      </w:pPr>
    </w:p>
    <w:p w14:paraId="1161564E" w14:textId="77777777" w:rsidR="005B56FD" w:rsidRPr="005B56FD" w:rsidRDefault="005B56FD" w:rsidP="005B56FD">
      <w:pPr>
        <w:spacing w:after="0" w:line="360" w:lineRule="auto"/>
        <w:jc w:val="both"/>
        <w:rPr>
          <w:rFonts w:ascii="Times New Roman" w:eastAsia="Times New Roman" w:hAnsi="Times New Roman"/>
          <w:sz w:val="24"/>
          <w:szCs w:val="24"/>
          <w:lang w:eastAsia="pl-PL"/>
        </w:rPr>
      </w:pPr>
      <w:r w:rsidRPr="005B56FD">
        <w:rPr>
          <w:rFonts w:ascii="Times New Roman" w:eastAsia="Times New Roman" w:hAnsi="Times New Roman"/>
          <w:sz w:val="24"/>
          <w:szCs w:val="24"/>
          <w:lang w:eastAsia="pl-PL"/>
        </w:rPr>
        <w:t xml:space="preserve">Wartość punktowa  </w:t>
      </w:r>
      <w:r w:rsidRPr="005B56FD">
        <w:rPr>
          <w:rFonts w:ascii="Times New Roman" w:eastAsia="Times New Roman" w:hAnsi="Times New Roman"/>
          <w:b/>
          <w:bCs/>
          <w:sz w:val="24"/>
          <w:szCs w:val="24"/>
          <w:lang w:eastAsia="pl-PL"/>
        </w:rPr>
        <w:t xml:space="preserve">kryterium </w:t>
      </w:r>
      <w:r>
        <w:rPr>
          <w:rFonts w:ascii="Times New Roman" w:eastAsia="Times New Roman" w:hAnsi="Times New Roman"/>
          <w:b/>
          <w:bCs/>
          <w:sz w:val="24"/>
          <w:szCs w:val="24"/>
          <w:lang w:eastAsia="pl-PL"/>
        </w:rPr>
        <w:t>2</w:t>
      </w:r>
      <w:r w:rsidRPr="005B56FD">
        <w:rPr>
          <w:rFonts w:ascii="Times New Roman" w:eastAsia="Times New Roman" w:hAnsi="Times New Roman"/>
          <w:sz w:val="24"/>
          <w:szCs w:val="24"/>
          <w:lang w:eastAsia="pl-PL"/>
        </w:rPr>
        <w:t xml:space="preserve"> jest wyliczona wg wzoru:</w:t>
      </w:r>
    </w:p>
    <w:p w14:paraId="5E38BA03" w14:textId="77777777" w:rsidR="005B56FD" w:rsidRPr="005B56FD" w:rsidRDefault="005B56FD" w:rsidP="005B56FD">
      <w:pPr>
        <w:spacing w:after="0" w:line="360" w:lineRule="auto"/>
        <w:jc w:val="both"/>
        <w:rPr>
          <w:rFonts w:ascii="Times New Roman" w:eastAsia="Times New Roman" w:hAnsi="Times New Roman"/>
          <w:sz w:val="24"/>
          <w:szCs w:val="24"/>
          <w:lang w:eastAsia="pl-PL"/>
        </w:rPr>
      </w:pPr>
      <w:r w:rsidRPr="005B56FD">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t>
      </w:r>
      <w:r w:rsidRPr="005B56FD">
        <w:rPr>
          <w:rFonts w:ascii="Times New Roman" w:eastAsia="Times New Roman" w:hAnsi="Times New Roman"/>
          <w:sz w:val="24"/>
          <w:szCs w:val="24"/>
          <w:lang w:eastAsia="pl-PL"/>
        </w:rPr>
        <w:t xml:space="preserve"> </w:t>
      </w:r>
      <w:r w:rsidR="00F50060">
        <w:rPr>
          <w:rFonts w:ascii="Times New Roman" w:eastAsia="Times New Roman" w:hAnsi="Times New Roman"/>
          <w:sz w:val="24"/>
          <w:szCs w:val="24"/>
          <w:lang w:eastAsia="pl-PL"/>
        </w:rPr>
        <w:t>i</w:t>
      </w:r>
      <w:r>
        <w:rPr>
          <w:rFonts w:ascii="Times New Roman" w:eastAsia="Times New Roman" w:hAnsi="Times New Roman"/>
          <w:sz w:val="24"/>
          <w:szCs w:val="24"/>
          <w:lang w:eastAsia="pl-PL"/>
        </w:rPr>
        <w:t>lość punktów z oferty badanej</w:t>
      </w:r>
    </w:p>
    <w:p w14:paraId="4144F076" w14:textId="77777777" w:rsidR="005B56FD" w:rsidRPr="005B56FD" w:rsidRDefault="005B56FD" w:rsidP="005B56FD">
      <w:pPr>
        <w:spacing w:after="0" w:line="360" w:lineRule="auto"/>
        <w:jc w:val="both"/>
        <w:rPr>
          <w:rFonts w:ascii="Times New Roman" w:eastAsia="Times New Roman" w:hAnsi="Times New Roman"/>
          <w:sz w:val="24"/>
          <w:szCs w:val="24"/>
          <w:lang w:eastAsia="pl-PL"/>
        </w:rPr>
      </w:pPr>
      <w:r w:rsidRPr="005B56FD">
        <w:rPr>
          <w:rFonts w:ascii="Times New Roman" w:eastAsia="Times New Roman" w:hAnsi="Times New Roman"/>
          <w:sz w:val="24"/>
          <w:szCs w:val="24"/>
          <w:lang w:eastAsia="pl-PL"/>
        </w:rPr>
        <w:t xml:space="preserve">     Wartość punktowa kryterium = ............................................................ </w:t>
      </w:r>
      <w:r w:rsidRPr="005B56FD">
        <w:rPr>
          <w:rFonts w:ascii="Times New Roman" w:eastAsia="Times New Roman" w:hAnsi="Times New Roman"/>
          <w:b/>
          <w:sz w:val="24"/>
          <w:szCs w:val="24"/>
          <w:lang w:eastAsia="pl-PL"/>
        </w:rPr>
        <w:t>x</w:t>
      </w:r>
      <w:r w:rsidRPr="005B56FD">
        <w:rPr>
          <w:rFonts w:ascii="Times New Roman" w:eastAsia="Times New Roman" w:hAnsi="Times New Roman"/>
          <w:sz w:val="24"/>
          <w:szCs w:val="24"/>
          <w:lang w:eastAsia="pl-PL"/>
        </w:rPr>
        <w:t xml:space="preserve"> waga kryterium </w:t>
      </w:r>
      <w:r w:rsidRPr="005B56FD">
        <w:rPr>
          <w:rFonts w:ascii="Times New Roman" w:eastAsia="Times New Roman" w:hAnsi="Times New Roman"/>
          <w:b/>
          <w:sz w:val="24"/>
          <w:szCs w:val="24"/>
          <w:lang w:eastAsia="pl-PL"/>
        </w:rPr>
        <w:t>x</w:t>
      </w:r>
      <w:r w:rsidRPr="005B56FD">
        <w:rPr>
          <w:rFonts w:ascii="Times New Roman" w:eastAsia="Times New Roman" w:hAnsi="Times New Roman"/>
          <w:sz w:val="24"/>
          <w:szCs w:val="24"/>
          <w:lang w:eastAsia="pl-PL"/>
        </w:rPr>
        <w:t xml:space="preserve"> 100</w:t>
      </w:r>
    </w:p>
    <w:p w14:paraId="0CC9C3E0" w14:textId="77777777" w:rsidR="005B56FD" w:rsidRPr="005B56FD" w:rsidRDefault="005B56FD" w:rsidP="005B56FD">
      <w:pPr>
        <w:spacing w:after="0" w:line="360" w:lineRule="auto"/>
        <w:jc w:val="both"/>
        <w:rPr>
          <w:rFonts w:ascii="Times New Roman" w:eastAsia="Times New Roman" w:hAnsi="Times New Roman"/>
          <w:sz w:val="24"/>
          <w:szCs w:val="24"/>
          <w:lang w:eastAsia="pl-PL"/>
        </w:rPr>
      </w:pPr>
      <w:r w:rsidRPr="005B56FD">
        <w:rPr>
          <w:rFonts w:ascii="Times New Roman" w:eastAsia="Times New Roman" w:hAnsi="Times New Roman"/>
          <w:sz w:val="24"/>
          <w:szCs w:val="24"/>
          <w:lang w:eastAsia="pl-PL"/>
        </w:rPr>
        <w:t xml:space="preserve">                                                       </w:t>
      </w:r>
      <w:r w:rsidR="00F50060">
        <w:rPr>
          <w:rFonts w:ascii="Times New Roman" w:eastAsia="Times New Roman" w:hAnsi="Times New Roman"/>
          <w:sz w:val="24"/>
          <w:szCs w:val="24"/>
          <w:lang w:eastAsia="pl-PL"/>
        </w:rPr>
        <w:t>m</w:t>
      </w:r>
      <w:r>
        <w:rPr>
          <w:rFonts w:ascii="Times New Roman" w:eastAsia="Times New Roman" w:hAnsi="Times New Roman"/>
          <w:sz w:val="24"/>
          <w:szCs w:val="24"/>
          <w:lang w:eastAsia="pl-PL"/>
        </w:rPr>
        <w:t xml:space="preserve">aksymalna możliwa ilość punktów do uzyskania </w:t>
      </w:r>
    </w:p>
    <w:p w14:paraId="336C1628" w14:textId="7F958FBC" w:rsidR="005B56FD" w:rsidRDefault="005B56FD" w:rsidP="005B56FD">
      <w:pPr>
        <w:pStyle w:val="Tekstpodstawowy210"/>
        <w:suppressAutoHyphens/>
        <w:spacing w:after="6" w:line="200" w:lineRule="atLeast"/>
        <w:ind w:left="0"/>
        <w:jc w:val="both"/>
        <w:rPr>
          <w:rFonts w:ascii="Times New Roman" w:hAnsi="Times New Roman"/>
          <w:szCs w:val="24"/>
        </w:rPr>
      </w:pPr>
    </w:p>
    <w:p w14:paraId="27B80AD2" w14:textId="77777777" w:rsidR="005E45A1" w:rsidRDefault="005E45A1" w:rsidP="005B56FD">
      <w:pPr>
        <w:pStyle w:val="Tekstpodstawowy210"/>
        <w:suppressAutoHyphens/>
        <w:spacing w:after="6" w:line="200" w:lineRule="atLeast"/>
        <w:ind w:left="0"/>
        <w:jc w:val="both"/>
        <w:rPr>
          <w:rFonts w:ascii="Times New Roman" w:hAnsi="Times New Roman"/>
          <w:szCs w:val="24"/>
        </w:rPr>
      </w:pPr>
    </w:p>
    <w:p w14:paraId="549AD5B2" w14:textId="77777777" w:rsidR="005B56FD" w:rsidRPr="005B56FD" w:rsidRDefault="005B56FD" w:rsidP="005B56FD">
      <w:pPr>
        <w:spacing w:after="0" w:line="360" w:lineRule="auto"/>
        <w:jc w:val="both"/>
        <w:rPr>
          <w:rFonts w:ascii="Times New Roman" w:eastAsia="Times New Roman" w:hAnsi="Times New Roman"/>
          <w:sz w:val="24"/>
          <w:szCs w:val="24"/>
          <w:lang w:eastAsia="pl-PL"/>
        </w:rPr>
      </w:pPr>
      <w:r w:rsidRPr="005B56FD">
        <w:rPr>
          <w:rFonts w:ascii="Times New Roman" w:eastAsia="Times New Roman" w:hAnsi="Times New Roman"/>
          <w:sz w:val="24"/>
          <w:szCs w:val="24"/>
          <w:lang w:eastAsia="pl-PL"/>
        </w:rPr>
        <w:t xml:space="preserve">Wartość punktowa  </w:t>
      </w:r>
      <w:r w:rsidRPr="005B56FD">
        <w:rPr>
          <w:rFonts w:ascii="Times New Roman" w:eastAsia="Times New Roman" w:hAnsi="Times New Roman"/>
          <w:b/>
          <w:bCs/>
          <w:sz w:val="24"/>
          <w:szCs w:val="24"/>
          <w:lang w:eastAsia="pl-PL"/>
        </w:rPr>
        <w:t xml:space="preserve">kryterium </w:t>
      </w:r>
      <w:r>
        <w:rPr>
          <w:rFonts w:ascii="Times New Roman" w:eastAsia="Times New Roman" w:hAnsi="Times New Roman"/>
          <w:b/>
          <w:bCs/>
          <w:sz w:val="24"/>
          <w:szCs w:val="24"/>
          <w:lang w:eastAsia="pl-PL"/>
        </w:rPr>
        <w:t>3</w:t>
      </w:r>
      <w:r w:rsidRPr="005B56FD">
        <w:rPr>
          <w:rFonts w:ascii="Times New Roman" w:eastAsia="Times New Roman" w:hAnsi="Times New Roman"/>
          <w:sz w:val="24"/>
          <w:szCs w:val="24"/>
          <w:lang w:eastAsia="pl-PL"/>
        </w:rPr>
        <w:t xml:space="preserve"> jest wyliczona wg wzoru:</w:t>
      </w:r>
    </w:p>
    <w:p w14:paraId="5304ED59" w14:textId="77777777" w:rsidR="005B56FD" w:rsidRPr="005B56FD" w:rsidRDefault="005B56FD" w:rsidP="005B56FD">
      <w:pPr>
        <w:spacing w:after="0" w:line="360" w:lineRule="auto"/>
        <w:jc w:val="both"/>
        <w:rPr>
          <w:rFonts w:ascii="Times New Roman" w:eastAsia="Times New Roman" w:hAnsi="Times New Roman"/>
          <w:sz w:val="24"/>
          <w:szCs w:val="24"/>
          <w:lang w:eastAsia="pl-PL"/>
        </w:rPr>
      </w:pPr>
      <w:r w:rsidRPr="005B56FD">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t>
      </w:r>
      <w:r w:rsidRPr="005B56FD">
        <w:rPr>
          <w:rFonts w:ascii="Times New Roman" w:eastAsia="Times New Roman" w:hAnsi="Times New Roman"/>
          <w:sz w:val="24"/>
          <w:szCs w:val="24"/>
          <w:lang w:eastAsia="pl-PL"/>
        </w:rPr>
        <w:t xml:space="preserve"> </w:t>
      </w:r>
      <w:r w:rsidR="00F50060">
        <w:rPr>
          <w:rFonts w:ascii="Times New Roman" w:eastAsia="Times New Roman" w:hAnsi="Times New Roman"/>
          <w:sz w:val="24"/>
          <w:szCs w:val="24"/>
          <w:lang w:eastAsia="pl-PL"/>
        </w:rPr>
        <w:t>g</w:t>
      </w:r>
      <w:r>
        <w:rPr>
          <w:rFonts w:ascii="Times New Roman" w:eastAsia="Times New Roman" w:hAnsi="Times New Roman"/>
          <w:sz w:val="24"/>
          <w:szCs w:val="24"/>
          <w:lang w:eastAsia="pl-PL"/>
        </w:rPr>
        <w:t xml:space="preserve">warancja z oferty badanej </w:t>
      </w:r>
    </w:p>
    <w:p w14:paraId="7F124772" w14:textId="77777777" w:rsidR="005B56FD" w:rsidRPr="005B56FD" w:rsidRDefault="005B56FD" w:rsidP="005B56FD">
      <w:pPr>
        <w:spacing w:after="0" w:line="360" w:lineRule="auto"/>
        <w:jc w:val="both"/>
        <w:rPr>
          <w:rFonts w:ascii="Times New Roman" w:eastAsia="Times New Roman" w:hAnsi="Times New Roman"/>
          <w:sz w:val="24"/>
          <w:szCs w:val="24"/>
          <w:lang w:eastAsia="pl-PL"/>
        </w:rPr>
      </w:pPr>
      <w:r w:rsidRPr="005B56FD">
        <w:rPr>
          <w:rFonts w:ascii="Times New Roman" w:eastAsia="Times New Roman" w:hAnsi="Times New Roman"/>
          <w:sz w:val="24"/>
          <w:szCs w:val="24"/>
          <w:lang w:eastAsia="pl-PL"/>
        </w:rPr>
        <w:t xml:space="preserve">     Wartość punktowa kryterium = ............................................................ </w:t>
      </w:r>
      <w:r w:rsidRPr="005B56FD">
        <w:rPr>
          <w:rFonts w:ascii="Times New Roman" w:eastAsia="Times New Roman" w:hAnsi="Times New Roman"/>
          <w:b/>
          <w:sz w:val="24"/>
          <w:szCs w:val="24"/>
          <w:lang w:eastAsia="pl-PL"/>
        </w:rPr>
        <w:t>x</w:t>
      </w:r>
      <w:r w:rsidRPr="005B56FD">
        <w:rPr>
          <w:rFonts w:ascii="Times New Roman" w:eastAsia="Times New Roman" w:hAnsi="Times New Roman"/>
          <w:sz w:val="24"/>
          <w:szCs w:val="24"/>
          <w:lang w:eastAsia="pl-PL"/>
        </w:rPr>
        <w:t xml:space="preserve"> waga kryterium </w:t>
      </w:r>
      <w:r w:rsidRPr="005B56FD">
        <w:rPr>
          <w:rFonts w:ascii="Times New Roman" w:eastAsia="Times New Roman" w:hAnsi="Times New Roman"/>
          <w:b/>
          <w:sz w:val="24"/>
          <w:szCs w:val="24"/>
          <w:lang w:eastAsia="pl-PL"/>
        </w:rPr>
        <w:t>x</w:t>
      </w:r>
      <w:r w:rsidRPr="005B56FD">
        <w:rPr>
          <w:rFonts w:ascii="Times New Roman" w:eastAsia="Times New Roman" w:hAnsi="Times New Roman"/>
          <w:sz w:val="24"/>
          <w:szCs w:val="24"/>
          <w:lang w:eastAsia="pl-PL"/>
        </w:rPr>
        <w:t xml:space="preserve"> 100</w:t>
      </w:r>
    </w:p>
    <w:p w14:paraId="7B4BD1A1" w14:textId="77777777" w:rsidR="005B56FD" w:rsidRDefault="005B56FD" w:rsidP="00221B14">
      <w:pPr>
        <w:spacing w:after="0" w:line="360" w:lineRule="auto"/>
        <w:jc w:val="both"/>
        <w:rPr>
          <w:rFonts w:ascii="Times New Roman" w:eastAsia="Times New Roman" w:hAnsi="Times New Roman"/>
          <w:sz w:val="24"/>
          <w:szCs w:val="24"/>
          <w:lang w:eastAsia="pl-PL"/>
        </w:rPr>
      </w:pPr>
      <w:r w:rsidRPr="005B56FD">
        <w:rPr>
          <w:rFonts w:ascii="Times New Roman" w:eastAsia="Times New Roman" w:hAnsi="Times New Roman"/>
          <w:sz w:val="24"/>
          <w:szCs w:val="24"/>
          <w:lang w:eastAsia="pl-PL"/>
        </w:rPr>
        <w:t xml:space="preserve">                                                       </w:t>
      </w:r>
      <w:r w:rsidR="00F50060">
        <w:rPr>
          <w:rFonts w:ascii="Times New Roman" w:eastAsia="Times New Roman" w:hAnsi="Times New Roman"/>
          <w:sz w:val="24"/>
          <w:szCs w:val="24"/>
          <w:lang w:eastAsia="pl-PL"/>
        </w:rPr>
        <w:t>n</w:t>
      </w:r>
      <w:r>
        <w:rPr>
          <w:rFonts w:ascii="Times New Roman" w:eastAsia="Times New Roman" w:hAnsi="Times New Roman"/>
          <w:sz w:val="24"/>
          <w:szCs w:val="24"/>
          <w:lang w:eastAsia="pl-PL"/>
        </w:rPr>
        <w:t xml:space="preserve">ajdłuższa gwarancja spośród podanych </w:t>
      </w:r>
    </w:p>
    <w:p w14:paraId="26B5F903" w14:textId="77777777" w:rsidR="007A0F5E" w:rsidRDefault="007A0F5E" w:rsidP="002B5190">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będzie oceniał i przydzielał punkty w następujący sposób:</w:t>
      </w:r>
    </w:p>
    <w:p w14:paraId="2E1EB4BE" w14:textId="77777777" w:rsidR="007A0F5E" w:rsidRDefault="002B5190" w:rsidP="002B5190">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 24 miesięczny okres gwarancji </w:t>
      </w:r>
      <w:bookmarkStart w:id="8" w:name="_Hlk47692496"/>
      <w:r>
        <w:rPr>
          <w:rFonts w:ascii="Times New Roman" w:eastAsia="Times New Roman" w:hAnsi="Times New Roman"/>
          <w:sz w:val="24"/>
          <w:szCs w:val="24"/>
          <w:lang w:eastAsia="pl-PL"/>
        </w:rPr>
        <w:t xml:space="preserve">– </w:t>
      </w:r>
      <w:bookmarkEnd w:id="8"/>
      <w:r>
        <w:rPr>
          <w:rFonts w:ascii="Times New Roman" w:eastAsia="Times New Roman" w:hAnsi="Times New Roman"/>
          <w:sz w:val="24"/>
          <w:szCs w:val="24"/>
          <w:lang w:eastAsia="pl-PL"/>
        </w:rPr>
        <w:t xml:space="preserve">0 pkt </w:t>
      </w:r>
    </w:p>
    <w:p w14:paraId="6B08AFE4" w14:textId="77777777" w:rsidR="002B5190" w:rsidRDefault="002B5190" w:rsidP="002B5190">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 36 miesięczny okres gwarancji – 1 pkt </w:t>
      </w:r>
    </w:p>
    <w:p w14:paraId="4750B9FC" w14:textId="77777777" w:rsidR="002B5190" w:rsidRDefault="002B5190" w:rsidP="002B5190">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 48 miesięczny okres gwarancji – 2 pkt </w:t>
      </w:r>
    </w:p>
    <w:p w14:paraId="7EFBD1A2" w14:textId="5A83E6F0" w:rsidR="005E45A1" w:rsidRDefault="005E45A1">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type="page"/>
      </w:r>
    </w:p>
    <w:p w14:paraId="113F7E6D" w14:textId="77777777" w:rsidR="002B5190" w:rsidRDefault="002B5190" w:rsidP="002B5190">
      <w:pPr>
        <w:spacing w:after="0" w:line="240" w:lineRule="auto"/>
        <w:jc w:val="both"/>
        <w:rPr>
          <w:rFonts w:ascii="Times New Roman" w:eastAsia="Times New Roman" w:hAnsi="Times New Roman"/>
          <w:sz w:val="24"/>
          <w:szCs w:val="24"/>
          <w:lang w:eastAsia="pl-PL"/>
        </w:rPr>
      </w:pPr>
    </w:p>
    <w:p w14:paraId="26A722E8" w14:textId="04705508" w:rsidR="00470238" w:rsidRPr="00470238" w:rsidRDefault="00470238" w:rsidP="00470238">
      <w:pPr>
        <w:spacing w:after="0" w:line="240" w:lineRule="auto"/>
        <w:jc w:val="both"/>
        <w:rPr>
          <w:rFonts w:ascii="Times New Roman" w:eastAsia="Times New Roman" w:hAnsi="Times New Roman"/>
          <w:b/>
          <w:bCs/>
          <w:sz w:val="24"/>
          <w:szCs w:val="24"/>
          <w:lang w:eastAsia="pl-PL"/>
        </w:rPr>
      </w:pPr>
      <w:r w:rsidRPr="00470238">
        <w:rPr>
          <w:rFonts w:ascii="Times New Roman" w:eastAsia="Times New Roman" w:hAnsi="Times New Roman"/>
          <w:b/>
          <w:bCs/>
          <w:sz w:val="24"/>
          <w:szCs w:val="24"/>
          <w:lang w:eastAsia="pl-PL"/>
        </w:rPr>
        <w:t xml:space="preserve">Pakiet nr </w:t>
      </w:r>
      <w:r>
        <w:rPr>
          <w:rFonts w:ascii="Times New Roman" w:eastAsia="Times New Roman" w:hAnsi="Times New Roman"/>
          <w:b/>
          <w:bCs/>
          <w:sz w:val="24"/>
          <w:szCs w:val="24"/>
          <w:lang w:eastAsia="pl-PL"/>
        </w:rPr>
        <w:t>2</w:t>
      </w:r>
    </w:p>
    <w:tbl>
      <w:tblPr>
        <w:tblW w:w="0" w:type="auto"/>
        <w:tblInd w:w="6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470238" w:rsidRPr="00470238" w14:paraId="6C6A0E7B" w14:textId="77777777" w:rsidTr="00AE45C4">
        <w:tc>
          <w:tcPr>
            <w:tcW w:w="851" w:type="dxa"/>
            <w:tcBorders>
              <w:top w:val="single" w:sz="12" w:space="0" w:color="auto"/>
              <w:left w:val="single" w:sz="12" w:space="0" w:color="auto"/>
              <w:bottom w:val="single" w:sz="12" w:space="0" w:color="auto"/>
              <w:right w:val="single" w:sz="6" w:space="0" w:color="auto"/>
            </w:tcBorders>
            <w:vAlign w:val="center"/>
          </w:tcPr>
          <w:p w14:paraId="74F2D6DA" w14:textId="77777777" w:rsidR="00470238" w:rsidRPr="00470238" w:rsidRDefault="00470238" w:rsidP="00470238">
            <w:pPr>
              <w:spacing w:after="0" w:line="240" w:lineRule="auto"/>
              <w:jc w:val="both"/>
              <w:rPr>
                <w:rFonts w:ascii="Times New Roman" w:eastAsia="Times New Roman" w:hAnsi="Times New Roman"/>
                <w:b/>
                <w:sz w:val="24"/>
                <w:szCs w:val="24"/>
                <w:lang w:eastAsia="pl-PL"/>
              </w:rPr>
            </w:pPr>
            <w:r w:rsidRPr="00470238">
              <w:rPr>
                <w:rFonts w:ascii="Times New Roman" w:eastAsia="Times New Roman" w:hAnsi="Times New Roman"/>
                <w:b/>
                <w:sz w:val="24"/>
                <w:szCs w:val="24"/>
                <w:lang w:eastAsia="pl-PL"/>
              </w:rPr>
              <w:t>LP.</w:t>
            </w:r>
          </w:p>
        </w:tc>
        <w:tc>
          <w:tcPr>
            <w:tcW w:w="6379" w:type="dxa"/>
            <w:tcBorders>
              <w:top w:val="single" w:sz="12" w:space="0" w:color="auto"/>
              <w:left w:val="single" w:sz="6" w:space="0" w:color="auto"/>
              <w:bottom w:val="single" w:sz="12" w:space="0" w:color="auto"/>
              <w:right w:val="single" w:sz="6" w:space="0" w:color="auto"/>
            </w:tcBorders>
            <w:vAlign w:val="center"/>
          </w:tcPr>
          <w:p w14:paraId="23295F5C" w14:textId="77777777" w:rsidR="00470238" w:rsidRPr="00470238" w:rsidRDefault="00470238" w:rsidP="00470238">
            <w:pPr>
              <w:spacing w:after="0" w:line="240" w:lineRule="auto"/>
              <w:jc w:val="both"/>
              <w:rPr>
                <w:rFonts w:ascii="Times New Roman" w:eastAsia="Times New Roman" w:hAnsi="Times New Roman"/>
                <w:b/>
                <w:sz w:val="24"/>
                <w:szCs w:val="24"/>
                <w:lang w:eastAsia="pl-PL"/>
              </w:rPr>
            </w:pPr>
            <w:r w:rsidRPr="00470238">
              <w:rPr>
                <w:rFonts w:ascii="Times New Roman" w:eastAsia="Times New Roman" w:hAnsi="Times New Roman"/>
                <w:b/>
                <w:sz w:val="24"/>
                <w:szCs w:val="24"/>
                <w:lang w:eastAsia="pl-PL"/>
              </w:rPr>
              <w:t>Opis kryterium oceny</w:t>
            </w:r>
          </w:p>
        </w:tc>
        <w:tc>
          <w:tcPr>
            <w:tcW w:w="1559" w:type="dxa"/>
            <w:tcBorders>
              <w:top w:val="single" w:sz="12" w:space="0" w:color="auto"/>
              <w:left w:val="single" w:sz="6" w:space="0" w:color="auto"/>
              <w:bottom w:val="single" w:sz="12" w:space="0" w:color="auto"/>
              <w:right w:val="single" w:sz="12" w:space="0" w:color="auto"/>
            </w:tcBorders>
            <w:vAlign w:val="center"/>
          </w:tcPr>
          <w:p w14:paraId="053C1123" w14:textId="77777777" w:rsidR="00470238" w:rsidRPr="00470238" w:rsidRDefault="00470238" w:rsidP="00470238">
            <w:pPr>
              <w:spacing w:after="0" w:line="240" w:lineRule="auto"/>
              <w:jc w:val="both"/>
              <w:rPr>
                <w:rFonts w:ascii="Times New Roman" w:eastAsia="Times New Roman" w:hAnsi="Times New Roman"/>
                <w:b/>
                <w:sz w:val="24"/>
                <w:szCs w:val="24"/>
                <w:lang w:eastAsia="pl-PL"/>
              </w:rPr>
            </w:pPr>
            <w:r w:rsidRPr="00470238">
              <w:rPr>
                <w:rFonts w:ascii="Times New Roman" w:eastAsia="Times New Roman" w:hAnsi="Times New Roman"/>
                <w:b/>
                <w:sz w:val="24"/>
                <w:szCs w:val="24"/>
                <w:lang w:eastAsia="pl-PL"/>
              </w:rPr>
              <w:t>Waga kryterium</w:t>
            </w:r>
          </w:p>
        </w:tc>
      </w:tr>
      <w:tr w:rsidR="00470238" w:rsidRPr="00470238" w14:paraId="144F4B76" w14:textId="77777777" w:rsidTr="00AE45C4">
        <w:trPr>
          <w:trHeight w:val="528"/>
        </w:trPr>
        <w:tc>
          <w:tcPr>
            <w:tcW w:w="851" w:type="dxa"/>
            <w:tcBorders>
              <w:top w:val="single" w:sz="12" w:space="0" w:color="auto"/>
              <w:left w:val="single" w:sz="12" w:space="0" w:color="auto"/>
              <w:bottom w:val="single" w:sz="12" w:space="0" w:color="auto"/>
            </w:tcBorders>
            <w:vAlign w:val="center"/>
          </w:tcPr>
          <w:p w14:paraId="3BBA6950" w14:textId="77777777" w:rsidR="00470238" w:rsidRPr="00470238" w:rsidRDefault="00470238" w:rsidP="00470238">
            <w:pPr>
              <w:spacing w:after="0" w:line="240" w:lineRule="auto"/>
              <w:jc w:val="both"/>
              <w:rPr>
                <w:rFonts w:ascii="Times New Roman" w:eastAsia="Times New Roman" w:hAnsi="Times New Roman"/>
                <w:sz w:val="24"/>
                <w:szCs w:val="24"/>
                <w:lang w:eastAsia="pl-PL"/>
              </w:rPr>
            </w:pPr>
            <w:r w:rsidRPr="00470238">
              <w:rPr>
                <w:rFonts w:ascii="Times New Roman" w:eastAsia="Times New Roman" w:hAnsi="Times New Roman"/>
                <w:sz w:val="24"/>
                <w:szCs w:val="24"/>
                <w:lang w:eastAsia="pl-PL"/>
              </w:rPr>
              <w:t>1.</w:t>
            </w:r>
          </w:p>
        </w:tc>
        <w:tc>
          <w:tcPr>
            <w:tcW w:w="6379" w:type="dxa"/>
            <w:tcBorders>
              <w:top w:val="single" w:sz="12" w:space="0" w:color="auto"/>
              <w:bottom w:val="single" w:sz="12" w:space="0" w:color="auto"/>
            </w:tcBorders>
            <w:vAlign w:val="center"/>
          </w:tcPr>
          <w:p w14:paraId="7966F9CD" w14:textId="77777777" w:rsidR="00470238" w:rsidRPr="00470238" w:rsidRDefault="00470238" w:rsidP="00470238">
            <w:pPr>
              <w:spacing w:after="0" w:line="240" w:lineRule="auto"/>
              <w:jc w:val="both"/>
              <w:rPr>
                <w:rFonts w:ascii="Times New Roman" w:eastAsia="Times New Roman" w:hAnsi="Times New Roman"/>
                <w:sz w:val="24"/>
                <w:szCs w:val="24"/>
                <w:lang w:eastAsia="pl-PL"/>
              </w:rPr>
            </w:pPr>
            <w:r w:rsidRPr="00470238">
              <w:rPr>
                <w:rFonts w:ascii="Times New Roman" w:eastAsia="Times New Roman" w:hAnsi="Times New Roman"/>
                <w:sz w:val="24"/>
                <w:szCs w:val="24"/>
                <w:lang w:eastAsia="pl-PL"/>
              </w:rPr>
              <w:t>Cena brutto za wykonanie przedmiotu zamówienia, tj. cena całkowita podana w ofercie</w:t>
            </w:r>
          </w:p>
        </w:tc>
        <w:tc>
          <w:tcPr>
            <w:tcW w:w="1559" w:type="dxa"/>
            <w:tcBorders>
              <w:top w:val="single" w:sz="12" w:space="0" w:color="auto"/>
              <w:bottom w:val="single" w:sz="12" w:space="0" w:color="auto"/>
              <w:right w:val="single" w:sz="12" w:space="0" w:color="auto"/>
            </w:tcBorders>
            <w:vAlign w:val="center"/>
          </w:tcPr>
          <w:p w14:paraId="7E8A2235" w14:textId="77777777" w:rsidR="00470238" w:rsidRPr="00470238" w:rsidRDefault="00470238" w:rsidP="0079032E">
            <w:pPr>
              <w:spacing w:after="0" w:line="240" w:lineRule="auto"/>
              <w:jc w:val="center"/>
              <w:rPr>
                <w:rFonts w:ascii="Times New Roman" w:eastAsia="Times New Roman" w:hAnsi="Times New Roman"/>
                <w:b/>
                <w:bCs/>
                <w:sz w:val="24"/>
                <w:szCs w:val="24"/>
                <w:lang w:eastAsia="pl-PL"/>
              </w:rPr>
            </w:pPr>
            <w:r w:rsidRPr="00470238">
              <w:rPr>
                <w:rFonts w:ascii="Times New Roman" w:eastAsia="Times New Roman" w:hAnsi="Times New Roman"/>
                <w:b/>
                <w:bCs/>
                <w:sz w:val="24"/>
                <w:szCs w:val="24"/>
                <w:lang w:eastAsia="pl-PL"/>
              </w:rPr>
              <w:t>60 %</w:t>
            </w:r>
          </w:p>
        </w:tc>
      </w:tr>
      <w:tr w:rsidR="00470238" w:rsidRPr="00470238" w14:paraId="40D94C6C" w14:textId="77777777" w:rsidTr="00AE45C4">
        <w:trPr>
          <w:trHeight w:val="528"/>
        </w:trPr>
        <w:tc>
          <w:tcPr>
            <w:tcW w:w="851" w:type="dxa"/>
            <w:tcBorders>
              <w:top w:val="single" w:sz="12" w:space="0" w:color="auto"/>
              <w:left w:val="single" w:sz="12" w:space="0" w:color="auto"/>
              <w:bottom w:val="single" w:sz="12" w:space="0" w:color="auto"/>
            </w:tcBorders>
            <w:vAlign w:val="center"/>
          </w:tcPr>
          <w:p w14:paraId="410E9940" w14:textId="77777777" w:rsidR="00470238" w:rsidRPr="00470238" w:rsidRDefault="00470238" w:rsidP="00470238">
            <w:pPr>
              <w:spacing w:after="0" w:line="240" w:lineRule="auto"/>
              <w:jc w:val="both"/>
              <w:rPr>
                <w:rFonts w:ascii="Times New Roman" w:eastAsia="Times New Roman" w:hAnsi="Times New Roman"/>
                <w:sz w:val="24"/>
                <w:szCs w:val="24"/>
                <w:lang w:eastAsia="pl-PL"/>
              </w:rPr>
            </w:pPr>
            <w:r w:rsidRPr="00470238">
              <w:rPr>
                <w:rFonts w:ascii="Times New Roman" w:eastAsia="Times New Roman" w:hAnsi="Times New Roman"/>
                <w:sz w:val="24"/>
                <w:szCs w:val="24"/>
                <w:lang w:eastAsia="pl-PL"/>
              </w:rPr>
              <w:t>2.</w:t>
            </w:r>
          </w:p>
        </w:tc>
        <w:tc>
          <w:tcPr>
            <w:tcW w:w="6379" w:type="dxa"/>
            <w:tcBorders>
              <w:top w:val="single" w:sz="12" w:space="0" w:color="auto"/>
              <w:bottom w:val="single" w:sz="12" w:space="0" w:color="auto"/>
            </w:tcBorders>
            <w:vAlign w:val="center"/>
          </w:tcPr>
          <w:p w14:paraId="681A0C9B" w14:textId="0932BEEE" w:rsidR="00470238" w:rsidRPr="00470238" w:rsidRDefault="003D24F2" w:rsidP="00E337D2">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Termin realizacji zamówi</w:t>
            </w:r>
            <w:r w:rsidR="00BE3D07">
              <w:rPr>
                <w:rFonts w:ascii="Times New Roman" w:eastAsia="Times New Roman" w:hAnsi="Times New Roman"/>
                <w:sz w:val="24"/>
                <w:szCs w:val="24"/>
                <w:lang w:eastAsia="pl-PL"/>
              </w:rPr>
              <w:t>e</w:t>
            </w:r>
            <w:r>
              <w:rPr>
                <w:rFonts w:ascii="Times New Roman" w:eastAsia="Times New Roman" w:hAnsi="Times New Roman"/>
                <w:sz w:val="24"/>
                <w:szCs w:val="24"/>
                <w:lang w:eastAsia="pl-PL"/>
              </w:rPr>
              <w:t>nia</w:t>
            </w:r>
          </w:p>
        </w:tc>
        <w:tc>
          <w:tcPr>
            <w:tcW w:w="1559" w:type="dxa"/>
            <w:tcBorders>
              <w:top w:val="single" w:sz="12" w:space="0" w:color="auto"/>
              <w:bottom w:val="single" w:sz="12" w:space="0" w:color="auto"/>
              <w:right w:val="single" w:sz="12" w:space="0" w:color="auto"/>
            </w:tcBorders>
            <w:vAlign w:val="center"/>
          </w:tcPr>
          <w:p w14:paraId="4A6286C7" w14:textId="7032F028" w:rsidR="00470238" w:rsidRPr="00470238" w:rsidRDefault="005E45A1" w:rsidP="0079032E">
            <w:pPr>
              <w:spacing w:after="0" w:line="24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4</w:t>
            </w:r>
            <w:r w:rsidR="00470238" w:rsidRPr="00470238">
              <w:rPr>
                <w:rFonts w:ascii="Times New Roman" w:eastAsia="Times New Roman" w:hAnsi="Times New Roman"/>
                <w:b/>
                <w:bCs/>
                <w:sz w:val="24"/>
                <w:szCs w:val="24"/>
                <w:lang w:eastAsia="pl-PL"/>
              </w:rPr>
              <w:t>0%</w:t>
            </w:r>
          </w:p>
        </w:tc>
      </w:tr>
    </w:tbl>
    <w:p w14:paraId="10BB7973" w14:textId="77777777" w:rsidR="00470238" w:rsidRPr="00470238" w:rsidRDefault="00470238" w:rsidP="00470238">
      <w:pPr>
        <w:spacing w:after="0" w:line="240" w:lineRule="auto"/>
        <w:jc w:val="both"/>
        <w:rPr>
          <w:rFonts w:ascii="Times New Roman" w:eastAsia="Times New Roman" w:hAnsi="Times New Roman"/>
          <w:b/>
          <w:sz w:val="24"/>
          <w:szCs w:val="24"/>
          <w:u w:val="single"/>
          <w:lang w:eastAsia="pl-PL"/>
        </w:rPr>
      </w:pPr>
    </w:p>
    <w:p w14:paraId="032EF5CA" w14:textId="77777777" w:rsidR="00470238" w:rsidRPr="00470238" w:rsidRDefault="00470238" w:rsidP="00470238">
      <w:pPr>
        <w:spacing w:after="0" w:line="240" w:lineRule="auto"/>
        <w:jc w:val="both"/>
        <w:rPr>
          <w:rFonts w:ascii="Times New Roman" w:eastAsia="Times New Roman" w:hAnsi="Times New Roman"/>
          <w:b/>
          <w:sz w:val="24"/>
          <w:szCs w:val="24"/>
          <w:lang w:eastAsia="pl-PL"/>
        </w:rPr>
      </w:pPr>
      <w:r w:rsidRPr="00470238">
        <w:rPr>
          <w:rFonts w:ascii="Times New Roman" w:eastAsia="Times New Roman" w:hAnsi="Times New Roman"/>
          <w:b/>
          <w:sz w:val="24"/>
          <w:szCs w:val="24"/>
          <w:lang w:eastAsia="pl-PL"/>
        </w:rPr>
        <w:t>SPOSÓB OBLICZANIA WARTOŚCI PUNKTOWEJ KRYTERIUM:</w:t>
      </w:r>
    </w:p>
    <w:p w14:paraId="3B980506" w14:textId="77777777" w:rsidR="00470238" w:rsidRPr="00470238" w:rsidRDefault="00470238" w:rsidP="00470238">
      <w:pPr>
        <w:spacing w:after="0" w:line="240" w:lineRule="auto"/>
        <w:jc w:val="both"/>
        <w:rPr>
          <w:rFonts w:ascii="Times New Roman" w:eastAsia="Times New Roman" w:hAnsi="Times New Roman"/>
          <w:sz w:val="24"/>
          <w:szCs w:val="24"/>
          <w:lang w:eastAsia="pl-PL"/>
        </w:rPr>
      </w:pPr>
      <w:r w:rsidRPr="00470238">
        <w:rPr>
          <w:rFonts w:ascii="Times New Roman" w:eastAsia="Times New Roman" w:hAnsi="Times New Roman"/>
          <w:sz w:val="24"/>
          <w:szCs w:val="24"/>
          <w:lang w:eastAsia="pl-PL"/>
        </w:rPr>
        <w:t xml:space="preserve">       </w:t>
      </w:r>
    </w:p>
    <w:p w14:paraId="52058B53" w14:textId="77777777" w:rsidR="00470238" w:rsidRPr="00470238" w:rsidRDefault="00470238" w:rsidP="00470238">
      <w:pPr>
        <w:spacing w:after="0" w:line="240" w:lineRule="auto"/>
        <w:jc w:val="both"/>
        <w:rPr>
          <w:rFonts w:ascii="Times New Roman" w:eastAsia="Times New Roman" w:hAnsi="Times New Roman"/>
          <w:sz w:val="24"/>
          <w:szCs w:val="24"/>
          <w:lang w:eastAsia="pl-PL"/>
        </w:rPr>
      </w:pPr>
      <w:r w:rsidRPr="00470238">
        <w:rPr>
          <w:rFonts w:ascii="Times New Roman" w:eastAsia="Times New Roman" w:hAnsi="Times New Roman"/>
          <w:sz w:val="24"/>
          <w:szCs w:val="24"/>
          <w:lang w:eastAsia="pl-PL"/>
        </w:rPr>
        <w:t xml:space="preserve">Wartość punktowa  </w:t>
      </w:r>
      <w:r w:rsidRPr="00470238">
        <w:rPr>
          <w:rFonts w:ascii="Times New Roman" w:eastAsia="Times New Roman" w:hAnsi="Times New Roman"/>
          <w:b/>
          <w:bCs/>
          <w:sz w:val="24"/>
          <w:szCs w:val="24"/>
          <w:lang w:eastAsia="pl-PL"/>
        </w:rPr>
        <w:t>kryterium 1</w:t>
      </w:r>
      <w:r w:rsidRPr="00470238">
        <w:rPr>
          <w:rFonts w:ascii="Times New Roman" w:eastAsia="Times New Roman" w:hAnsi="Times New Roman"/>
          <w:sz w:val="24"/>
          <w:szCs w:val="24"/>
          <w:lang w:eastAsia="pl-PL"/>
        </w:rPr>
        <w:t xml:space="preserve"> jest wyliczona wg wzoru:</w:t>
      </w:r>
    </w:p>
    <w:p w14:paraId="39BEDF52" w14:textId="77777777" w:rsidR="00470238" w:rsidRPr="00470238" w:rsidRDefault="00470238" w:rsidP="00470238">
      <w:pPr>
        <w:spacing w:after="0" w:line="240" w:lineRule="auto"/>
        <w:jc w:val="both"/>
        <w:rPr>
          <w:rFonts w:ascii="Times New Roman" w:eastAsia="Times New Roman" w:hAnsi="Times New Roman"/>
          <w:sz w:val="24"/>
          <w:szCs w:val="24"/>
          <w:lang w:eastAsia="pl-PL"/>
        </w:rPr>
      </w:pPr>
      <w:r w:rsidRPr="00470238">
        <w:rPr>
          <w:rFonts w:ascii="Times New Roman" w:eastAsia="Times New Roman" w:hAnsi="Times New Roman"/>
          <w:sz w:val="24"/>
          <w:szCs w:val="24"/>
          <w:lang w:eastAsia="pl-PL"/>
        </w:rPr>
        <w:t xml:space="preserve">                                                          cena najniższa spośród oferowanych</w:t>
      </w:r>
    </w:p>
    <w:p w14:paraId="6A8A2367" w14:textId="3B53D3B2" w:rsidR="00470238" w:rsidRPr="00470238" w:rsidRDefault="00470238" w:rsidP="00470238">
      <w:pPr>
        <w:spacing w:after="0" w:line="240" w:lineRule="auto"/>
        <w:jc w:val="both"/>
        <w:rPr>
          <w:rFonts w:ascii="Times New Roman" w:eastAsia="Times New Roman" w:hAnsi="Times New Roman"/>
          <w:sz w:val="24"/>
          <w:szCs w:val="24"/>
          <w:lang w:eastAsia="pl-PL"/>
        </w:rPr>
      </w:pPr>
      <w:r w:rsidRPr="00470238">
        <w:rPr>
          <w:rFonts w:ascii="Times New Roman" w:eastAsia="Times New Roman" w:hAnsi="Times New Roman"/>
          <w:sz w:val="24"/>
          <w:szCs w:val="24"/>
          <w:lang w:eastAsia="pl-PL"/>
        </w:rPr>
        <w:t xml:space="preserve">     </w:t>
      </w:r>
      <w:r w:rsidR="005E45A1">
        <w:rPr>
          <w:rFonts w:ascii="Times New Roman" w:eastAsia="Times New Roman" w:hAnsi="Times New Roman"/>
          <w:sz w:val="24"/>
          <w:szCs w:val="24"/>
          <w:lang w:eastAsia="pl-PL"/>
        </w:rPr>
        <w:t xml:space="preserve">   </w:t>
      </w:r>
      <w:r w:rsidRPr="00470238">
        <w:rPr>
          <w:rFonts w:ascii="Times New Roman" w:eastAsia="Times New Roman" w:hAnsi="Times New Roman"/>
          <w:sz w:val="24"/>
          <w:szCs w:val="24"/>
          <w:lang w:eastAsia="pl-PL"/>
        </w:rPr>
        <w:t xml:space="preserve">Wartość punktowa kryterium = ............................................................ </w:t>
      </w:r>
      <w:r w:rsidRPr="00470238">
        <w:rPr>
          <w:rFonts w:ascii="Times New Roman" w:eastAsia="Times New Roman" w:hAnsi="Times New Roman"/>
          <w:b/>
          <w:sz w:val="24"/>
          <w:szCs w:val="24"/>
          <w:lang w:eastAsia="pl-PL"/>
        </w:rPr>
        <w:t>x</w:t>
      </w:r>
      <w:r w:rsidRPr="00470238">
        <w:rPr>
          <w:rFonts w:ascii="Times New Roman" w:eastAsia="Times New Roman" w:hAnsi="Times New Roman"/>
          <w:sz w:val="24"/>
          <w:szCs w:val="24"/>
          <w:lang w:eastAsia="pl-PL"/>
        </w:rPr>
        <w:t xml:space="preserve"> waga kryterium </w:t>
      </w:r>
      <w:r w:rsidRPr="00470238">
        <w:rPr>
          <w:rFonts w:ascii="Times New Roman" w:eastAsia="Times New Roman" w:hAnsi="Times New Roman"/>
          <w:b/>
          <w:sz w:val="24"/>
          <w:szCs w:val="24"/>
          <w:lang w:eastAsia="pl-PL"/>
        </w:rPr>
        <w:t>x</w:t>
      </w:r>
      <w:r w:rsidRPr="00470238">
        <w:rPr>
          <w:rFonts w:ascii="Times New Roman" w:eastAsia="Times New Roman" w:hAnsi="Times New Roman"/>
          <w:sz w:val="24"/>
          <w:szCs w:val="24"/>
          <w:lang w:eastAsia="pl-PL"/>
        </w:rPr>
        <w:t xml:space="preserve"> 100</w:t>
      </w:r>
    </w:p>
    <w:p w14:paraId="507D25B8" w14:textId="77777777" w:rsidR="00470238" w:rsidRPr="00470238" w:rsidRDefault="00470238" w:rsidP="00470238">
      <w:pPr>
        <w:spacing w:after="0" w:line="240" w:lineRule="auto"/>
        <w:jc w:val="both"/>
        <w:rPr>
          <w:rFonts w:ascii="Times New Roman" w:eastAsia="Times New Roman" w:hAnsi="Times New Roman"/>
          <w:sz w:val="24"/>
          <w:szCs w:val="24"/>
          <w:lang w:eastAsia="pl-PL"/>
        </w:rPr>
      </w:pPr>
      <w:r w:rsidRPr="00470238">
        <w:rPr>
          <w:rFonts w:ascii="Times New Roman" w:eastAsia="Times New Roman" w:hAnsi="Times New Roman"/>
          <w:sz w:val="24"/>
          <w:szCs w:val="24"/>
          <w:lang w:eastAsia="pl-PL"/>
        </w:rPr>
        <w:t xml:space="preserve">                                                                      cena z oferty badanej</w:t>
      </w:r>
    </w:p>
    <w:p w14:paraId="6C1CF4FC" w14:textId="77777777" w:rsidR="00470238" w:rsidRPr="00470238" w:rsidRDefault="00470238" w:rsidP="00470238">
      <w:pPr>
        <w:spacing w:after="0" w:line="240" w:lineRule="auto"/>
        <w:jc w:val="both"/>
        <w:rPr>
          <w:rFonts w:ascii="Times New Roman" w:eastAsia="Times New Roman" w:hAnsi="Times New Roman"/>
          <w:sz w:val="24"/>
          <w:szCs w:val="24"/>
          <w:lang w:eastAsia="pl-PL"/>
        </w:rPr>
      </w:pPr>
    </w:p>
    <w:p w14:paraId="2DEF4C07" w14:textId="03AE6C15" w:rsidR="00470238" w:rsidRDefault="00470238" w:rsidP="00470238">
      <w:pPr>
        <w:spacing w:after="0" w:line="240" w:lineRule="auto"/>
        <w:jc w:val="both"/>
        <w:rPr>
          <w:rFonts w:ascii="Times New Roman" w:eastAsia="Times New Roman" w:hAnsi="Times New Roman"/>
          <w:sz w:val="24"/>
          <w:szCs w:val="24"/>
          <w:lang w:eastAsia="pl-PL"/>
        </w:rPr>
      </w:pPr>
      <w:r w:rsidRPr="00470238">
        <w:rPr>
          <w:rFonts w:ascii="Times New Roman" w:eastAsia="Times New Roman" w:hAnsi="Times New Roman"/>
          <w:sz w:val="24"/>
          <w:szCs w:val="24"/>
          <w:lang w:eastAsia="pl-PL"/>
        </w:rPr>
        <w:t xml:space="preserve">Wartość punktowa  </w:t>
      </w:r>
      <w:r w:rsidRPr="00470238">
        <w:rPr>
          <w:rFonts w:ascii="Times New Roman" w:eastAsia="Times New Roman" w:hAnsi="Times New Roman"/>
          <w:b/>
          <w:bCs/>
          <w:sz w:val="24"/>
          <w:szCs w:val="24"/>
          <w:lang w:eastAsia="pl-PL"/>
        </w:rPr>
        <w:t>kryterium 2</w:t>
      </w:r>
      <w:r w:rsidRPr="00470238">
        <w:rPr>
          <w:rFonts w:ascii="Times New Roman" w:eastAsia="Times New Roman" w:hAnsi="Times New Roman"/>
          <w:sz w:val="24"/>
          <w:szCs w:val="24"/>
          <w:lang w:eastAsia="pl-PL"/>
        </w:rPr>
        <w:t xml:space="preserve"> jest wyliczona wg wzoru:</w:t>
      </w:r>
    </w:p>
    <w:p w14:paraId="55751CE5" w14:textId="77777777" w:rsidR="00E337D2" w:rsidRPr="00470238" w:rsidRDefault="00E337D2" w:rsidP="00470238">
      <w:pPr>
        <w:spacing w:after="0" w:line="240" w:lineRule="auto"/>
        <w:jc w:val="both"/>
        <w:rPr>
          <w:rFonts w:ascii="Times New Roman" w:eastAsia="Times New Roman" w:hAnsi="Times New Roman"/>
          <w:sz w:val="24"/>
          <w:szCs w:val="24"/>
          <w:lang w:eastAsia="pl-PL"/>
        </w:rPr>
      </w:pPr>
    </w:p>
    <w:p w14:paraId="07EA37CA" w14:textId="37EB64EE" w:rsidR="003D24F2" w:rsidRPr="003D24F2" w:rsidRDefault="00470238" w:rsidP="003D24F2">
      <w:pPr>
        <w:spacing w:after="0" w:line="240" w:lineRule="auto"/>
        <w:ind w:left="708"/>
        <w:jc w:val="both"/>
        <w:rPr>
          <w:rFonts w:ascii="Times New Roman" w:eastAsia="Cambria" w:hAnsi="Times New Roman"/>
          <w:sz w:val="24"/>
          <w:szCs w:val="24"/>
          <w:lang w:eastAsia="pl-PL"/>
        </w:rPr>
      </w:pPr>
      <w:r w:rsidRPr="00470238">
        <w:rPr>
          <w:rFonts w:ascii="Times New Roman" w:eastAsia="Times New Roman" w:hAnsi="Times New Roman"/>
          <w:sz w:val="24"/>
          <w:szCs w:val="24"/>
          <w:lang w:eastAsia="pl-PL"/>
        </w:rPr>
        <w:t xml:space="preserve">                                                    </w:t>
      </w:r>
      <w:r w:rsidR="003D24F2" w:rsidRPr="003D24F2">
        <w:rPr>
          <w:rFonts w:ascii="Times New Roman" w:eastAsia="Cambria" w:hAnsi="Times New Roman"/>
          <w:sz w:val="24"/>
          <w:szCs w:val="24"/>
          <w:lang w:eastAsia="pl-PL"/>
        </w:rPr>
        <w:t xml:space="preserve">najkrótszy oferowany termin </w:t>
      </w:r>
    </w:p>
    <w:p w14:paraId="3F6AE77F" w14:textId="76689061" w:rsidR="003D24F2" w:rsidRPr="003D24F2" w:rsidRDefault="003D24F2" w:rsidP="003D24F2">
      <w:pPr>
        <w:spacing w:after="0" w:line="240" w:lineRule="auto"/>
        <w:ind w:left="708"/>
        <w:jc w:val="both"/>
        <w:rPr>
          <w:rFonts w:ascii="Times New Roman" w:eastAsia="Cambria" w:hAnsi="Times New Roman"/>
          <w:sz w:val="24"/>
          <w:szCs w:val="24"/>
          <w:lang w:eastAsia="pl-PL"/>
        </w:rPr>
      </w:pPr>
      <w:r w:rsidRPr="00470238">
        <w:rPr>
          <w:rFonts w:ascii="Times New Roman" w:eastAsia="Cambria" w:hAnsi="Times New Roman"/>
          <w:sz w:val="24"/>
          <w:szCs w:val="24"/>
          <w:lang w:eastAsia="pl-PL"/>
        </w:rPr>
        <w:t>Wartość punktowa kryterium</w:t>
      </w:r>
      <w:r w:rsidRPr="003D24F2">
        <w:rPr>
          <w:rFonts w:ascii="Times New Roman" w:eastAsia="Cambria" w:hAnsi="Times New Roman"/>
          <w:sz w:val="24"/>
          <w:szCs w:val="24"/>
          <w:lang w:eastAsia="pl-PL"/>
        </w:rPr>
        <w:t xml:space="preserve"> =   ..............................................</w:t>
      </w:r>
      <w:r w:rsidRPr="003D24F2">
        <w:rPr>
          <w:rFonts w:ascii="Times New Roman" w:eastAsia="Cambria" w:hAnsi="Times New Roman"/>
          <w:sz w:val="24"/>
          <w:szCs w:val="24"/>
          <w:lang w:eastAsia="pl-PL"/>
        </w:rPr>
        <w:tab/>
        <w:t xml:space="preserve">  x waga kryterium x 100</w:t>
      </w:r>
    </w:p>
    <w:p w14:paraId="033FC5F0" w14:textId="338520D8" w:rsidR="003D24F2" w:rsidRPr="003D24F2" w:rsidRDefault="003D24F2" w:rsidP="003D24F2">
      <w:pPr>
        <w:spacing w:after="0" w:line="240" w:lineRule="auto"/>
        <w:ind w:left="708"/>
        <w:jc w:val="both"/>
        <w:rPr>
          <w:rFonts w:ascii="Times New Roman" w:eastAsia="Cambria" w:hAnsi="Times New Roman"/>
          <w:sz w:val="24"/>
          <w:szCs w:val="24"/>
          <w:lang w:eastAsia="pl-PL"/>
        </w:rPr>
      </w:pPr>
      <w:r w:rsidRPr="003D24F2">
        <w:rPr>
          <w:rFonts w:ascii="Times New Roman" w:eastAsia="Cambria" w:hAnsi="Times New Roman"/>
          <w:sz w:val="24"/>
          <w:szCs w:val="24"/>
          <w:lang w:eastAsia="pl-PL"/>
        </w:rPr>
        <w:tab/>
      </w:r>
      <w:r w:rsidRPr="003D24F2">
        <w:rPr>
          <w:rFonts w:ascii="Times New Roman" w:eastAsia="Cambria" w:hAnsi="Times New Roman"/>
          <w:sz w:val="24"/>
          <w:szCs w:val="24"/>
          <w:lang w:eastAsia="pl-PL"/>
        </w:rPr>
        <w:tab/>
      </w:r>
      <w:r>
        <w:rPr>
          <w:rFonts w:ascii="Times New Roman" w:eastAsia="Cambria" w:hAnsi="Times New Roman"/>
          <w:sz w:val="24"/>
          <w:szCs w:val="24"/>
          <w:lang w:eastAsia="pl-PL"/>
        </w:rPr>
        <w:tab/>
      </w:r>
      <w:r>
        <w:rPr>
          <w:rFonts w:ascii="Times New Roman" w:eastAsia="Cambria" w:hAnsi="Times New Roman"/>
          <w:sz w:val="24"/>
          <w:szCs w:val="24"/>
          <w:lang w:eastAsia="pl-PL"/>
        </w:rPr>
        <w:tab/>
      </w:r>
      <w:r>
        <w:rPr>
          <w:rFonts w:ascii="Times New Roman" w:eastAsia="Cambria" w:hAnsi="Times New Roman"/>
          <w:sz w:val="24"/>
          <w:szCs w:val="24"/>
          <w:lang w:eastAsia="pl-PL"/>
        </w:rPr>
        <w:tab/>
        <w:t xml:space="preserve">     </w:t>
      </w:r>
      <w:r w:rsidRPr="003D24F2">
        <w:rPr>
          <w:rFonts w:ascii="Times New Roman" w:eastAsia="Cambria" w:hAnsi="Times New Roman"/>
          <w:sz w:val="24"/>
          <w:szCs w:val="24"/>
          <w:lang w:eastAsia="pl-PL"/>
        </w:rPr>
        <w:t xml:space="preserve">  termin z oferty badanej</w:t>
      </w:r>
    </w:p>
    <w:p w14:paraId="433C57C3" w14:textId="02E0F76E" w:rsidR="00470238" w:rsidRPr="00221B14" w:rsidRDefault="00470238" w:rsidP="002B5190">
      <w:pPr>
        <w:spacing w:after="0" w:line="240" w:lineRule="auto"/>
        <w:jc w:val="both"/>
        <w:rPr>
          <w:rFonts w:ascii="Times New Roman" w:eastAsia="Times New Roman" w:hAnsi="Times New Roman"/>
          <w:sz w:val="24"/>
          <w:szCs w:val="24"/>
          <w:lang w:eastAsia="pl-PL"/>
        </w:rPr>
      </w:pPr>
    </w:p>
    <w:p w14:paraId="1DA632EF" w14:textId="02400287" w:rsidR="005B56FD" w:rsidRPr="00221B14" w:rsidRDefault="00221B14" w:rsidP="00221B14">
      <w:pPr>
        <w:pStyle w:val="Tekstpodstawowy210"/>
        <w:suppressAutoHyphens/>
        <w:spacing w:after="6" w:line="200" w:lineRule="atLeast"/>
        <w:ind w:left="0"/>
        <w:jc w:val="both"/>
        <w:rPr>
          <w:rFonts w:ascii="Times New Roman" w:hAnsi="Times New Roman"/>
          <w:b/>
          <w:bCs/>
          <w:szCs w:val="24"/>
        </w:rPr>
      </w:pPr>
      <w:r w:rsidRPr="00221B14">
        <w:rPr>
          <w:rFonts w:ascii="Times New Roman" w:hAnsi="Times New Roman"/>
          <w:b/>
          <w:bCs/>
          <w:szCs w:val="24"/>
        </w:rPr>
        <w:t xml:space="preserve">Pakiet nr </w:t>
      </w:r>
      <w:r w:rsidR="00470238">
        <w:rPr>
          <w:rFonts w:ascii="Times New Roman" w:hAnsi="Times New Roman"/>
          <w:b/>
          <w:bCs/>
          <w:szCs w:val="24"/>
        </w:rPr>
        <w:t>3</w:t>
      </w:r>
    </w:p>
    <w:tbl>
      <w:tblPr>
        <w:tblW w:w="0" w:type="auto"/>
        <w:tblInd w:w="6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221B14" w:rsidRPr="005B56FD" w14:paraId="2949D1AB" w14:textId="77777777" w:rsidTr="00E87321">
        <w:tc>
          <w:tcPr>
            <w:tcW w:w="851" w:type="dxa"/>
            <w:tcBorders>
              <w:top w:val="single" w:sz="12" w:space="0" w:color="auto"/>
              <w:left w:val="single" w:sz="12" w:space="0" w:color="auto"/>
              <w:bottom w:val="single" w:sz="12" w:space="0" w:color="auto"/>
              <w:right w:val="single" w:sz="6" w:space="0" w:color="auto"/>
            </w:tcBorders>
            <w:vAlign w:val="center"/>
          </w:tcPr>
          <w:p w14:paraId="0BFCB0B3" w14:textId="77777777" w:rsidR="00221B14" w:rsidRPr="005B56FD" w:rsidRDefault="00221B14" w:rsidP="00E87321">
            <w:pPr>
              <w:spacing w:after="0" w:line="240" w:lineRule="auto"/>
              <w:jc w:val="center"/>
              <w:rPr>
                <w:rFonts w:ascii="Times New Roman" w:eastAsia="Times New Roman" w:hAnsi="Times New Roman"/>
                <w:b/>
                <w:sz w:val="24"/>
                <w:szCs w:val="24"/>
                <w:lang w:eastAsia="pl-PL"/>
              </w:rPr>
            </w:pPr>
            <w:r w:rsidRPr="005B56FD">
              <w:rPr>
                <w:rFonts w:ascii="Times New Roman" w:eastAsia="Times New Roman" w:hAnsi="Times New Roman"/>
                <w:b/>
                <w:sz w:val="24"/>
                <w:szCs w:val="24"/>
                <w:lang w:eastAsia="pl-PL"/>
              </w:rPr>
              <w:t>LP.</w:t>
            </w:r>
          </w:p>
        </w:tc>
        <w:tc>
          <w:tcPr>
            <w:tcW w:w="6379" w:type="dxa"/>
            <w:tcBorders>
              <w:top w:val="single" w:sz="12" w:space="0" w:color="auto"/>
              <w:left w:val="single" w:sz="6" w:space="0" w:color="auto"/>
              <w:bottom w:val="single" w:sz="12" w:space="0" w:color="auto"/>
              <w:right w:val="single" w:sz="6" w:space="0" w:color="auto"/>
            </w:tcBorders>
            <w:vAlign w:val="center"/>
          </w:tcPr>
          <w:p w14:paraId="78138D81" w14:textId="77777777" w:rsidR="00221B14" w:rsidRPr="005B56FD" w:rsidRDefault="00221B14" w:rsidP="00E87321">
            <w:pPr>
              <w:spacing w:after="0" w:line="240" w:lineRule="auto"/>
              <w:jc w:val="center"/>
              <w:rPr>
                <w:rFonts w:ascii="Times New Roman" w:eastAsia="Times New Roman" w:hAnsi="Times New Roman"/>
                <w:b/>
                <w:sz w:val="24"/>
                <w:szCs w:val="24"/>
                <w:lang w:eastAsia="pl-PL"/>
              </w:rPr>
            </w:pPr>
            <w:r w:rsidRPr="005B56FD">
              <w:rPr>
                <w:rFonts w:ascii="Times New Roman" w:eastAsia="Times New Roman" w:hAnsi="Times New Roman"/>
                <w:b/>
                <w:sz w:val="24"/>
                <w:szCs w:val="24"/>
                <w:lang w:eastAsia="pl-PL"/>
              </w:rPr>
              <w:t>Opis kryterium oceny</w:t>
            </w:r>
          </w:p>
        </w:tc>
        <w:tc>
          <w:tcPr>
            <w:tcW w:w="1559" w:type="dxa"/>
            <w:tcBorders>
              <w:top w:val="single" w:sz="12" w:space="0" w:color="auto"/>
              <w:left w:val="single" w:sz="6" w:space="0" w:color="auto"/>
              <w:bottom w:val="single" w:sz="12" w:space="0" w:color="auto"/>
              <w:right w:val="single" w:sz="12" w:space="0" w:color="auto"/>
            </w:tcBorders>
            <w:vAlign w:val="center"/>
          </w:tcPr>
          <w:p w14:paraId="21287CD6" w14:textId="77777777" w:rsidR="00221B14" w:rsidRPr="005B56FD" w:rsidRDefault="00221B14" w:rsidP="00E87321">
            <w:pPr>
              <w:spacing w:after="0" w:line="240" w:lineRule="auto"/>
              <w:jc w:val="center"/>
              <w:rPr>
                <w:rFonts w:ascii="Times New Roman" w:eastAsia="Times New Roman" w:hAnsi="Times New Roman"/>
                <w:b/>
                <w:sz w:val="24"/>
                <w:szCs w:val="24"/>
                <w:lang w:eastAsia="pl-PL"/>
              </w:rPr>
            </w:pPr>
            <w:r w:rsidRPr="005B56FD">
              <w:rPr>
                <w:rFonts w:ascii="Times New Roman" w:eastAsia="Times New Roman" w:hAnsi="Times New Roman"/>
                <w:b/>
                <w:sz w:val="24"/>
                <w:szCs w:val="24"/>
                <w:lang w:eastAsia="pl-PL"/>
              </w:rPr>
              <w:t>Waga kryterium</w:t>
            </w:r>
          </w:p>
        </w:tc>
      </w:tr>
      <w:tr w:rsidR="00221B14" w:rsidRPr="005B56FD" w14:paraId="338AB1A2" w14:textId="77777777" w:rsidTr="00E87321">
        <w:trPr>
          <w:trHeight w:val="528"/>
        </w:trPr>
        <w:tc>
          <w:tcPr>
            <w:tcW w:w="851" w:type="dxa"/>
            <w:tcBorders>
              <w:top w:val="single" w:sz="12" w:space="0" w:color="auto"/>
              <w:left w:val="single" w:sz="12" w:space="0" w:color="auto"/>
              <w:bottom w:val="single" w:sz="12" w:space="0" w:color="auto"/>
            </w:tcBorders>
            <w:vAlign w:val="center"/>
          </w:tcPr>
          <w:p w14:paraId="0FFD623E" w14:textId="77777777" w:rsidR="00221B14" w:rsidRPr="005B56FD" w:rsidRDefault="00221B14" w:rsidP="00E87321">
            <w:pPr>
              <w:spacing w:after="0" w:line="240" w:lineRule="auto"/>
              <w:jc w:val="center"/>
              <w:rPr>
                <w:rFonts w:ascii="Times New Roman" w:eastAsia="Times New Roman" w:hAnsi="Times New Roman"/>
                <w:sz w:val="24"/>
                <w:szCs w:val="24"/>
                <w:lang w:eastAsia="pl-PL"/>
              </w:rPr>
            </w:pPr>
            <w:r w:rsidRPr="005B56FD">
              <w:rPr>
                <w:rFonts w:ascii="Times New Roman" w:eastAsia="Times New Roman" w:hAnsi="Times New Roman"/>
                <w:sz w:val="24"/>
                <w:szCs w:val="24"/>
                <w:lang w:eastAsia="pl-PL"/>
              </w:rPr>
              <w:t>1.</w:t>
            </w:r>
          </w:p>
        </w:tc>
        <w:tc>
          <w:tcPr>
            <w:tcW w:w="6379" w:type="dxa"/>
            <w:tcBorders>
              <w:top w:val="single" w:sz="12" w:space="0" w:color="auto"/>
              <w:bottom w:val="single" w:sz="12" w:space="0" w:color="auto"/>
            </w:tcBorders>
            <w:vAlign w:val="center"/>
          </w:tcPr>
          <w:p w14:paraId="06AEA531" w14:textId="77777777" w:rsidR="00221B14" w:rsidRPr="005B56FD" w:rsidRDefault="00221B14" w:rsidP="00E87321">
            <w:pPr>
              <w:spacing w:after="0" w:line="240" w:lineRule="auto"/>
              <w:jc w:val="both"/>
              <w:rPr>
                <w:rFonts w:ascii="Times New Roman" w:eastAsia="Times New Roman" w:hAnsi="Times New Roman"/>
                <w:sz w:val="24"/>
                <w:szCs w:val="24"/>
                <w:lang w:eastAsia="pl-PL"/>
              </w:rPr>
            </w:pPr>
            <w:r w:rsidRPr="005B56FD">
              <w:rPr>
                <w:rFonts w:ascii="Times New Roman" w:eastAsia="Times New Roman" w:hAnsi="Times New Roman"/>
                <w:sz w:val="24"/>
                <w:szCs w:val="24"/>
                <w:lang w:eastAsia="pl-PL"/>
              </w:rPr>
              <w:t xml:space="preserve">Cena brutto </w:t>
            </w:r>
            <w:r>
              <w:rPr>
                <w:rFonts w:ascii="Times New Roman" w:eastAsia="Times New Roman" w:hAnsi="Times New Roman"/>
                <w:sz w:val="24"/>
                <w:szCs w:val="24"/>
                <w:lang w:eastAsia="pl-PL"/>
              </w:rPr>
              <w:t>za 36 miesięczny serwis pogwarancyjny</w:t>
            </w:r>
            <w:r w:rsidRPr="005B56FD">
              <w:rPr>
                <w:rFonts w:ascii="Times New Roman" w:eastAsia="Times New Roman" w:hAnsi="Times New Roman"/>
                <w:sz w:val="24"/>
                <w:szCs w:val="24"/>
                <w:lang w:eastAsia="pl-PL"/>
              </w:rPr>
              <w:t>, tj. cena całkowita podana w oferci</w:t>
            </w:r>
            <w:r>
              <w:rPr>
                <w:rFonts w:ascii="Times New Roman" w:eastAsia="Times New Roman" w:hAnsi="Times New Roman"/>
                <w:sz w:val="24"/>
                <w:szCs w:val="24"/>
                <w:lang w:eastAsia="pl-PL"/>
              </w:rPr>
              <w:t>e</w:t>
            </w:r>
          </w:p>
        </w:tc>
        <w:tc>
          <w:tcPr>
            <w:tcW w:w="1559" w:type="dxa"/>
            <w:tcBorders>
              <w:top w:val="single" w:sz="12" w:space="0" w:color="auto"/>
              <w:bottom w:val="single" w:sz="12" w:space="0" w:color="auto"/>
              <w:right w:val="single" w:sz="12" w:space="0" w:color="auto"/>
            </w:tcBorders>
            <w:vAlign w:val="center"/>
          </w:tcPr>
          <w:p w14:paraId="7503F2E8" w14:textId="77777777" w:rsidR="00221B14" w:rsidRPr="005B56FD" w:rsidRDefault="0005760E" w:rsidP="0005760E">
            <w:pPr>
              <w:spacing w:after="0" w:line="24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6</w:t>
            </w:r>
            <w:r w:rsidRPr="005B56FD">
              <w:rPr>
                <w:rFonts w:ascii="Times New Roman" w:eastAsia="Times New Roman" w:hAnsi="Times New Roman"/>
                <w:b/>
                <w:bCs/>
                <w:sz w:val="24"/>
                <w:szCs w:val="24"/>
                <w:lang w:eastAsia="pl-PL"/>
              </w:rPr>
              <w:t>0 %</w:t>
            </w:r>
          </w:p>
        </w:tc>
      </w:tr>
      <w:tr w:rsidR="00221B14" w:rsidRPr="005B56FD" w14:paraId="47F04BA2" w14:textId="77777777" w:rsidTr="00E87321">
        <w:trPr>
          <w:trHeight w:val="528"/>
        </w:trPr>
        <w:tc>
          <w:tcPr>
            <w:tcW w:w="851" w:type="dxa"/>
            <w:tcBorders>
              <w:top w:val="single" w:sz="12" w:space="0" w:color="auto"/>
              <w:left w:val="single" w:sz="12" w:space="0" w:color="auto"/>
              <w:bottom w:val="single" w:sz="12" w:space="0" w:color="auto"/>
            </w:tcBorders>
            <w:vAlign w:val="center"/>
          </w:tcPr>
          <w:p w14:paraId="6ACD575C" w14:textId="77777777" w:rsidR="00221B14" w:rsidRPr="005B56FD" w:rsidRDefault="00365F67" w:rsidP="00365F67">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2.</w:t>
            </w:r>
          </w:p>
        </w:tc>
        <w:tc>
          <w:tcPr>
            <w:tcW w:w="6379" w:type="dxa"/>
            <w:tcBorders>
              <w:top w:val="single" w:sz="12" w:space="0" w:color="auto"/>
              <w:bottom w:val="single" w:sz="12" w:space="0" w:color="auto"/>
            </w:tcBorders>
            <w:vAlign w:val="center"/>
          </w:tcPr>
          <w:p w14:paraId="629D5783" w14:textId="77777777" w:rsidR="00221B14" w:rsidRPr="00365F67" w:rsidRDefault="00365F67" w:rsidP="00365F67">
            <w:pPr>
              <w:pStyle w:val="Tekstpodstawowy"/>
              <w:rPr>
                <w:bCs/>
                <w:szCs w:val="24"/>
                <w:lang w:val="pl-PL"/>
              </w:rPr>
            </w:pPr>
            <w:r>
              <w:rPr>
                <w:szCs w:val="24"/>
                <w:lang w:val="pl-PL" w:eastAsia="pl-PL"/>
              </w:rPr>
              <w:t>C</w:t>
            </w:r>
            <w:r w:rsidRPr="00994BFC">
              <w:rPr>
                <w:szCs w:val="24"/>
                <w:lang w:eastAsia="pl-PL"/>
              </w:rPr>
              <w:t xml:space="preserve">zas skutecznej naprawy bez użycia części zamiennych licząc od momentu zgłoszenia awarii </w:t>
            </w:r>
            <w:r>
              <w:rPr>
                <w:szCs w:val="24"/>
                <w:lang w:eastAsia="pl-PL"/>
              </w:rPr>
              <w:t>–</w:t>
            </w:r>
            <w:r w:rsidRPr="00994BFC">
              <w:rPr>
                <w:szCs w:val="24"/>
                <w:lang w:eastAsia="pl-PL"/>
              </w:rPr>
              <w:t>w dni robocze rozumiane, jako dni od pn-pt z wyłączeniem dni ustawowo wolnych od pracy</w:t>
            </w:r>
            <w:r>
              <w:rPr>
                <w:szCs w:val="24"/>
                <w:lang w:val="pl-PL" w:eastAsia="pl-PL"/>
              </w:rPr>
              <w:t xml:space="preserve"> podany w godzinach</w:t>
            </w:r>
          </w:p>
        </w:tc>
        <w:tc>
          <w:tcPr>
            <w:tcW w:w="1559" w:type="dxa"/>
            <w:tcBorders>
              <w:top w:val="single" w:sz="12" w:space="0" w:color="auto"/>
              <w:bottom w:val="single" w:sz="12" w:space="0" w:color="auto"/>
              <w:right w:val="single" w:sz="12" w:space="0" w:color="auto"/>
            </w:tcBorders>
            <w:vAlign w:val="center"/>
          </w:tcPr>
          <w:p w14:paraId="4933166E" w14:textId="77777777" w:rsidR="00221B14" w:rsidRPr="005B56FD" w:rsidRDefault="00365F67" w:rsidP="00E87321">
            <w:pPr>
              <w:spacing w:after="0" w:line="24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2</w:t>
            </w:r>
            <w:r w:rsidR="00221B14" w:rsidRPr="005B56FD">
              <w:rPr>
                <w:rFonts w:ascii="Times New Roman" w:eastAsia="Times New Roman" w:hAnsi="Times New Roman"/>
                <w:b/>
                <w:bCs/>
                <w:sz w:val="24"/>
                <w:szCs w:val="24"/>
                <w:lang w:eastAsia="pl-PL"/>
              </w:rPr>
              <w:t>0 %</w:t>
            </w:r>
          </w:p>
        </w:tc>
      </w:tr>
      <w:tr w:rsidR="00365F67" w:rsidRPr="005B56FD" w14:paraId="52E480D7" w14:textId="77777777" w:rsidTr="00E87321">
        <w:trPr>
          <w:trHeight w:val="528"/>
        </w:trPr>
        <w:tc>
          <w:tcPr>
            <w:tcW w:w="851" w:type="dxa"/>
            <w:tcBorders>
              <w:top w:val="single" w:sz="12" w:space="0" w:color="auto"/>
              <w:left w:val="single" w:sz="12" w:space="0" w:color="auto"/>
              <w:bottom w:val="single" w:sz="12" w:space="0" w:color="auto"/>
            </w:tcBorders>
            <w:vAlign w:val="center"/>
          </w:tcPr>
          <w:p w14:paraId="68925F3D" w14:textId="77777777" w:rsidR="00365F67" w:rsidRPr="005B56FD" w:rsidRDefault="00365F67" w:rsidP="00365F67">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3.</w:t>
            </w:r>
          </w:p>
        </w:tc>
        <w:tc>
          <w:tcPr>
            <w:tcW w:w="6379" w:type="dxa"/>
            <w:tcBorders>
              <w:top w:val="single" w:sz="12" w:space="0" w:color="auto"/>
              <w:bottom w:val="single" w:sz="12" w:space="0" w:color="auto"/>
            </w:tcBorders>
            <w:vAlign w:val="center"/>
          </w:tcPr>
          <w:p w14:paraId="525C9BBF" w14:textId="77777777" w:rsidR="00365F67" w:rsidRPr="00365F67" w:rsidRDefault="00365F67" w:rsidP="00365F67">
            <w:pPr>
              <w:pStyle w:val="Tekstpodstawowy"/>
              <w:rPr>
                <w:bCs/>
                <w:szCs w:val="24"/>
                <w:lang w:val="pl-PL"/>
              </w:rPr>
            </w:pPr>
            <w:r>
              <w:rPr>
                <w:szCs w:val="24"/>
                <w:lang w:val="pl-PL" w:eastAsia="pl-PL"/>
              </w:rPr>
              <w:t>C</w:t>
            </w:r>
            <w:r w:rsidRPr="00994BFC">
              <w:rPr>
                <w:szCs w:val="24"/>
                <w:lang w:eastAsia="pl-PL"/>
              </w:rPr>
              <w:t xml:space="preserve">zas skutecznej naprawy z użyciem części zamiennych licząc od momentu zgłoszenia awarii </w:t>
            </w:r>
            <w:r>
              <w:rPr>
                <w:szCs w:val="24"/>
                <w:lang w:eastAsia="pl-PL"/>
              </w:rPr>
              <w:t>–</w:t>
            </w:r>
            <w:r>
              <w:rPr>
                <w:szCs w:val="24"/>
                <w:lang w:val="pl-PL" w:eastAsia="pl-PL"/>
              </w:rPr>
              <w:t xml:space="preserve"> </w:t>
            </w:r>
            <w:r w:rsidRPr="00994BFC">
              <w:rPr>
                <w:szCs w:val="24"/>
                <w:lang w:eastAsia="pl-PL"/>
              </w:rPr>
              <w:t>dni robocz</w:t>
            </w:r>
            <w:r>
              <w:rPr>
                <w:szCs w:val="24"/>
                <w:lang w:val="pl-PL" w:eastAsia="pl-PL"/>
              </w:rPr>
              <w:t>e</w:t>
            </w:r>
            <w:r w:rsidRPr="00994BFC">
              <w:rPr>
                <w:szCs w:val="24"/>
                <w:lang w:eastAsia="pl-PL"/>
              </w:rPr>
              <w:t xml:space="preserve"> rozumiane, jako dni od pn-pt z wyłączeniem dni ustawowo wolnych od pracy</w:t>
            </w:r>
            <w:r>
              <w:rPr>
                <w:szCs w:val="24"/>
                <w:lang w:val="pl-PL" w:eastAsia="pl-PL"/>
              </w:rPr>
              <w:t xml:space="preserve"> podany w </w:t>
            </w:r>
            <w:r w:rsidR="00E754EA">
              <w:rPr>
                <w:szCs w:val="24"/>
                <w:lang w:val="pl-PL" w:eastAsia="pl-PL"/>
              </w:rPr>
              <w:t>dniach</w:t>
            </w:r>
          </w:p>
        </w:tc>
        <w:tc>
          <w:tcPr>
            <w:tcW w:w="1559" w:type="dxa"/>
            <w:tcBorders>
              <w:top w:val="single" w:sz="12" w:space="0" w:color="auto"/>
              <w:bottom w:val="single" w:sz="12" w:space="0" w:color="auto"/>
              <w:right w:val="single" w:sz="12" w:space="0" w:color="auto"/>
            </w:tcBorders>
            <w:vAlign w:val="center"/>
          </w:tcPr>
          <w:p w14:paraId="45CFE081" w14:textId="77777777" w:rsidR="00365F67" w:rsidRDefault="00365F67" w:rsidP="00E87321">
            <w:pPr>
              <w:spacing w:after="0" w:line="240" w:lineRule="auto"/>
              <w:jc w:val="center"/>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20%</w:t>
            </w:r>
          </w:p>
        </w:tc>
      </w:tr>
    </w:tbl>
    <w:p w14:paraId="232F98FD" w14:textId="77777777" w:rsidR="005B56FD" w:rsidRDefault="005B56FD" w:rsidP="00007947">
      <w:pPr>
        <w:pStyle w:val="Tekstpodstawowy210"/>
        <w:suppressAutoHyphens/>
        <w:spacing w:after="6" w:line="200" w:lineRule="atLeast"/>
        <w:ind w:left="705"/>
        <w:jc w:val="both"/>
        <w:rPr>
          <w:rFonts w:ascii="Times New Roman" w:hAnsi="Times New Roman"/>
          <w:szCs w:val="24"/>
        </w:rPr>
      </w:pPr>
    </w:p>
    <w:p w14:paraId="740CF66D" w14:textId="77777777" w:rsidR="00221B14" w:rsidRPr="005B56FD" w:rsidRDefault="00221B14" w:rsidP="00221B14">
      <w:pPr>
        <w:spacing w:after="0" w:line="360" w:lineRule="auto"/>
        <w:jc w:val="both"/>
        <w:rPr>
          <w:rFonts w:ascii="Times New Roman" w:eastAsia="Times New Roman" w:hAnsi="Times New Roman"/>
          <w:sz w:val="24"/>
          <w:szCs w:val="24"/>
          <w:lang w:eastAsia="pl-PL"/>
        </w:rPr>
      </w:pPr>
      <w:r w:rsidRPr="005B56FD">
        <w:rPr>
          <w:rFonts w:ascii="Times New Roman" w:eastAsia="Times New Roman" w:hAnsi="Times New Roman"/>
          <w:sz w:val="24"/>
          <w:szCs w:val="24"/>
          <w:lang w:eastAsia="pl-PL"/>
        </w:rPr>
        <w:t xml:space="preserve">Wartość punktowa  </w:t>
      </w:r>
      <w:r w:rsidRPr="005B56FD">
        <w:rPr>
          <w:rFonts w:ascii="Times New Roman" w:eastAsia="Times New Roman" w:hAnsi="Times New Roman"/>
          <w:b/>
          <w:bCs/>
          <w:sz w:val="24"/>
          <w:szCs w:val="24"/>
          <w:lang w:eastAsia="pl-PL"/>
        </w:rPr>
        <w:t>kryterium 1</w:t>
      </w:r>
      <w:r w:rsidRPr="005B56FD">
        <w:rPr>
          <w:rFonts w:ascii="Times New Roman" w:eastAsia="Times New Roman" w:hAnsi="Times New Roman"/>
          <w:sz w:val="24"/>
          <w:szCs w:val="24"/>
          <w:lang w:eastAsia="pl-PL"/>
        </w:rPr>
        <w:t xml:space="preserve"> jest wyliczona wg wzoru:</w:t>
      </w:r>
    </w:p>
    <w:p w14:paraId="3056AF9B" w14:textId="77777777" w:rsidR="00221B14" w:rsidRPr="005B56FD" w:rsidRDefault="00221B14" w:rsidP="00221B14">
      <w:pPr>
        <w:spacing w:after="0" w:line="360" w:lineRule="auto"/>
        <w:jc w:val="both"/>
        <w:rPr>
          <w:rFonts w:ascii="Times New Roman" w:eastAsia="Times New Roman" w:hAnsi="Times New Roman"/>
          <w:sz w:val="24"/>
          <w:szCs w:val="24"/>
          <w:lang w:eastAsia="pl-PL"/>
        </w:rPr>
      </w:pPr>
      <w:r w:rsidRPr="005B56FD">
        <w:rPr>
          <w:rFonts w:ascii="Times New Roman" w:eastAsia="Times New Roman" w:hAnsi="Times New Roman"/>
          <w:sz w:val="24"/>
          <w:szCs w:val="24"/>
          <w:lang w:eastAsia="pl-PL"/>
        </w:rPr>
        <w:t xml:space="preserve">                                                          cena najniższa spośród oferowanych</w:t>
      </w:r>
    </w:p>
    <w:p w14:paraId="089B9877" w14:textId="77777777" w:rsidR="00221B14" w:rsidRPr="005B56FD" w:rsidRDefault="00221B14" w:rsidP="00221B14">
      <w:pPr>
        <w:spacing w:after="0" w:line="360" w:lineRule="auto"/>
        <w:jc w:val="both"/>
        <w:rPr>
          <w:rFonts w:ascii="Times New Roman" w:eastAsia="Times New Roman" w:hAnsi="Times New Roman"/>
          <w:sz w:val="24"/>
          <w:szCs w:val="24"/>
          <w:lang w:eastAsia="pl-PL"/>
        </w:rPr>
      </w:pPr>
      <w:r w:rsidRPr="005B56FD">
        <w:rPr>
          <w:rFonts w:ascii="Times New Roman" w:eastAsia="Times New Roman" w:hAnsi="Times New Roman"/>
          <w:sz w:val="24"/>
          <w:szCs w:val="24"/>
          <w:lang w:eastAsia="pl-PL"/>
        </w:rPr>
        <w:t xml:space="preserve">     Wartość punktowa kryterium = ............................................................ </w:t>
      </w:r>
      <w:r w:rsidRPr="005B56FD">
        <w:rPr>
          <w:rFonts w:ascii="Times New Roman" w:eastAsia="Times New Roman" w:hAnsi="Times New Roman"/>
          <w:b/>
          <w:sz w:val="24"/>
          <w:szCs w:val="24"/>
          <w:lang w:eastAsia="pl-PL"/>
        </w:rPr>
        <w:t>x</w:t>
      </w:r>
      <w:r w:rsidRPr="005B56FD">
        <w:rPr>
          <w:rFonts w:ascii="Times New Roman" w:eastAsia="Times New Roman" w:hAnsi="Times New Roman"/>
          <w:sz w:val="24"/>
          <w:szCs w:val="24"/>
          <w:lang w:eastAsia="pl-PL"/>
        </w:rPr>
        <w:t xml:space="preserve"> waga kryterium </w:t>
      </w:r>
      <w:r w:rsidRPr="005B56FD">
        <w:rPr>
          <w:rFonts w:ascii="Times New Roman" w:eastAsia="Times New Roman" w:hAnsi="Times New Roman"/>
          <w:b/>
          <w:sz w:val="24"/>
          <w:szCs w:val="24"/>
          <w:lang w:eastAsia="pl-PL"/>
        </w:rPr>
        <w:t>x</w:t>
      </w:r>
      <w:r w:rsidRPr="005B56FD">
        <w:rPr>
          <w:rFonts w:ascii="Times New Roman" w:eastAsia="Times New Roman" w:hAnsi="Times New Roman"/>
          <w:sz w:val="24"/>
          <w:szCs w:val="24"/>
          <w:lang w:eastAsia="pl-PL"/>
        </w:rPr>
        <w:t xml:space="preserve"> 100</w:t>
      </w:r>
    </w:p>
    <w:p w14:paraId="5434C7D3" w14:textId="77777777" w:rsidR="00221B14" w:rsidRPr="005B56FD" w:rsidRDefault="00221B14" w:rsidP="00221B14">
      <w:pPr>
        <w:spacing w:after="0" w:line="360" w:lineRule="auto"/>
        <w:jc w:val="both"/>
        <w:rPr>
          <w:rFonts w:ascii="Times New Roman" w:eastAsia="Times New Roman" w:hAnsi="Times New Roman"/>
          <w:sz w:val="24"/>
          <w:szCs w:val="24"/>
          <w:lang w:eastAsia="pl-PL"/>
        </w:rPr>
      </w:pPr>
      <w:r w:rsidRPr="005B56FD">
        <w:rPr>
          <w:rFonts w:ascii="Times New Roman" w:eastAsia="Times New Roman" w:hAnsi="Times New Roman"/>
          <w:sz w:val="24"/>
          <w:szCs w:val="24"/>
          <w:lang w:eastAsia="pl-PL"/>
        </w:rPr>
        <w:t xml:space="preserve">                                                                      cena z oferty badanej</w:t>
      </w:r>
    </w:p>
    <w:p w14:paraId="07E2C525" w14:textId="77777777" w:rsidR="00221B14" w:rsidRDefault="00221B14" w:rsidP="00221B14">
      <w:pPr>
        <w:pStyle w:val="Tekstpodstawowy210"/>
        <w:suppressAutoHyphens/>
        <w:spacing w:after="6" w:line="200" w:lineRule="atLeast"/>
        <w:ind w:left="705"/>
        <w:jc w:val="both"/>
        <w:rPr>
          <w:rFonts w:ascii="Times New Roman" w:hAnsi="Times New Roman"/>
          <w:szCs w:val="24"/>
        </w:rPr>
      </w:pPr>
    </w:p>
    <w:p w14:paraId="21B1C79A" w14:textId="77777777" w:rsidR="00221B14" w:rsidRPr="005B56FD" w:rsidRDefault="00221B14" w:rsidP="00221B14">
      <w:pPr>
        <w:spacing w:after="0" w:line="360" w:lineRule="auto"/>
        <w:jc w:val="both"/>
        <w:rPr>
          <w:rFonts w:ascii="Times New Roman" w:eastAsia="Times New Roman" w:hAnsi="Times New Roman"/>
          <w:sz w:val="24"/>
          <w:szCs w:val="24"/>
          <w:lang w:eastAsia="pl-PL"/>
        </w:rPr>
      </w:pPr>
      <w:r w:rsidRPr="005B56FD">
        <w:rPr>
          <w:rFonts w:ascii="Times New Roman" w:eastAsia="Times New Roman" w:hAnsi="Times New Roman"/>
          <w:sz w:val="24"/>
          <w:szCs w:val="24"/>
          <w:lang w:eastAsia="pl-PL"/>
        </w:rPr>
        <w:t xml:space="preserve">Wartość punktowa  </w:t>
      </w:r>
      <w:r w:rsidRPr="005B56FD">
        <w:rPr>
          <w:rFonts w:ascii="Times New Roman" w:eastAsia="Times New Roman" w:hAnsi="Times New Roman"/>
          <w:b/>
          <w:bCs/>
          <w:sz w:val="24"/>
          <w:szCs w:val="24"/>
          <w:lang w:eastAsia="pl-PL"/>
        </w:rPr>
        <w:t xml:space="preserve">kryterium </w:t>
      </w:r>
      <w:r>
        <w:rPr>
          <w:rFonts w:ascii="Times New Roman" w:eastAsia="Times New Roman" w:hAnsi="Times New Roman"/>
          <w:b/>
          <w:bCs/>
          <w:sz w:val="24"/>
          <w:szCs w:val="24"/>
          <w:lang w:eastAsia="pl-PL"/>
        </w:rPr>
        <w:t>2</w:t>
      </w:r>
      <w:r w:rsidRPr="005B56FD">
        <w:rPr>
          <w:rFonts w:ascii="Times New Roman" w:eastAsia="Times New Roman" w:hAnsi="Times New Roman"/>
          <w:sz w:val="24"/>
          <w:szCs w:val="24"/>
          <w:lang w:eastAsia="pl-PL"/>
        </w:rPr>
        <w:t xml:space="preserve"> jest wyliczona wg wzoru:</w:t>
      </w:r>
    </w:p>
    <w:p w14:paraId="3C432A66" w14:textId="77777777" w:rsidR="00221B14" w:rsidRPr="005B56FD" w:rsidRDefault="00221B14" w:rsidP="00221B14">
      <w:pPr>
        <w:spacing w:after="0" w:line="360" w:lineRule="auto"/>
        <w:jc w:val="both"/>
        <w:rPr>
          <w:rFonts w:ascii="Times New Roman" w:eastAsia="Times New Roman" w:hAnsi="Times New Roman"/>
          <w:sz w:val="24"/>
          <w:szCs w:val="24"/>
          <w:lang w:eastAsia="pl-PL"/>
        </w:rPr>
      </w:pPr>
      <w:r w:rsidRPr="005B56FD">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t>
      </w:r>
      <w:r w:rsidRPr="005B56FD">
        <w:rPr>
          <w:rFonts w:ascii="Times New Roman" w:eastAsia="Times New Roman" w:hAnsi="Times New Roman"/>
          <w:sz w:val="24"/>
          <w:szCs w:val="24"/>
          <w:lang w:eastAsia="pl-PL"/>
        </w:rPr>
        <w:t xml:space="preserve"> </w:t>
      </w:r>
      <w:r w:rsidR="00F50060">
        <w:rPr>
          <w:rFonts w:ascii="Times New Roman" w:eastAsia="Times New Roman" w:hAnsi="Times New Roman"/>
          <w:sz w:val="24"/>
          <w:szCs w:val="24"/>
          <w:lang w:eastAsia="pl-PL"/>
        </w:rPr>
        <w:t>i</w:t>
      </w:r>
      <w:r>
        <w:rPr>
          <w:rFonts w:ascii="Times New Roman" w:eastAsia="Times New Roman" w:hAnsi="Times New Roman"/>
          <w:sz w:val="24"/>
          <w:szCs w:val="24"/>
          <w:lang w:eastAsia="pl-PL"/>
        </w:rPr>
        <w:t>lość punktów z oferty badanej</w:t>
      </w:r>
    </w:p>
    <w:p w14:paraId="77BE6185" w14:textId="77777777" w:rsidR="00221B14" w:rsidRPr="005B56FD" w:rsidRDefault="00221B14" w:rsidP="00221B14">
      <w:pPr>
        <w:spacing w:after="0" w:line="360" w:lineRule="auto"/>
        <w:jc w:val="both"/>
        <w:rPr>
          <w:rFonts w:ascii="Times New Roman" w:eastAsia="Times New Roman" w:hAnsi="Times New Roman"/>
          <w:sz w:val="24"/>
          <w:szCs w:val="24"/>
          <w:lang w:eastAsia="pl-PL"/>
        </w:rPr>
      </w:pPr>
      <w:r w:rsidRPr="005B56FD">
        <w:rPr>
          <w:rFonts w:ascii="Times New Roman" w:eastAsia="Times New Roman" w:hAnsi="Times New Roman"/>
          <w:sz w:val="24"/>
          <w:szCs w:val="24"/>
          <w:lang w:eastAsia="pl-PL"/>
        </w:rPr>
        <w:t xml:space="preserve">     Wartość punktowa kryterium = ............................................................ </w:t>
      </w:r>
      <w:r w:rsidRPr="005B56FD">
        <w:rPr>
          <w:rFonts w:ascii="Times New Roman" w:eastAsia="Times New Roman" w:hAnsi="Times New Roman"/>
          <w:b/>
          <w:sz w:val="24"/>
          <w:szCs w:val="24"/>
          <w:lang w:eastAsia="pl-PL"/>
        </w:rPr>
        <w:t>x</w:t>
      </w:r>
      <w:r w:rsidRPr="005B56FD">
        <w:rPr>
          <w:rFonts w:ascii="Times New Roman" w:eastAsia="Times New Roman" w:hAnsi="Times New Roman"/>
          <w:sz w:val="24"/>
          <w:szCs w:val="24"/>
          <w:lang w:eastAsia="pl-PL"/>
        </w:rPr>
        <w:t xml:space="preserve"> waga kryterium </w:t>
      </w:r>
      <w:r w:rsidRPr="005B56FD">
        <w:rPr>
          <w:rFonts w:ascii="Times New Roman" w:eastAsia="Times New Roman" w:hAnsi="Times New Roman"/>
          <w:b/>
          <w:sz w:val="24"/>
          <w:szCs w:val="24"/>
          <w:lang w:eastAsia="pl-PL"/>
        </w:rPr>
        <w:t>x</w:t>
      </w:r>
      <w:r w:rsidRPr="005B56FD">
        <w:rPr>
          <w:rFonts w:ascii="Times New Roman" w:eastAsia="Times New Roman" w:hAnsi="Times New Roman"/>
          <w:sz w:val="24"/>
          <w:szCs w:val="24"/>
          <w:lang w:eastAsia="pl-PL"/>
        </w:rPr>
        <w:t xml:space="preserve"> 100</w:t>
      </w:r>
    </w:p>
    <w:p w14:paraId="5DB01CAE" w14:textId="77777777" w:rsidR="005B56FD" w:rsidRDefault="00221B14" w:rsidP="00E311BC">
      <w:pPr>
        <w:spacing w:after="0" w:line="360" w:lineRule="auto"/>
        <w:jc w:val="both"/>
        <w:rPr>
          <w:rFonts w:ascii="Times New Roman" w:eastAsia="Times New Roman" w:hAnsi="Times New Roman"/>
          <w:sz w:val="24"/>
          <w:szCs w:val="24"/>
          <w:lang w:eastAsia="pl-PL"/>
        </w:rPr>
      </w:pPr>
      <w:r w:rsidRPr="005B56FD">
        <w:rPr>
          <w:rFonts w:ascii="Times New Roman" w:eastAsia="Times New Roman" w:hAnsi="Times New Roman"/>
          <w:sz w:val="24"/>
          <w:szCs w:val="24"/>
          <w:lang w:eastAsia="pl-PL"/>
        </w:rPr>
        <w:t xml:space="preserve">                                                       </w:t>
      </w:r>
      <w:r w:rsidR="00F50060">
        <w:rPr>
          <w:rFonts w:ascii="Times New Roman" w:eastAsia="Times New Roman" w:hAnsi="Times New Roman"/>
          <w:sz w:val="24"/>
          <w:szCs w:val="24"/>
          <w:lang w:eastAsia="pl-PL"/>
        </w:rPr>
        <w:t>m</w:t>
      </w:r>
      <w:r>
        <w:rPr>
          <w:rFonts w:ascii="Times New Roman" w:eastAsia="Times New Roman" w:hAnsi="Times New Roman"/>
          <w:sz w:val="24"/>
          <w:szCs w:val="24"/>
          <w:lang w:eastAsia="pl-PL"/>
        </w:rPr>
        <w:t xml:space="preserve">aksymalna możliwa ilość punktów do uzyskania </w:t>
      </w:r>
    </w:p>
    <w:p w14:paraId="484938AB" w14:textId="77777777" w:rsidR="002B5190" w:rsidRPr="002B5190" w:rsidRDefault="002B5190" w:rsidP="002B5190">
      <w:pPr>
        <w:spacing w:after="0" w:line="240" w:lineRule="auto"/>
        <w:jc w:val="both"/>
        <w:rPr>
          <w:rFonts w:ascii="Times New Roman" w:eastAsia="Times New Roman" w:hAnsi="Times New Roman"/>
          <w:sz w:val="24"/>
          <w:szCs w:val="24"/>
          <w:lang w:eastAsia="pl-PL"/>
        </w:rPr>
      </w:pPr>
      <w:r w:rsidRPr="002B5190">
        <w:rPr>
          <w:rFonts w:ascii="Times New Roman" w:eastAsia="Times New Roman" w:hAnsi="Times New Roman"/>
          <w:sz w:val="24"/>
          <w:szCs w:val="24"/>
          <w:lang w:eastAsia="pl-PL"/>
        </w:rPr>
        <w:t>Zamawiający będzie przydzielał punkty w następujący sposób:</w:t>
      </w:r>
    </w:p>
    <w:p w14:paraId="3C0FE2D2" w14:textId="77777777" w:rsidR="00E754EA" w:rsidRDefault="00E754EA" w:rsidP="00E754E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Oferowany czas naprawy:</w:t>
      </w:r>
    </w:p>
    <w:p w14:paraId="487D5EF1" w14:textId="77777777" w:rsidR="002B5190" w:rsidRDefault="00E754EA" w:rsidP="00E754E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48 godzin – 0 pkt </w:t>
      </w:r>
    </w:p>
    <w:p w14:paraId="0CB0166D" w14:textId="77777777" w:rsidR="00E754EA" w:rsidRDefault="00E754EA" w:rsidP="00E754E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 36 godzin – 1 pkt </w:t>
      </w:r>
    </w:p>
    <w:p w14:paraId="5A590307" w14:textId="77777777" w:rsidR="00E754EA" w:rsidRDefault="00E754EA" w:rsidP="00E754E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24 godziny – 2 pkt </w:t>
      </w:r>
    </w:p>
    <w:p w14:paraId="23D5FC8F" w14:textId="77777777" w:rsidR="00E754EA" w:rsidRDefault="00E754EA" w:rsidP="00E754EA">
      <w:pPr>
        <w:spacing w:after="0" w:line="240" w:lineRule="auto"/>
        <w:jc w:val="both"/>
        <w:rPr>
          <w:rFonts w:ascii="Times New Roman" w:eastAsia="Times New Roman" w:hAnsi="Times New Roman"/>
          <w:sz w:val="24"/>
          <w:szCs w:val="24"/>
          <w:lang w:eastAsia="pl-PL"/>
        </w:rPr>
      </w:pPr>
    </w:p>
    <w:p w14:paraId="6346CBB2" w14:textId="77777777" w:rsidR="00E754EA" w:rsidRPr="005B56FD" w:rsidRDefault="00E754EA" w:rsidP="00E754EA">
      <w:pPr>
        <w:spacing w:after="0" w:line="360" w:lineRule="auto"/>
        <w:jc w:val="both"/>
        <w:rPr>
          <w:rFonts w:ascii="Times New Roman" w:eastAsia="Times New Roman" w:hAnsi="Times New Roman"/>
          <w:sz w:val="24"/>
          <w:szCs w:val="24"/>
          <w:lang w:eastAsia="pl-PL"/>
        </w:rPr>
      </w:pPr>
      <w:r w:rsidRPr="005B56FD">
        <w:rPr>
          <w:rFonts w:ascii="Times New Roman" w:eastAsia="Times New Roman" w:hAnsi="Times New Roman"/>
          <w:sz w:val="24"/>
          <w:szCs w:val="24"/>
          <w:lang w:eastAsia="pl-PL"/>
        </w:rPr>
        <w:t xml:space="preserve">Wartość punktowa  </w:t>
      </w:r>
      <w:r w:rsidRPr="005B56FD">
        <w:rPr>
          <w:rFonts w:ascii="Times New Roman" w:eastAsia="Times New Roman" w:hAnsi="Times New Roman"/>
          <w:b/>
          <w:bCs/>
          <w:sz w:val="24"/>
          <w:szCs w:val="24"/>
          <w:lang w:eastAsia="pl-PL"/>
        </w:rPr>
        <w:t xml:space="preserve">kryterium </w:t>
      </w:r>
      <w:r>
        <w:rPr>
          <w:rFonts w:ascii="Times New Roman" w:eastAsia="Times New Roman" w:hAnsi="Times New Roman"/>
          <w:b/>
          <w:bCs/>
          <w:sz w:val="24"/>
          <w:szCs w:val="24"/>
          <w:lang w:eastAsia="pl-PL"/>
        </w:rPr>
        <w:t>3</w:t>
      </w:r>
      <w:r w:rsidRPr="005B56FD">
        <w:rPr>
          <w:rFonts w:ascii="Times New Roman" w:eastAsia="Times New Roman" w:hAnsi="Times New Roman"/>
          <w:sz w:val="24"/>
          <w:szCs w:val="24"/>
          <w:lang w:eastAsia="pl-PL"/>
        </w:rPr>
        <w:t xml:space="preserve"> jest wyliczona wg wzoru:</w:t>
      </w:r>
    </w:p>
    <w:p w14:paraId="2E014C06" w14:textId="77777777" w:rsidR="00E754EA" w:rsidRPr="005B56FD" w:rsidRDefault="00E754EA" w:rsidP="00E754EA">
      <w:pPr>
        <w:spacing w:after="0" w:line="360" w:lineRule="auto"/>
        <w:jc w:val="both"/>
        <w:rPr>
          <w:rFonts w:ascii="Times New Roman" w:eastAsia="Times New Roman" w:hAnsi="Times New Roman"/>
          <w:sz w:val="24"/>
          <w:szCs w:val="24"/>
          <w:lang w:eastAsia="pl-PL"/>
        </w:rPr>
      </w:pPr>
      <w:r w:rsidRPr="005B56FD">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t>
      </w:r>
      <w:r w:rsidRPr="005B56FD">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ilość punktów z oferty badanej</w:t>
      </w:r>
    </w:p>
    <w:p w14:paraId="02CE4C4A" w14:textId="77777777" w:rsidR="00E754EA" w:rsidRPr="005B56FD" w:rsidRDefault="00E754EA" w:rsidP="00E754EA">
      <w:pPr>
        <w:spacing w:after="0" w:line="360" w:lineRule="auto"/>
        <w:jc w:val="both"/>
        <w:rPr>
          <w:rFonts w:ascii="Times New Roman" w:eastAsia="Times New Roman" w:hAnsi="Times New Roman"/>
          <w:sz w:val="24"/>
          <w:szCs w:val="24"/>
          <w:lang w:eastAsia="pl-PL"/>
        </w:rPr>
      </w:pPr>
      <w:r w:rsidRPr="005B56FD">
        <w:rPr>
          <w:rFonts w:ascii="Times New Roman" w:eastAsia="Times New Roman" w:hAnsi="Times New Roman"/>
          <w:sz w:val="24"/>
          <w:szCs w:val="24"/>
          <w:lang w:eastAsia="pl-PL"/>
        </w:rPr>
        <w:t xml:space="preserve">     Wartość punktowa kryterium = ............................................................ </w:t>
      </w:r>
      <w:r w:rsidRPr="005B56FD">
        <w:rPr>
          <w:rFonts w:ascii="Times New Roman" w:eastAsia="Times New Roman" w:hAnsi="Times New Roman"/>
          <w:b/>
          <w:sz w:val="24"/>
          <w:szCs w:val="24"/>
          <w:lang w:eastAsia="pl-PL"/>
        </w:rPr>
        <w:t>x</w:t>
      </w:r>
      <w:r w:rsidRPr="005B56FD">
        <w:rPr>
          <w:rFonts w:ascii="Times New Roman" w:eastAsia="Times New Roman" w:hAnsi="Times New Roman"/>
          <w:sz w:val="24"/>
          <w:szCs w:val="24"/>
          <w:lang w:eastAsia="pl-PL"/>
        </w:rPr>
        <w:t xml:space="preserve"> waga kryterium </w:t>
      </w:r>
      <w:r w:rsidRPr="005B56FD">
        <w:rPr>
          <w:rFonts w:ascii="Times New Roman" w:eastAsia="Times New Roman" w:hAnsi="Times New Roman"/>
          <w:b/>
          <w:sz w:val="24"/>
          <w:szCs w:val="24"/>
          <w:lang w:eastAsia="pl-PL"/>
        </w:rPr>
        <w:t>x</w:t>
      </w:r>
      <w:r w:rsidRPr="005B56FD">
        <w:rPr>
          <w:rFonts w:ascii="Times New Roman" w:eastAsia="Times New Roman" w:hAnsi="Times New Roman"/>
          <w:sz w:val="24"/>
          <w:szCs w:val="24"/>
          <w:lang w:eastAsia="pl-PL"/>
        </w:rPr>
        <w:t xml:space="preserve"> 100</w:t>
      </w:r>
    </w:p>
    <w:p w14:paraId="3F5158A6" w14:textId="77777777" w:rsidR="00E754EA" w:rsidRDefault="00E754EA" w:rsidP="00E754EA">
      <w:pPr>
        <w:spacing w:after="0" w:line="360" w:lineRule="auto"/>
        <w:jc w:val="both"/>
        <w:rPr>
          <w:rFonts w:ascii="Times New Roman" w:eastAsia="Times New Roman" w:hAnsi="Times New Roman"/>
          <w:sz w:val="24"/>
          <w:szCs w:val="24"/>
          <w:lang w:eastAsia="pl-PL"/>
        </w:rPr>
      </w:pPr>
      <w:r w:rsidRPr="005B56FD">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maksymalna możliwa ilość punktów do uzyskania </w:t>
      </w:r>
    </w:p>
    <w:p w14:paraId="2EC2A0C4" w14:textId="77777777" w:rsidR="00E754EA" w:rsidRPr="002B5190" w:rsidRDefault="00E754EA" w:rsidP="00E754EA">
      <w:pPr>
        <w:spacing w:after="0" w:line="240" w:lineRule="auto"/>
        <w:jc w:val="both"/>
        <w:rPr>
          <w:rFonts w:ascii="Times New Roman" w:eastAsia="Times New Roman" w:hAnsi="Times New Roman"/>
          <w:sz w:val="24"/>
          <w:szCs w:val="24"/>
          <w:lang w:eastAsia="pl-PL"/>
        </w:rPr>
      </w:pPr>
      <w:r w:rsidRPr="002B5190">
        <w:rPr>
          <w:rFonts w:ascii="Times New Roman" w:eastAsia="Times New Roman" w:hAnsi="Times New Roman"/>
          <w:sz w:val="24"/>
          <w:szCs w:val="24"/>
          <w:lang w:eastAsia="pl-PL"/>
        </w:rPr>
        <w:t>Zamawiający będzie przydzielał punkty w następujący sposób:</w:t>
      </w:r>
    </w:p>
    <w:p w14:paraId="7B9E3C1E" w14:textId="77777777" w:rsidR="00E754EA" w:rsidRDefault="00E754EA" w:rsidP="00E754E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Oferowany czas naprawy:</w:t>
      </w:r>
    </w:p>
    <w:p w14:paraId="00753E98" w14:textId="77777777" w:rsidR="00E754EA" w:rsidRDefault="00E754EA" w:rsidP="00E754E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3 dni robocze – 0 pkt </w:t>
      </w:r>
    </w:p>
    <w:p w14:paraId="2CEEEBB7" w14:textId="77777777" w:rsidR="00E754EA" w:rsidRDefault="00E754EA" w:rsidP="00E754E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2 dni robocze – 1 pkt </w:t>
      </w:r>
    </w:p>
    <w:p w14:paraId="64D5A28C" w14:textId="77777777" w:rsidR="00E754EA" w:rsidRDefault="00E754EA" w:rsidP="00E754EA">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1 dzień roboczy – 2 pkt </w:t>
      </w:r>
    </w:p>
    <w:p w14:paraId="72C9BCBF" w14:textId="77777777" w:rsidR="00E754EA" w:rsidRPr="00E311BC" w:rsidRDefault="00E754EA" w:rsidP="00E754EA">
      <w:pPr>
        <w:spacing w:after="0" w:line="240" w:lineRule="auto"/>
        <w:jc w:val="both"/>
        <w:rPr>
          <w:rFonts w:ascii="Times New Roman" w:eastAsia="Times New Roman" w:hAnsi="Times New Roman"/>
          <w:sz w:val="24"/>
          <w:szCs w:val="24"/>
          <w:lang w:eastAsia="pl-PL"/>
        </w:rPr>
      </w:pPr>
    </w:p>
    <w:p w14:paraId="405AD27D" w14:textId="77777777" w:rsidR="004F128B" w:rsidRPr="00BD5F31" w:rsidRDefault="004F128B" w:rsidP="004F128B">
      <w:pPr>
        <w:spacing w:after="0" w:line="240" w:lineRule="auto"/>
        <w:rPr>
          <w:rFonts w:ascii="Times New Roman" w:hAnsi="Times New Roman"/>
          <w:bCs/>
          <w:sz w:val="24"/>
          <w:szCs w:val="24"/>
          <w:u w:val="single"/>
        </w:rPr>
      </w:pPr>
      <w:r w:rsidRPr="005B56FD">
        <w:rPr>
          <w:rFonts w:ascii="Times New Roman" w:hAnsi="Times New Roman"/>
          <w:b/>
          <w:bCs/>
          <w:sz w:val="24"/>
          <w:szCs w:val="24"/>
          <w:u w:val="single"/>
        </w:rPr>
        <w:t>Ocena końcowa oferty</w:t>
      </w:r>
      <w:r w:rsidRPr="005B56FD">
        <w:rPr>
          <w:rFonts w:ascii="Times New Roman" w:hAnsi="Times New Roman"/>
          <w:b/>
          <w:sz w:val="24"/>
          <w:szCs w:val="24"/>
          <w:u w:val="single"/>
        </w:rPr>
        <w:t xml:space="preserve"> </w:t>
      </w:r>
    </w:p>
    <w:p w14:paraId="7749DCD9" w14:textId="2AEAD867" w:rsidR="004F128B" w:rsidRPr="00BD5F31" w:rsidRDefault="00E311BC" w:rsidP="00E311BC">
      <w:pPr>
        <w:spacing w:after="0" w:line="240" w:lineRule="auto"/>
        <w:jc w:val="both"/>
        <w:rPr>
          <w:rFonts w:ascii="Times New Roman" w:hAnsi="Times New Roman"/>
          <w:bCs/>
          <w:sz w:val="24"/>
          <w:szCs w:val="24"/>
        </w:rPr>
      </w:pPr>
      <w:r w:rsidRPr="00BD5F31">
        <w:rPr>
          <w:rFonts w:ascii="Times New Roman" w:hAnsi="Times New Roman"/>
          <w:bCs/>
          <w:sz w:val="24"/>
          <w:szCs w:val="24"/>
        </w:rPr>
        <w:t xml:space="preserve">1. </w:t>
      </w:r>
      <w:r w:rsidR="004F128B" w:rsidRPr="00BD5F31">
        <w:rPr>
          <w:rFonts w:ascii="Times New Roman" w:hAnsi="Times New Roman"/>
          <w:bCs/>
          <w:sz w:val="24"/>
          <w:szCs w:val="24"/>
        </w:rPr>
        <w:t>Jest to suma punktów uzyskanych za kryteri</w:t>
      </w:r>
      <w:r w:rsidR="00F9240F" w:rsidRPr="00BD5F31">
        <w:rPr>
          <w:rFonts w:ascii="Times New Roman" w:hAnsi="Times New Roman"/>
          <w:bCs/>
          <w:sz w:val="24"/>
          <w:szCs w:val="24"/>
        </w:rPr>
        <w:t>um</w:t>
      </w:r>
      <w:r w:rsidR="004F128B" w:rsidRPr="00BD5F31">
        <w:rPr>
          <w:rFonts w:ascii="Times New Roman" w:hAnsi="Times New Roman"/>
          <w:bCs/>
          <w:sz w:val="24"/>
          <w:szCs w:val="24"/>
        </w:rPr>
        <w:t xml:space="preserve"> oceny ofert</w:t>
      </w:r>
      <w:r w:rsidRPr="00BD5F31">
        <w:rPr>
          <w:rFonts w:ascii="Times New Roman" w:hAnsi="Times New Roman"/>
          <w:bCs/>
          <w:sz w:val="24"/>
          <w:szCs w:val="24"/>
        </w:rPr>
        <w:t xml:space="preserve"> łącznie w </w:t>
      </w:r>
      <w:r w:rsidR="00BD5F31" w:rsidRPr="00BD5F31">
        <w:rPr>
          <w:rFonts w:ascii="Times New Roman" w:hAnsi="Times New Roman"/>
          <w:bCs/>
          <w:sz w:val="24"/>
          <w:szCs w:val="24"/>
        </w:rPr>
        <w:t>Pakiecie nr 1, Pakiecie nr 2 i w  Pakiecie nr 3.</w:t>
      </w:r>
    </w:p>
    <w:p w14:paraId="67AA700F" w14:textId="77777777" w:rsidR="004F128B" w:rsidRPr="00776103" w:rsidRDefault="0026382F" w:rsidP="004F128B">
      <w:pPr>
        <w:spacing w:after="0" w:line="240" w:lineRule="auto"/>
        <w:ind w:right="-142"/>
        <w:jc w:val="both"/>
        <w:rPr>
          <w:rFonts w:ascii="Times New Roman" w:hAnsi="Times New Roman"/>
          <w:sz w:val="24"/>
          <w:szCs w:val="24"/>
        </w:rPr>
      </w:pPr>
      <w:r w:rsidRPr="005B56FD">
        <w:rPr>
          <w:rFonts w:ascii="Times New Roman" w:hAnsi="Times New Roman"/>
          <w:sz w:val="24"/>
          <w:szCs w:val="24"/>
        </w:rPr>
        <w:t xml:space="preserve">2. </w:t>
      </w:r>
      <w:r w:rsidR="004F128B" w:rsidRPr="005B56FD">
        <w:rPr>
          <w:rFonts w:ascii="Times New Roman" w:hAnsi="Times New Roman"/>
          <w:sz w:val="24"/>
          <w:szCs w:val="24"/>
        </w:rPr>
        <w:t xml:space="preserve">Zamawiający udzieli zamówienia Wykonawcy, którego </w:t>
      </w:r>
      <w:r w:rsidR="004F128B" w:rsidRPr="00E311BC">
        <w:rPr>
          <w:rFonts w:ascii="Times New Roman" w:hAnsi="Times New Roman"/>
          <w:sz w:val="24"/>
          <w:szCs w:val="24"/>
        </w:rPr>
        <w:t>oferta odpowiada wszystkim wymaganiom określonym w niniejszej specyfikacji i została oceniona jako najkorzystniejsza w oparciu o podane kryterium wyboru.</w:t>
      </w:r>
    </w:p>
    <w:p w14:paraId="1099D9C7" w14:textId="77777777" w:rsidR="00833759" w:rsidRPr="00833759" w:rsidRDefault="00833759" w:rsidP="00833759">
      <w:pPr>
        <w:keepNext/>
        <w:spacing w:after="0" w:line="240" w:lineRule="auto"/>
        <w:jc w:val="both"/>
        <w:outlineLvl w:val="3"/>
        <w:rPr>
          <w:rFonts w:ascii="Times New Roman" w:eastAsia="Times New Roman" w:hAnsi="Times New Roman"/>
          <w:b/>
          <w:sz w:val="20"/>
          <w:szCs w:val="20"/>
          <w:u w:val="single"/>
        </w:rPr>
      </w:pPr>
    </w:p>
    <w:p w14:paraId="7944511A" w14:textId="77777777" w:rsidR="00833759" w:rsidRPr="00833759" w:rsidRDefault="00833759" w:rsidP="00833759">
      <w:pPr>
        <w:spacing w:after="0" w:line="240" w:lineRule="auto"/>
        <w:jc w:val="both"/>
        <w:rPr>
          <w:rFonts w:ascii="Times New Roman" w:hAnsi="Times New Roman"/>
          <w:b/>
          <w:sz w:val="24"/>
          <w:szCs w:val="24"/>
          <w:u w:val="single"/>
        </w:rPr>
      </w:pPr>
      <w:r w:rsidRPr="00833759">
        <w:rPr>
          <w:rFonts w:ascii="Times New Roman" w:hAnsi="Times New Roman"/>
          <w:b/>
          <w:sz w:val="24"/>
          <w:szCs w:val="24"/>
          <w:u w:val="single"/>
        </w:rPr>
        <w:t>Informacje o formalnościach, jakie powinny zostać dopełnione po wyborze oferty w celu zawarcia umowy w sprawie zamówienia publicznego</w:t>
      </w:r>
    </w:p>
    <w:p w14:paraId="4CE839EC" w14:textId="77777777" w:rsidR="00833759" w:rsidRPr="00833759" w:rsidRDefault="00833759" w:rsidP="00833759">
      <w:pPr>
        <w:spacing w:after="0" w:line="240" w:lineRule="auto"/>
        <w:jc w:val="both"/>
        <w:rPr>
          <w:rFonts w:ascii="Times New Roman" w:eastAsia="Times New Roman" w:hAnsi="Times New Roman"/>
          <w:sz w:val="24"/>
          <w:szCs w:val="24"/>
        </w:rPr>
      </w:pPr>
      <w:r w:rsidRPr="00833759">
        <w:rPr>
          <w:rFonts w:ascii="Times New Roman" w:eastAsia="Times New Roman" w:hAnsi="Times New Roman"/>
          <w:sz w:val="24"/>
          <w:szCs w:val="24"/>
        </w:rPr>
        <w:t>1. Wykonawca, którego ofertę wybrano jako najkorzystniejszą jest obowiązany do zawarcia umowy w sprawie zamówienia publicznego zgodnej z treścią złożonej oferty i Istotnymi Postanowieniami Umowy załączonymi do SIWZ.</w:t>
      </w:r>
    </w:p>
    <w:p w14:paraId="0402E6BC" w14:textId="77777777" w:rsidR="00833759" w:rsidRPr="00833759" w:rsidRDefault="00833759" w:rsidP="00833759">
      <w:pPr>
        <w:spacing w:after="0" w:line="240" w:lineRule="auto"/>
        <w:jc w:val="both"/>
        <w:rPr>
          <w:rFonts w:ascii="Times New Roman" w:eastAsia="Times New Roman" w:hAnsi="Times New Roman"/>
          <w:sz w:val="24"/>
          <w:szCs w:val="24"/>
        </w:rPr>
      </w:pPr>
      <w:r w:rsidRPr="00833759">
        <w:rPr>
          <w:rFonts w:ascii="Times New Roman" w:eastAsia="Times New Roman" w:hAnsi="Times New Roman"/>
          <w:sz w:val="24"/>
          <w:szCs w:val="24"/>
        </w:rPr>
        <w:t>2. Wykonawca przed podpisaniem umowy musi wnieść zabezpieczenie należytego wykonania umowy - jeśli było wymagane.</w:t>
      </w:r>
    </w:p>
    <w:p w14:paraId="7E5A5F28" w14:textId="77777777" w:rsidR="00833759" w:rsidRPr="00833759" w:rsidRDefault="00833759" w:rsidP="00833759">
      <w:pPr>
        <w:spacing w:after="0" w:line="240" w:lineRule="auto"/>
        <w:jc w:val="both"/>
        <w:rPr>
          <w:rFonts w:ascii="Times New Roman" w:eastAsia="Times New Roman" w:hAnsi="Times New Roman"/>
          <w:sz w:val="24"/>
          <w:szCs w:val="24"/>
        </w:rPr>
      </w:pPr>
      <w:r w:rsidRPr="00833759">
        <w:rPr>
          <w:rFonts w:ascii="Times New Roman" w:eastAsia="Times New Roman" w:hAnsi="Times New Roman"/>
          <w:sz w:val="24"/>
          <w:szCs w:val="24"/>
        </w:rPr>
        <w:t>3. Zawarcie umowy nastąpi w terminie, określonym zgodnie z art. 94 ustawy – Prawo zamówień publicznych, z zastrzeżeniem art. 183.</w:t>
      </w:r>
    </w:p>
    <w:p w14:paraId="6C018FD1" w14:textId="77777777" w:rsidR="00833759" w:rsidRPr="00833759" w:rsidRDefault="00833759" w:rsidP="00833759">
      <w:pPr>
        <w:spacing w:after="0" w:line="240" w:lineRule="auto"/>
        <w:jc w:val="both"/>
        <w:rPr>
          <w:rFonts w:ascii="Times New Roman" w:eastAsia="Times New Roman" w:hAnsi="Times New Roman"/>
          <w:sz w:val="24"/>
          <w:szCs w:val="24"/>
        </w:rPr>
      </w:pPr>
      <w:r w:rsidRPr="00833759">
        <w:rPr>
          <w:rFonts w:ascii="Times New Roman" w:eastAsia="Times New Roman" w:hAnsi="Times New Roman"/>
          <w:sz w:val="24"/>
          <w:szCs w:val="24"/>
        </w:rPr>
        <w:t>4. Wybrany Wykonawca zostanie powiadomiony o terminie zawarcia umowy.</w:t>
      </w:r>
    </w:p>
    <w:p w14:paraId="12F742BC" w14:textId="77777777" w:rsidR="00833759" w:rsidRPr="00833759" w:rsidRDefault="00833759" w:rsidP="00833759">
      <w:pPr>
        <w:spacing w:after="0" w:line="240" w:lineRule="auto"/>
        <w:jc w:val="both"/>
        <w:rPr>
          <w:rFonts w:ascii="Times New Roman" w:eastAsia="Times New Roman" w:hAnsi="Times New Roman"/>
          <w:sz w:val="24"/>
          <w:szCs w:val="24"/>
        </w:rPr>
      </w:pPr>
      <w:r w:rsidRPr="00833759">
        <w:rPr>
          <w:rFonts w:ascii="Times New Roman" w:eastAsia="Times New Roman" w:hAnsi="Times New Roman"/>
          <w:sz w:val="24"/>
          <w:szCs w:val="20"/>
        </w:rPr>
        <w:t>5. Zamawiający prześle wybranemu Wykonawcy umowę do podpisu listem poleconym lub zaprosi do swojej siedziby w celu podpisania umowy.</w:t>
      </w:r>
    </w:p>
    <w:p w14:paraId="32C7D8E0" w14:textId="77777777" w:rsidR="00833759" w:rsidRPr="00833759" w:rsidRDefault="00833759" w:rsidP="00833759">
      <w:pPr>
        <w:keepNext/>
        <w:spacing w:after="0" w:line="240" w:lineRule="auto"/>
        <w:jc w:val="both"/>
        <w:outlineLvl w:val="3"/>
        <w:rPr>
          <w:rFonts w:ascii="Times New Roman" w:eastAsia="Times New Roman" w:hAnsi="Times New Roman"/>
          <w:b/>
          <w:sz w:val="20"/>
          <w:szCs w:val="20"/>
          <w:u w:val="single"/>
        </w:rPr>
      </w:pPr>
    </w:p>
    <w:p w14:paraId="37D7D427" w14:textId="77777777" w:rsidR="00833759" w:rsidRPr="00833759" w:rsidRDefault="00833759" w:rsidP="00833759">
      <w:pPr>
        <w:keepNext/>
        <w:spacing w:after="0" w:line="240" w:lineRule="auto"/>
        <w:jc w:val="both"/>
        <w:outlineLvl w:val="3"/>
        <w:rPr>
          <w:rFonts w:ascii="Times New Roman" w:eastAsia="Times New Roman" w:hAnsi="Times New Roman"/>
          <w:b/>
          <w:sz w:val="24"/>
          <w:szCs w:val="24"/>
        </w:rPr>
      </w:pPr>
      <w:r w:rsidRPr="00833759">
        <w:rPr>
          <w:rFonts w:ascii="Times New Roman" w:eastAsia="Times New Roman" w:hAnsi="Times New Roman"/>
          <w:b/>
          <w:sz w:val="24"/>
          <w:szCs w:val="24"/>
          <w:u w:val="single"/>
        </w:rPr>
        <w:t>Zabezpieczenie należytego wykonania umowy</w:t>
      </w:r>
    </w:p>
    <w:p w14:paraId="6DF2C0A5" w14:textId="5614492E" w:rsidR="00833759" w:rsidRPr="00833759" w:rsidRDefault="00833759" w:rsidP="00833759">
      <w:pPr>
        <w:spacing w:after="0" w:line="240" w:lineRule="auto"/>
        <w:jc w:val="both"/>
        <w:rPr>
          <w:rFonts w:ascii="Times New Roman" w:hAnsi="Times New Roman"/>
          <w:sz w:val="24"/>
          <w:szCs w:val="24"/>
          <w:u w:val="single"/>
        </w:rPr>
      </w:pPr>
      <w:r w:rsidRPr="00833759">
        <w:rPr>
          <w:rFonts w:ascii="Times New Roman" w:hAnsi="Times New Roman"/>
          <w:sz w:val="24"/>
          <w:szCs w:val="24"/>
        </w:rPr>
        <w:t xml:space="preserve">Zamawiający </w:t>
      </w:r>
      <w:r w:rsidRPr="00833759">
        <w:rPr>
          <w:rFonts w:ascii="Times New Roman" w:hAnsi="Times New Roman"/>
          <w:b/>
          <w:sz w:val="24"/>
          <w:szCs w:val="24"/>
        </w:rPr>
        <w:t>będzie żądać</w:t>
      </w:r>
      <w:r w:rsidRPr="00833759">
        <w:rPr>
          <w:rFonts w:ascii="Times New Roman" w:hAnsi="Times New Roman"/>
          <w:sz w:val="24"/>
          <w:szCs w:val="24"/>
        </w:rPr>
        <w:t xml:space="preserve"> od Wykonawcy, którego oferta została wybrana jako najkorzystniejsza, wniesienia zabezpieczenia należytego wykonania umowy w wysokości </w:t>
      </w:r>
      <w:r w:rsidR="0026382F">
        <w:rPr>
          <w:rFonts w:ascii="Times New Roman" w:hAnsi="Times New Roman"/>
          <w:b/>
          <w:bCs/>
          <w:sz w:val="24"/>
          <w:szCs w:val="24"/>
        </w:rPr>
        <w:t>2</w:t>
      </w:r>
      <w:r w:rsidRPr="00833759">
        <w:rPr>
          <w:rFonts w:ascii="Times New Roman" w:hAnsi="Times New Roman"/>
          <w:b/>
          <w:bCs/>
          <w:sz w:val="24"/>
          <w:szCs w:val="24"/>
        </w:rPr>
        <w:t>%</w:t>
      </w:r>
      <w:r w:rsidRPr="00833759">
        <w:rPr>
          <w:rFonts w:ascii="Times New Roman" w:hAnsi="Times New Roman"/>
          <w:sz w:val="24"/>
          <w:szCs w:val="24"/>
        </w:rPr>
        <w:t xml:space="preserve"> </w:t>
      </w:r>
      <w:r w:rsidRPr="00833759">
        <w:rPr>
          <w:rFonts w:ascii="Times New Roman" w:hAnsi="Times New Roman"/>
          <w:b/>
          <w:sz w:val="24"/>
          <w:szCs w:val="24"/>
        </w:rPr>
        <w:t>ceny całkowitej podanej w ofercie</w:t>
      </w:r>
      <w:r w:rsidR="00E311BC">
        <w:rPr>
          <w:rFonts w:ascii="Times New Roman" w:hAnsi="Times New Roman"/>
          <w:b/>
          <w:sz w:val="24"/>
          <w:szCs w:val="24"/>
        </w:rPr>
        <w:t xml:space="preserve"> w Pakiecie nr 1</w:t>
      </w:r>
      <w:r w:rsidR="00BD5F31">
        <w:rPr>
          <w:rFonts w:ascii="Times New Roman" w:hAnsi="Times New Roman"/>
          <w:b/>
          <w:sz w:val="24"/>
          <w:szCs w:val="24"/>
        </w:rPr>
        <w:t xml:space="preserve">, </w:t>
      </w:r>
      <w:r w:rsidR="00E311BC">
        <w:rPr>
          <w:rFonts w:ascii="Times New Roman" w:hAnsi="Times New Roman"/>
          <w:b/>
          <w:sz w:val="24"/>
          <w:szCs w:val="24"/>
        </w:rPr>
        <w:t>Pakiecie nr 2</w:t>
      </w:r>
      <w:r w:rsidR="00BD5F31">
        <w:rPr>
          <w:rFonts w:ascii="Times New Roman" w:hAnsi="Times New Roman"/>
          <w:b/>
          <w:sz w:val="24"/>
          <w:szCs w:val="24"/>
        </w:rPr>
        <w:t xml:space="preserve"> i w  </w:t>
      </w:r>
      <w:r w:rsidR="00BD5F31" w:rsidRPr="00BD5F31">
        <w:rPr>
          <w:rFonts w:ascii="Times New Roman" w:hAnsi="Times New Roman"/>
          <w:b/>
          <w:sz w:val="24"/>
          <w:szCs w:val="24"/>
        </w:rPr>
        <w:t xml:space="preserve">Pakiecie nr </w:t>
      </w:r>
      <w:r w:rsidR="00BD5F31">
        <w:rPr>
          <w:rFonts w:ascii="Times New Roman" w:hAnsi="Times New Roman"/>
          <w:b/>
          <w:sz w:val="24"/>
          <w:szCs w:val="24"/>
        </w:rPr>
        <w:t>3.</w:t>
      </w:r>
    </w:p>
    <w:p w14:paraId="14D56A09" w14:textId="77777777" w:rsidR="00833759" w:rsidRPr="00833759" w:rsidRDefault="00833759" w:rsidP="00833759">
      <w:pPr>
        <w:spacing w:after="0" w:line="240" w:lineRule="auto"/>
        <w:jc w:val="both"/>
        <w:rPr>
          <w:rFonts w:ascii="Times New Roman" w:hAnsi="Times New Roman"/>
          <w:b/>
          <w:sz w:val="24"/>
          <w:szCs w:val="24"/>
        </w:rPr>
      </w:pPr>
    </w:p>
    <w:p w14:paraId="5A51AAEB" w14:textId="77777777" w:rsidR="00833759" w:rsidRPr="00833759" w:rsidRDefault="00833759" w:rsidP="00833759">
      <w:pPr>
        <w:spacing w:after="0" w:line="240" w:lineRule="auto"/>
        <w:jc w:val="both"/>
        <w:rPr>
          <w:rFonts w:ascii="Times New Roman" w:hAnsi="Times New Roman"/>
          <w:b/>
          <w:sz w:val="24"/>
          <w:szCs w:val="24"/>
        </w:rPr>
      </w:pPr>
      <w:r w:rsidRPr="00833759">
        <w:rPr>
          <w:rFonts w:ascii="Times New Roman" w:hAnsi="Times New Roman"/>
          <w:b/>
          <w:sz w:val="24"/>
          <w:szCs w:val="24"/>
        </w:rPr>
        <w:t>Formy wniesienia zabezpieczenia należytego wykonania Umowy:</w:t>
      </w:r>
    </w:p>
    <w:p w14:paraId="0A16D670" w14:textId="77777777" w:rsidR="00833759" w:rsidRPr="00833759" w:rsidRDefault="00833759" w:rsidP="00833759">
      <w:pPr>
        <w:spacing w:after="0" w:line="240" w:lineRule="auto"/>
        <w:jc w:val="both"/>
        <w:rPr>
          <w:rFonts w:ascii="Times New Roman" w:eastAsia="Times New Roman" w:hAnsi="Times New Roman"/>
          <w:sz w:val="24"/>
          <w:szCs w:val="24"/>
        </w:rPr>
      </w:pPr>
      <w:r w:rsidRPr="00833759">
        <w:rPr>
          <w:rFonts w:ascii="Times New Roman" w:eastAsia="Times New Roman" w:hAnsi="Times New Roman"/>
          <w:sz w:val="24"/>
          <w:szCs w:val="24"/>
        </w:rPr>
        <w:t xml:space="preserve">Zabezpieczenie należytego wykonania Umowy może być wniesione według wyboru Wykonawcy </w:t>
      </w:r>
      <w:r w:rsidRPr="00833759">
        <w:rPr>
          <w:rFonts w:ascii="Times New Roman" w:eastAsia="Times New Roman" w:hAnsi="Times New Roman"/>
          <w:sz w:val="24"/>
          <w:szCs w:val="24"/>
        </w:rPr>
        <w:br/>
        <w:t>w jednej lub w kilku następujących formach: pieniądzu, poręczeniach bankowych lub poręczeniach spółdzielczej kasy oszczędnościowo – kredytowej, z tym, że zobowiązanie kasy jest zawsze zobowiązaniem pieniężnym, gwarancjach bankowych, gwarancjach ubezpieczeniowych, poręczeniach udzielonych przez podmioty, o których mowa w art. 6b ust. 5 pkt 2 ustawy z dnia 9 listopada 2000 r. o utworzeniu Polskiej Agencji Rozwoju Przedsiębiorczości (tj.: Dz. U. 20</w:t>
      </w:r>
      <w:r w:rsidR="0026382F">
        <w:rPr>
          <w:rFonts w:ascii="Times New Roman" w:eastAsia="Times New Roman" w:hAnsi="Times New Roman"/>
          <w:sz w:val="24"/>
          <w:szCs w:val="24"/>
        </w:rPr>
        <w:t>20</w:t>
      </w:r>
      <w:r w:rsidRPr="00833759">
        <w:rPr>
          <w:rFonts w:ascii="Times New Roman" w:eastAsia="Times New Roman" w:hAnsi="Times New Roman"/>
          <w:sz w:val="24"/>
          <w:szCs w:val="24"/>
        </w:rPr>
        <w:t xml:space="preserve"> r., poz. </w:t>
      </w:r>
      <w:r w:rsidR="0026382F">
        <w:rPr>
          <w:rFonts w:ascii="Times New Roman" w:eastAsia="Times New Roman" w:hAnsi="Times New Roman"/>
          <w:sz w:val="24"/>
          <w:szCs w:val="24"/>
        </w:rPr>
        <w:t>299</w:t>
      </w:r>
      <w:r w:rsidRPr="00833759">
        <w:rPr>
          <w:rFonts w:ascii="Times New Roman" w:eastAsia="Times New Roman" w:hAnsi="Times New Roman"/>
          <w:sz w:val="24"/>
          <w:szCs w:val="24"/>
        </w:rPr>
        <w:t>, z późn. zm.).</w:t>
      </w:r>
    </w:p>
    <w:p w14:paraId="292D2ABB" w14:textId="77777777" w:rsidR="00833759" w:rsidRPr="00833759" w:rsidRDefault="00833759" w:rsidP="00833759">
      <w:pPr>
        <w:spacing w:after="0" w:line="240" w:lineRule="auto"/>
        <w:jc w:val="both"/>
        <w:rPr>
          <w:rFonts w:ascii="Times New Roman" w:eastAsia="Times New Roman" w:hAnsi="Times New Roman"/>
          <w:sz w:val="24"/>
          <w:szCs w:val="24"/>
        </w:rPr>
      </w:pPr>
      <w:r w:rsidRPr="00833759">
        <w:rPr>
          <w:rFonts w:ascii="Times New Roman" w:eastAsia="Times New Roman" w:hAnsi="Times New Roman"/>
          <w:sz w:val="24"/>
          <w:szCs w:val="24"/>
        </w:rPr>
        <w:t xml:space="preserve">Zabezpieczenie wnoszone w pieniądzu należy wpłacić na konto Zamawiającego: </w:t>
      </w:r>
      <w:r w:rsidRPr="00833759">
        <w:rPr>
          <w:rFonts w:ascii="Times New Roman" w:eastAsia="Times New Roman" w:hAnsi="Times New Roman"/>
          <w:b/>
          <w:bCs/>
          <w:sz w:val="24"/>
          <w:szCs w:val="24"/>
        </w:rPr>
        <w:t>BNP Paribas Bank Polska S.A. O/Katowice, nr 37 2030 0045 1110 0000 0124 8120</w:t>
      </w:r>
      <w:r w:rsidRPr="00833759">
        <w:rPr>
          <w:rFonts w:ascii="Times New Roman" w:eastAsia="Times New Roman" w:hAnsi="Times New Roman"/>
          <w:sz w:val="24"/>
          <w:szCs w:val="24"/>
        </w:rPr>
        <w:t>.</w:t>
      </w:r>
    </w:p>
    <w:p w14:paraId="44CD0992" w14:textId="77777777" w:rsidR="00833759" w:rsidRPr="00833759" w:rsidRDefault="00833759" w:rsidP="00833759">
      <w:pPr>
        <w:spacing w:after="0" w:line="240" w:lineRule="auto"/>
        <w:jc w:val="both"/>
        <w:rPr>
          <w:rFonts w:ascii="Times New Roman" w:eastAsia="Times New Roman" w:hAnsi="Times New Roman"/>
          <w:sz w:val="24"/>
          <w:szCs w:val="24"/>
        </w:rPr>
      </w:pPr>
    </w:p>
    <w:p w14:paraId="08F50461" w14:textId="77777777" w:rsidR="0026382F" w:rsidRPr="00776103" w:rsidRDefault="0026382F" w:rsidP="0026382F">
      <w:pPr>
        <w:pStyle w:val="Tekstpodstawowy"/>
        <w:rPr>
          <w:b/>
          <w:szCs w:val="24"/>
          <w:u w:val="single"/>
        </w:rPr>
      </w:pPr>
      <w:r w:rsidRPr="00776103">
        <w:rPr>
          <w:b/>
          <w:szCs w:val="24"/>
        </w:rPr>
        <w:t>Zwrot zabezpieczenia należytego wykonania Umowy:</w:t>
      </w:r>
    </w:p>
    <w:p w14:paraId="3AB5A4A7" w14:textId="77777777" w:rsidR="0026382F" w:rsidRPr="00776103" w:rsidRDefault="0026382F" w:rsidP="00197AF7">
      <w:pPr>
        <w:numPr>
          <w:ilvl w:val="0"/>
          <w:numId w:val="18"/>
        </w:numPr>
        <w:spacing w:after="0" w:line="240" w:lineRule="auto"/>
        <w:jc w:val="both"/>
        <w:rPr>
          <w:rFonts w:ascii="Times New Roman" w:hAnsi="Times New Roman"/>
          <w:b/>
          <w:sz w:val="24"/>
          <w:szCs w:val="24"/>
        </w:rPr>
      </w:pPr>
      <w:r w:rsidRPr="00776103">
        <w:rPr>
          <w:rFonts w:ascii="Times New Roman" w:hAnsi="Times New Roman"/>
          <w:sz w:val="24"/>
          <w:szCs w:val="24"/>
          <w:u w:val="single"/>
        </w:rPr>
        <w:t xml:space="preserve">w terminie 30  dni </w:t>
      </w:r>
      <w:r w:rsidRPr="00776103">
        <w:rPr>
          <w:rFonts w:ascii="Times New Roman" w:hAnsi="Times New Roman"/>
          <w:sz w:val="24"/>
          <w:szCs w:val="24"/>
        </w:rPr>
        <w:t>po podpisaniu „Protokołu końcowego</w:t>
      </w:r>
      <w:r>
        <w:rPr>
          <w:rFonts w:ascii="Times New Roman" w:hAnsi="Times New Roman"/>
          <w:sz w:val="24"/>
          <w:szCs w:val="24"/>
        </w:rPr>
        <w:t xml:space="preserve"> odbioru przedmiotu zamówienia</w:t>
      </w:r>
      <w:r w:rsidRPr="00776103">
        <w:rPr>
          <w:rFonts w:ascii="Times New Roman" w:hAnsi="Times New Roman"/>
          <w:sz w:val="24"/>
          <w:szCs w:val="24"/>
        </w:rPr>
        <w:t xml:space="preserve">” przez  upoważnionego przedstawiciela ze strony Zamawiającego i Wykonawcy </w:t>
      </w:r>
      <w:r w:rsidRPr="00776103">
        <w:rPr>
          <w:rFonts w:ascii="Times New Roman" w:hAnsi="Times New Roman"/>
          <w:sz w:val="24"/>
          <w:szCs w:val="24"/>
          <w:u w:val="single"/>
        </w:rPr>
        <w:t xml:space="preserve">w wysokości </w:t>
      </w:r>
      <w:r w:rsidRPr="00776103">
        <w:rPr>
          <w:rFonts w:ascii="Times New Roman" w:hAnsi="Times New Roman"/>
          <w:sz w:val="24"/>
          <w:szCs w:val="24"/>
        </w:rPr>
        <w:t xml:space="preserve">- </w:t>
      </w:r>
      <w:r w:rsidRPr="00776103">
        <w:rPr>
          <w:rFonts w:ascii="Times New Roman" w:hAnsi="Times New Roman"/>
          <w:b/>
          <w:sz w:val="24"/>
          <w:szCs w:val="24"/>
        </w:rPr>
        <w:t>70%.</w:t>
      </w:r>
    </w:p>
    <w:p w14:paraId="657A62F9" w14:textId="77777777" w:rsidR="0026382F" w:rsidRPr="00776103" w:rsidRDefault="0026382F" w:rsidP="00197AF7">
      <w:pPr>
        <w:numPr>
          <w:ilvl w:val="0"/>
          <w:numId w:val="18"/>
        </w:numPr>
        <w:spacing w:after="0" w:line="240" w:lineRule="auto"/>
        <w:jc w:val="both"/>
        <w:rPr>
          <w:rFonts w:ascii="Times New Roman" w:hAnsi="Times New Roman"/>
          <w:b/>
          <w:sz w:val="24"/>
          <w:szCs w:val="24"/>
        </w:rPr>
      </w:pPr>
      <w:r w:rsidRPr="00776103">
        <w:rPr>
          <w:rFonts w:ascii="Times New Roman" w:hAnsi="Times New Roman"/>
          <w:sz w:val="24"/>
          <w:szCs w:val="24"/>
          <w:u w:val="single"/>
        </w:rPr>
        <w:lastRenderedPageBreak/>
        <w:t xml:space="preserve">w terminie 15  dni </w:t>
      </w:r>
      <w:r w:rsidRPr="00776103">
        <w:rPr>
          <w:rFonts w:ascii="Times New Roman" w:hAnsi="Times New Roman"/>
          <w:sz w:val="24"/>
          <w:szCs w:val="24"/>
        </w:rPr>
        <w:t>po wygaśnięciu  udzielonej przez Wykonawcę rękojmi/</w:t>
      </w:r>
      <w:r>
        <w:rPr>
          <w:rFonts w:ascii="Times New Roman" w:hAnsi="Times New Roman"/>
          <w:sz w:val="24"/>
          <w:szCs w:val="24"/>
        </w:rPr>
        <w:t>okres rękojmi równy okresowi gwarancji</w:t>
      </w:r>
      <w:r w:rsidRPr="00776103">
        <w:rPr>
          <w:rFonts w:ascii="Times New Roman" w:hAnsi="Times New Roman"/>
          <w:sz w:val="24"/>
          <w:szCs w:val="24"/>
        </w:rPr>
        <w:t xml:space="preserve"> </w:t>
      </w:r>
      <w:r w:rsidRPr="00776103">
        <w:rPr>
          <w:rFonts w:ascii="Times New Roman" w:hAnsi="Times New Roman"/>
          <w:sz w:val="24"/>
          <w:szCs w:val="24"/>
          <w:u w:val="single"/>
        </w:rPr>
        <w:t xml:space="preserve">w wysokości </w:t>
      </w:r>
      <w:r w:rsidRPr="00776103">
        <w:rPr>
          <w:rFonts w:ascii="Times New Roman" w:hAnsi="Times New Roman"/>
          <w:sz w:val="24"/>
          <w:szCs w:val="24"/>
        </w:rPr>
        <w:t>-      </w:t>
      </w:r>
      <w:r w:rsidRPr="00776103">
        <w:rPr>
          <w:rFonts w:ascii="Times New Roman" w:hAnsi="Times New Roman"/>
          <w:b/>
          <w:sz w:val="24"/>
          <w:szCs w:val="24"/>
        </w:rPr>
        <w:t>30%</w:t>
      </w:r>
    </w:p>
    <w:p w14:paraId="2333CF2A" w14:textId="77777777" w:rsidR="0026382F" w:rsidRPr="00776103" w:rsidRDefault="0026382F" w:rsidP="0026382F">
      <w:pPr>
        <w:spacing w:after="0" w:line="240" w:lineRule="auto"/>
        <w:jc w:val="both"/>
        <w:rPr>
          <w:rFonts w:ascii="Times New Roman" w:hAnsi="Times New Roman"/>
          <w:b/>
          <w:sz w:val="24"/>
          <w:szCs w:val="24"/>
        </w:rPr>
      </w:pPr>
    </w:p>
    <w:p w14:paraId="159F3688" w14:textId="77777777" w:rsidR="00833759" w:rsidRPr="00833759" w:rsidRDefault="00833759" w:rsidP="00833759">
      <w:pPr>
        <w:keepNext/>
        <w:spacing w:after="0" w:line="240" w:lineRule="auto"/>
        <w:jc w:val="both"/>
        <w:outlineLvl w:val="3"/>
        <w:rPr>
          <w:rFonts w:ascii="Times New Roman" w:eastAsia="Times New Roman" w:hAnsi="Times New Roman"/>
          <w:b/>
          <w:sz w:val="20"/>
          <w:szCs w:val="20"/>
          <w:u w:val="single"/>
        </w:rPr>
      </w:pPr>
    </w:p>
    <w:p w14:paraId="17FBC2B2" w14:textId="77777777" w:rsidR="00833759" w:rsidRPr="00833759" w:rsidRDefault="00833759" w:rsidP="00833759">
      <w:pPr>
        <w:keepNext/>
        <w:spacing w:after="0" w:line="240" w:lineRule="auto"/>
        <w:jc w:val="both"/>
        <w:outlineLvl w:val="3"/>
        <w:rPr>
          <w:rFonts w:ascii="Times New Roman" w:eastAsia="Times New Roman" w:hAnsi="Times New Roman"/>
          <w:b/>
          <w:sz w:val="24"/>
          <w:szCs w:val="24"/>
        </w:rPr>
      </w:pPr>
      <w:r w:rsidRPr="00833759">
        <w:rPr>
          <w:rFonts w:ascii="Times New Roman" w:eastAsia="Times New Roman" w:hAnsi="Times New Roman"/>
          <w:b/>
          <w:sz w:val="24"/>
          <w:szCs w:val="24"/>
          <w:u w:val="single"/>
        </w:rPr>
        <w:t>Istotne warunki umowy</w:t>
      </w:r>
    </w:p>
    <w:p w14:paraId="3068DE7D" w14:textId="77777777" w:rsidR="00833759" w:rsidRPr="00833759" w:rsidRDefault="00833759" w:rsidP="00833759">
      <w:pPr>
        <w:spacing w:after="0" w:line="240" w:lineRule="auto"/>
        <w:jc w:val="both"/>
        <w:rPr>
          <w:rFonts w:ascii="Times New Roman" w:eastAsia="Times New Roman" w:hAnsi="Times New Roman"/>
          <w:b/>
          <w:bCs/>
          <w:sz w:val="24"/>
          <w:szCs w:val="24"/>
        </w:rPr>
      </w:pPr>
      <w:r w:rsidRPr="00833759">
        <w:rPr>
          <w:rFonts w:ascii="Times New Roman" w:eastAsia="Times New Roman" w:hAnsi="Times New Roman"/>
          <w:sz w:val="24"/>
          <w:szCs w:val="24"/>
        </w:rPr>
        <w:t xml:space="preserve">zostały określone w </w:t>
      </w:r>
      <w:r w:rsidRPr="00833759">
        <w:rPr>
          <w:rFonts w:ascii="Times New Roman" w:eastAsia="Times New Roman" w:hAnsi="Times New Roman"/>
          <w:b/>
          <w:bCs/>
          <w:sz w:val="24"/>
          <w:szCs w:val="24"/>
        </w:rPr>
        <w:t xml:space="preserve">Załączniku Nr </w:t>
      </w:r>
      <w:r w:rsidR="0026382F">
        <w:rPr>
          <w:rFonts w:ascii="Times New Roman" w:eastAsia="Times New Roman" w:hAnsi="Times New Roman"/>
          <w:b/>
          <w:bCs/>
          <w:sz w:val="24"/>
          <w:szCs w:val="24"/>
        </w:rPr>
        <w:t>5</w:t>
      </w:r>
      <w:r w:rsidRPr="00833759">
        <w:rPr>
          <w:rFonts w:ascii="Times New Roman" w:eastAsia="Times New Roman" w:hAnsi="Times New Roman"/>
          <w:b/>
          <w:bCs/>
          <w:sz w:val="24"/>
          <w:szCs w:val="24"/>
        </w:rPr>
        <w:t xml:space="preserve"> do SIWZ – </w:t>
      </w:r>
      <w:r w:rsidRPr="00833759">
        <w:rPr>
          <w:rFonts w:ascii="Times New Roman" w:eastAsia="Times New Roman" w:hAnsi="Times New Roman"/>
          <w:b/>
          <w:sz w:val="24"/>
          <w:szCs w:val="24"/>
        </w:rPr>
        <w:t>Istotne Postanowienia Umowy</w:t>
      </w:r>
      <w:r w:rsidRPr="00833759">
        <w:rPr>
          <w:rFonts w:ascii="Times New Roman" w:eastAsia="Times New Roman" w:hAnsi="Times New Roman"/>
          <w:b/>
          <w:bCs/>
          <w:sz w:val="24"/>
          <w:szCs w:val="24"/>
        </w:rPr>
        <w:t>.</w:t>
      </w:r>
    </w:p>
    <w:p w14:paraId="422C2140" w14:textId="77777777" w:rsidR="00833759" w:rsidRPr="00833759" w:rsidRDefault="00833759" w:rsidP="00833759">
      <w:pPr>
        <w:tabs>
          <w:tab w:val="num" w:pos="180"/>
        </w:tabs>
        <w:spacing w:after="0" w:line="240" w:lineRule="auto"/>
        <w:jc w:val="both"/>
        <w:rPr>
          <w:rFonts w:ascii="Times New Roman" w:hAnsi="Times New Roman"/>
          <w:sz w:val="20"/>
          <w:szCs w:val="20"/>
        </w:rPr>
      </w:pPr>
    </w:p>
    <w:p w14:paraId="320464CD" w14:textId="77777777" w:rsidR="00833759" w:rsidRPr="00833759" w:rsidRDefault="00833759" w:rsidP="00833759">
      <w:pPr>
        <w:keepNext/>
        <w:spacing w:after="0" w:line="240" w:lineRule="auto"/>
        <w:jc w:val="both"/>
        <w:outlineLvl w:val="3"/>
        <w:rPr>
          <w:rFonts w:ascii="Times New Roman" w:eastAsia="Times New Roman" w:hAnsi="Times New Roman"/>
          <w:b/>
          <w:sz w:val="24"/>
          <w:szCs w:val="24"/>
        </w:rPr>
      </w:pPr>
      <w:r w:rsidRPr="00833759">
        <w:rPr>
          <w:rFonts w:ascii="Times New Roman" w:eastAsia="Times New Roman" w:hAnsi="Times New Roman"/>
          <w:b/>
          <w:sz w:val="24"/>
          <w:szCs w:val="24"/>
          <w:u w:val="single"/>
        </w:rPr>
        <w:t>Środki ochrony prawnej</w:t>
      </w:r>
    </w:p>
    <w:p w14:paraId="6D9BCA10" w14:textId="77777777" w:rsidR="00833759" w:rsidRPr="00833759" w:rsidRDefault="00833759" w:rsidP="00833759">
      <w:pPr>
        <w:tabs>
          <w:tab w:val="num" w:pos="720"/>
        </w:tabs>
        <w:spacing w:after="0" w:line="240" w:lineRule="auto"/>
        <w:jc w:val="both"/>
        <w:rPr>
          <w:rFonts w:ascii="Times New Roman" w:eastAsia="Times New Roman" w:hAnsi="Times New Roman"/>
          <w:sz w:val="24"/>
          <w:szCs w:val="24"/>
        </w:rPr>
      </w:pPr>
      <w:r w:rsidRPr="00833759">
        <w:rPr>
          <w:rFonts w:ascii="Times New Roman" w:eastAsia="Times New Roman" w:hAnsi="Times New Roman"/>
          <w:sz w:val="24"/>
          <w:szCs w:val="24"/>
        </w:rPr>
        <w:t xml:space="preserve">Wykonawcom przysługują środki ochrony prawnej na zasadach określonych w DZIALE VI ustawy Pzp. </w:t>
      </w:r>
    </w:p>
    <w:p w14:paraId="0CA3AD7E" w14:textId="77777777" w:rsidR="00833759" w:rsidRPr="00833759" w:rsidRDefault="00833759" w:rsidP="00833759">
      <w:pPr>
        <w:spacing w:after="0" w:line="240" w:lineRule="auto"/>
        <w:jc w:val="both"/>
        <w:rPr>
          <w:rFonts w:ascii="Times New Roman" w:hAnsi="Times New Roman"/>
          <w:sz w:val="20"/>
          <w:szCs w:val="20"/>
        </w:rPr>
      </w:pPr>
    </w:p>
    <w:p w14:paraId="7E4380FA" w14:textId="77777777" w:rsidR="00833759" w:rsidRPr="00833759" w:rsidRDefault="00833759" w:rsidP="00833759">
      <w:pPr>
        <w:spacing w:after="0" w:line="240" w:lineRule="auto"/>
        <w:jc w:val="both"/>
        <w:rPr>
          <w:rFonts w:ascii="Times New Roman" w:hAnsi="Times New Roman"/>
          <w:b/>
          <w:bCs/>
          <w:sz w:val="24"/>
          <w:szCs w:val="24"/>
          <w:u w:val="single"/>
        </w:rPr>
      </w:pPr>
      <w:r w:rsidRPr="00833759">
        <w:rPr>
          <w:rFonts w:ascii="Times New Roman" w:hAnsi="Times New Roman"/>
          <w:b/>
          <w:bCs/>
          <w:sz w:val="24"/>
          <w:szCs w:val="24"/>
          <w:u w:val="single"/>
        </w:rPr>
        <w:t>Dodatkowe informacje:</w:t>
      </w:r>
    </w:p>
    <w:p w14:paraId="7EB7FE96" w14:textId="77777777" w:rsidR="00833759" w:rsidRPr="00833759" w:rsidRDefault="00833759" w:rsidP="00B024BA">
      <w:pPr>
        <w:numPr>
          <w:ilvl w:val="0"/>
          <w:numId w:val="6"/>
        </w:numPr>
        <w:spacing w:after="0" w:line="240" w:lineRule="auto"/>
        <w:jc w:val="both"/>
        <w:rPr>
          <w:rFonts w:ascii="Times New Roman" w:eastAsia="Times New Roman" w:hAnsi="Times New Roman"/>
          <w:bCs/>
          <w:sz w:val="24"/>
          <w:szCs w:val="24"/>
        </w:rPr>
      </w:pPr>
      <w:r w:rsidRPr="00833759">
        <w:rPr>
          <w:rFonts w:ascii="Times New Roman" w:eastAsia="Times New Roman" w:hAnsi="Times New Roman"/>
          <w:bCs/>
          <w:sz w:val="24"/>
          <w:szCs w:val="24"/>
        </w:rPr>
        <w:t>Rozliczenia pomiędzy Wykonawcą a Zamawiającym będą dokonywane w PLN.</w:t>
      </w:r>
    </w:p>
    <w:p w14:paraId="73AEC5C9" w14:textId="77777777" w:rsidR="00833759" w:rsidRPr="00833759" w:rsidRDefault="00833759" w:rsidP="00B024BA">
      <w:pPr>
        <w:numPr>
          <w:ilvl w:val="0"/>
          <w:numId w:val="6"/>
        </w:numPr>
        <w:spacing w:after="0" w:line="240" w:lineRule="auto"/>
        <w:jc w:val="both"/>
        <w:rPr>
          <w:rFonts w:ascii="Times New Roman" w:eastAsia="Times New Roman" w:hAnsi="Times New Roman"/>
          <w:bCs/>
          <w:sz w:val="24"/>
          <w:szCs w:val="24"/>
        </w:rPr>
      </w:pPr>
      <w:r w:rsidRPr="00833759">
        <w:rPr>
          <w:rFonts w:ascii="Times New Roman" w:eastAsia="Times New Roman" w:hAnsi="Times New Roman"/>
          <w:bCs/>
          <w:sz w:val="24"/>
          <w:szCs w:val="24"/>
        </w:rPr>
        <w:t>W sprawach nie uregulowanych niniejszą SIWZ mają zastosowanie przepisy ustawy – Prawo zamówień publicznych oraz Kodeksu cywilnego.</w:t>
      </w:r>
    </w:p>
    <w:p w14:paraId="12E6B59F" w14:textId="77777777" w:rsidR="00833759" w:rsidRPr="00833759" w:rsidRDefault="00833759" w:rsidP="00B024BA">
      <w:pPr>
        <w:numPr>
          <w:ilvl w:val="0"/>
          <w:numId w:val="6"/>
        </w:numPr>
        <w:spacing w:after="0" w:line="240" w:lineRule="auto"/>
        <w:jc w:val="both"/>
        <w:rPr>
          <w:rFonts w:ascii="Times New Roman" w:eastAsia="Times New Roman" w:hAnsi="Times New Roman"/>
          <w:bCs/>
          <w:sz w:val="24"/>
          <w:szCs w:val="24"/>
        </w:rPr>
      </w:pPr>
      <w:r w:rsidRPr="00833759">
        <w:rPr>
          <w:rFonts w:ascii="Times New Roman" w:eastAsia="Times New Roman" w:hAnsi="Times New Roman"/>
          <w:bCs/>
          <w:sz w:val="24"/>
          <w:szCs w:val="24"/>
        </w:rPr>
        <w:t xml:space="preserve">Oferty, opinie, oświadczenia, zawiadomienia, wnioski, inne dokumenty i informacje składane przez Zamawiającego i Wykonawców oraz umowa w sprawie zamówienia publicznego stanowią załączniki </w:t>
      </w:r>
      <w:r w:rsidRPr="00833759">
        <w:rPr>
          <w:rFonts w:ascii="Times New Roman" w:eastAsia="Times New Roman" w:hAnsi="Times New Roman"/>
          <w:bCs/>
          <w:sz w:val="24"/>
          <w:szCs w:val="24"/>
        </w:rPr>
        <w:br/>
        <w:t>do protokołu postępowania.</w:t>
      </w:r>
    </w:p>
    <w:p w14:paraId="37D24325" w14:textId="77777777" w:rsidR="00833759" w:rsidRPr="00833759" w:rsidRDefault="00833759" w:rsidP="00B024BA">
      <w:pPr>
        <w:numPr>
          <w:ilvl w:val="0"/>
          <w:numId w:val="6"/>
        </w:numPr>
        <w:spacing w:after="0" w:line="240" w:lineRule="auto"/>
        <w:jc w:val="both"/>
        <w:rPr>
          <w:rFonts w:ascii="Times New Roman" w:eastAsia="Times New Roman" w:hAnsi="Times New Roman"/>
          <w:bCs/>
          <w:sz w:val="24"/>
          <w:szCs w:val="24"/>
        </w:rPr>
      </w:pPr>
      <w:r w:rsidRPr="00833759">
        <w:rPr>
          <w:rFonts w:ascii="Times New Roman" w:eastAsia="Times New Roman" w:hAnsi="Times New Roman"/>
          <w:bCs/>
          <w:sz w:val="24"/>
          <w:szCs w:val="24"/>
        </w:rPr>
        <w:t xml:space="preserve">Protokół wraz z załącznikami jest jawny. Załączniki do protokołu udostępnia się po dokonaniu wyboru najkorzystniejszej oferty lub unieważnieniu postępowania. </w:t>
      </w:r>
    </w:p>
    <w:p w14:paraId="1866A6A1" w14:textId="77777777" w:rsidR="00833759" w:rsidRPr="00833759" w:rsidRDefault="00833759" w:rsidP="00B024BA">
      <w:pPr>
        <w:numPr>
          <w:ilvl w:val="0"/>
          <w:numId w:val="6"/>
        </w:numPr>
        <w:spacing w:after="0" w:line="240" w:lineRule="auto"/>
        <w:jc w:val="both"/>
        <w:rPr>
          <w:rFonts w:ascii="Times New Roman" w:eastAsia="Times New Roman" w:hAnsi="Times New Roman"/>
          <w:bCs/>
          <w:sz w:val="24"/>
          <w:szCs w:val="24"/>
        </w:rPr>
      </w:pPr>
      <w:r w:rsidRPr="00833759">
        <w:rPr>
          <w:rFonts w:ascii="Times New Roman" w:eastAsia="Times New Roman" w:hAnsi="Times New Roman"/>
          <w:bCs/>
          <w:sz w:val="24"/>
          <w:szCs w:val="24"/>
        </w:rPr>
        <w:t>Oferty są jawne od chwili ich otwarcia.</w:t>
      </w:r>
    </w:p>
    <w:p w14:paraId="35132D34" w14:textId="77777777" w:rsidR="00833759" w:rsidRPr="00833759" w:rsidRDefault="00833759" w:rsidP="00B024BA">
      <w:pPr>
        <w:numPr>
          <w:ilvl w:val="0"/>
          <w:numId w:val="6"/>
        </w:numPr>
        <w:spacing w:after="0" w:line="240" w:lineRule="auto"/>
        <w:jc w:val="both"/>
        <w:rPr>
          <w:rFonts w:ascii="Times New Roman" w:eastAsia="Times New Roman" w:hAnsi="Times New Roman"/>
          <w:bCs/>
          <w:sz w:val="24"/>
          <w:szCs w:val="24"/>
        </w:rPr>
      </w:pPr>
      <w:r w:rsidRPr="00833759">
        <w:rPr>
          <w:rFonts w:ascii="Times New Roman" w:eastAsia="Times New Roman" w:hAnsi="Times New Roman"/>
          <w:bCs/>
          <w:sz w:val="24"/>
          <w:szCs w:val="24"/>
        </w:rPr>
        <w:t xml:space="preserve">Nie ujawnia się informacji stanowiących tajemnicę przedsiębiorstwa w rozumieniu przepisów </w:t>
      </w:r>
      <w:r w:rsidRPr="00833759">
        <w:rPr>
          <w:rFonts w:ascii="Times New Roman" w:eastAsia="Times New Roman" w:hAnsi="Times New Roman"/>
          <w:bCs/>
          <w:sz w:val="24"/>
          <w:szCs w:val="24"/>
        </w:rPr>
        <w:br/>
        <w:t>o zwalczaniu nieuczciwej konkurencji, jeżeli Wykonawca zastrzegł w ofercie, że nie mogą one być udostępniane.</w:t>
      </w:r>
    </w:p>
    <w:p w14:paraId="3BB9FF01" w14:textId="77777777" w:rsidR="00833759" w:rsidRPr="00833759" w:rsidRDefault="00833759" w:rsidP="00B024BA">
      <w:pPr>
        <w:numPr>
          <w:ilvl w:val="0"/>
          <w:numId w:val="6"/>
        </w:numPr>
        <w:spacing w:after="0" w:line="240" w:lineRule="auto"/>
        <w:jc w:val="both"/>
        <w:rPr>
          <w:rFonts w:ascii="Times New Roman" w:eastAsia="Times New Roman" w:hAnsi="Times New Roman"/>
          <w:bCs/>
          <w:sz w:val="24"/>
          <w:szCs w:val="24"/>
        </w:rPr>
      </w:pPr>
      <w:r w:rsidRPr="00833759">
        <w:rPr>
          <w:rFonts w:ascii="Times New Roman" w:eastAsia="Times New Roman" w:hAnsi="Times New Roman"/>
          <w:bCs/>
          <w:sz w:val="24"/>
          <w:szCs w:val="24"/>
        </w:rPr>
        <w:t>Ujawnianie treści protokołu wraz z załącznikami odbywać się będzie wg poniższych zasad:</w:t>
      </w:r>
    </w:p>
    <w:p w14:paraId="69789E68" w14:textId="77777777" w:rsidR="00833759" w:rsidRPr="00833759" w:rsidRDefault="00833759" w:rsidP="00833759">
      <w:pPr>
        <w:numPr>
          <w:ilvl w:val="0"/>
          <w:numId w:val="2"/>
        </w:numPr>
        <w:spacing w:after="0" w:line="240" w:lineRule="auto"/>
        <w:ind w:left="714" w:hanging="357"/>
        <w:jc w:val="both"/>
        <w:rPr>
          <w:rFonts w:ascii="Times New Roman" w:eastAsia="Times New Roman" w:hAnsi="Times New Roman"/>
          <w:bCs/>
          <w:sz w:val="24"/>
          <w:szCs w:val="24"/>
        </w:rPr>
      </w:pPr>
      <w:r w:rsidRPr="00833759">
        <w:rPr>
          <w:rFonts w:ascii="Times New Roman" w:eastAsia="Times New Roman" w:hAnsi="Times New Roman"/>
          <w:bCs/>
          <w:sz w:val="24"/>
          <w:szCs w:val="24"/>
        </w:rPr>
        <w:t>Zamawiający udostępnia wskazane dokumenty po złożeniu wniosku,</w:t>
      </w:r>
    </w:p>
    <w:p w14:paraId="5361DBD7" w14:textId="77777777" w:rsidR="00833759" w:rsidRPr="00833759" w:rsidRDefault="00833759" w:rsidP="00833759">
      <w:pPr>
        <w:spacing w:after="0" w:line="240" w:lineRule="auto"/>
        <w:jc w:val="both"/>
        <w:rPr>
          <w:rFonts w:ascii="Times New Roman" w:hAnsi="Times New Roman"/>
          <w:b/>
          <w:bCs/>
          <w:sz w:val="24"/>
          <w:szCs w:val="24"/>
          <w:u w:val="single"/>
        </w:rPr>
      </w:pPr>
    </w:p>
    <w:p w14:paraId="6C3B9BB2" w14:textId="77777777" w:rsidR="00833759" w:rsidRPr="00833759" w:rsidRDefault="00833759" w:rsidP="00833759">
      <w:pPr>
        <w:autoSpaceDE w:val="0"/>
        <w:autoSpaceDN w:val="0"/>
        <w:adjustRightInd w:val="0"/>
        <w:spacing w:after="0" w:line="240" w:lineRule="auto"/>
        <w:jc w:val="both"/>
        <w:rPr>
          <w:rFonts w:ascii="Times New Roman" w:hAnsi="Times New Roman"/>
          <w:sz w:val="24"/>
          <w:szCs w:val="24"/>
          <w:lang w:eastAsia="pl-PL"/>
        </w:rPr>
      </w:pPr>
      <w:r w:rsidRPr="00833759">
        <w:rPr>
          <w:rFonts w:ascii="Times New Roman" w:hAnsi="Times New Roman"/>
          <w:b/>
          <w:sz w:val="24"/>
          <w:szCs w:val="24"/>
          <w:u w:val="single"/>
          <w:lang w:eastAsia="pl-PL"/>
        </w:rPr>
        <w:t>Zamawiający nie ogranicza</w:t>
      </w:r>
      <w:r w:rsidRPr="00833759">
        <w:rPr>
          <w:rFonts w:ascii="Times New Roman" w:hAnsi="Times New Roman"/>
          <w:sz w:val="24"/>
          <w:szCs w:val="24"/>
          <w:lang w:eastAsia="pl-PL"/>
        </w:rPr>
        <w:t xml:space="preserve"> </w:t>
      </w:r>
    </w:p>
    <w:p w14:paraId="45D0FEA4" w14:textId="77777777" w:rsidR="00833759" w:rsidRPr="00833759" w:rsidRDefault="00833759" w:rsidP="00833759">
      <w:pPr>
        <w:autoSpaceDE w:val="0"/>
        <w:autoSpaceDN w:val="0"/>
        <w:adjustRightInd w:val="0"/>
        <w:spacing w:after="0" w:line="240" w:lineRule="auto"/>
        <w:jc w:val="both"/>
        <w:rPr>
          <w:rFonts w:ascii="Times New Roman" w:hAnsi="Times New Roman"/>
          <w:sz w:val="24"/>
          <w:szCs w:val="24"/>
          <w:lang w:eastAsia="pl-PL"/>
        </w:rPr>
      </w:pPr>
      <w:r w:rsidRPr="00833759">
        <w:rPr>
          <w:rFonts w:ascii="Times New Roman" w:hAnsi="Times New Roman"/>
          <w:sz w:val="24"/>
          <w:szCs w:val="24"/>
          <w:lang w:eastAsia="pl-PL"/>
        </w:rPr>
        <w:t>możliwości ubiegania się o zamówienie publiczne tylko dla Wykonawców, u których ponad 50% pracowników stanowią osoby niepełnosprawne.</w:t>
      </w:r>
    </w:p>
    <w:p w14:paraId="7DC5A088" w14:textId="77777777" w:rsidR="00833759" w:rsidRPr="00833759" w:rsidRDefault="00833759" w:rsidP="00833759">
      <w:pPr>
        <w:spacing w:after="0" w:line="240" w:lineRule="auto"/>
        <w:jc w:val="both"/>
        <w:rPr>
          <w:rFonts w:ascii="Times New Roman" w:hAnsi="Times New Roman"/>
          <w:b/>
          <w:sz w:val="20"/>
          <w:szCs w:val="20"/>
        </w:rPr>
      </w:pPr>
    </w:p>
    <w:p w14:paraId="21AC8223" w14:textId="77777777" w:rsidR="00833759" w:rsidRPr="00833759" w:rsidRDefault="00833759" w:rsidP="00833759">
      <w:pPr>
        <w:spacing w:after="0" w:line="240" w:lineRule="auto"/>
        <w:jc w:val="both"/>
        <w:rPr>
          <w:rFonts w:ascii="Times New Roman" w:hAnsi="Times New Roman"/>
          <w:b/>
          <w:sz w:val="24"/>
          <w:szCs w:val="24"/>
          <w:u w:val="single"/>
        </w:rPr>
      </w:pPr>
      <w:r w:rsidRPr="00833759">
        <w:rPr>
          <w:rFonts w:ascii="Times New Roman" w:hAnsi="Times New Roman"/>
          <w:b/>
          <w:sz w:val="24"/>
          <w:szCs w:val="24"/>
          <w:u w:val="single"/>
        </w:rPr>
        <w:t>Zamawiający nie zamierza</w:t>
      </w:r>
    </w:p>
    <w:p w14:paraId="72092E96" w14:textId="77777777" w:rsidR="00833759" w:rsidRPr="00833759" w:rsidRDefault="00833759" w:rsidP="00833759">
      <w:pPr>
        <w:spacing w:after="0" w:line="240" w:lineRule="auto"/>
        <w:jc w:val="both"/>
        <w:rPr>
          <w:rFonts w:ascii="Times New Roman" w:hAnsi="Times New Roman"/>
          <w:sz w:val="24"/>
          <w:szCs w:val="24"/>
        </w:rPr>
      </w:pPr>
      <w:r w:rsidRPr="00833759">
        <w:rPr>
          <w:rFonts w:ascii="Times New Roman" w:hAnsi="Times New Roman"/>
          <w:sz w:val="24"/>
          <w:szCs w:val="24"/>
        </w:rPr>
        <w:t>1. zawierać umowy ramowej,</w:t>
      </w:r>
    </w:p>
    <w:p w14:paraId="654D2155" w14:textId="77777777" w:rsidR="00833759" w:rsidRPr="00833759" w:rsidRDefault="00833759" w:rsidP="00833759">
      <w:pPr>
        <w:spacing w:after="0" w:line="240" w:lineRule="auto"/>
        <w:jc w:val="both"/>
        <w:rPr>
          <w:rFonts w:ascii="Times New Roman" w:hAnsi="Times New Roman"/>
          <w:sz w:val="24"/>
          <w:szCs w:val="24"/>
        </w:rPr>
      </w:pPr>
      <w:r w:rsidRPr="00833759">
        <w:rPr>
          <w:rFonts w:ascii="Times New Roman" w:hAnsi="Times New Roman"/>
          <w:sz w:val="24"/>
          <w:szCs w:val="24"/>
        </w:rPr>
        <w:t>2. ustanawiać dynamicznego systemu zakupów,</w:t>
      </w:r>
    </w:p>
    <w:p w14:paraId="5B04A8FF" w14:textId="77777777" w:rsidR="00833759" w:rsidRPr="00833759" w:rsidRDefault="00833759" w:rsidP="00833759">
      <w:pPr>
        <w:spacing w:after="0" w:line="240" w:lineRule="auto"/>
        <w:jc w:val="both"/>
        <w:rPr>
          <w:rFonts w:ascii="Times New Roman" w:hAnsi="Times New Roman"/>
          <w:sz w:val="24"/>
          <w:szCs w:val="24"/>
        </w:rPr>
      </w:pPr>
      <w:r w:rsidRPr="00833759">
        <w:rPr>
          <w:rFonts w:ascii="Times New Roman" w:hAnsi="Times New Roman"/>
          <w:sz w:val="24"/>
          <w:szCs w:val="24"/>
        </w:rPr>
        <w:t>3. zastosować aukcji elektronicznej przy wyborze najkorzystniejszej oferty.</w:t>
      </w:r>
    </w:p>
    <w:p w14:paraId="5CD426C9" w14:textId="77777777" w:rsidR="00833759" w:rsidRPr="00833759" w:rsidRDefault="00833759" w:rsidP="00833759">
      <w:pPr>
        <w:spacing w:after="0" w:line="240" w:lineRule="auto"/>
        <w:jc w:val="both"/>
        <w:rPr>
          <w:rFonts w:ascii="Times New Roman" w:hAnsi="Times New Roman"/>
          <w:b/>
          <w:sz w:val="20"/>
          <w:szCs w:val="20"/>
          <w:u w:val="single"/>
        </w:rPr>
      </w:pPr>
    </w:p>
    <w:p w14:paraId="51E0D94A" w14:textId="77777777" w:rsidR="00833759" w:rsidRPr="00833759" w:rsidRDefault="00833759" w:rsidP="00833759">
      <w:pPr>
        <w:spacing w:after="0" w:line="240" w:lineRule="auto"/>
        <w:jc w:val="both"/>
        <w:rPr>
          <w:rFonts w:ascii="Times New Roman" w:hAnsi="Times New Roman"/>
          <w:b/>
          <w:sz w:val="24"/>
          <w:szCs w:val="24"/>
          <w:u w:val="single"/>
        </w:rPr>
      </w:pPr>
      <w:r w:rsidRPr="00833759">
        <w:rPr>
          <w:rFonts w:ascii="Times New Roman" w:hAnsi="Times New Roman"/>
          <w:b/>
          <w:sz w:val="24"/>
          <w:szCs w:val="24"/>
          <w:u w:val="single"/>
        </w:rPr>
        <w:t>Zamawiający nie przewiduje</w:t>
      </w:r>
    </w:p>
    <w:p w14:paraId="39FCD7C8" w14:textId="77777777" w:rsidR="00833759" w:rsidRPr="00833759" w:rsidRDefault="00833759" w:rsidP="00833759">
      <w:pPr>
        <w:spacing w:after="0" w:line="240" w:lineRule="auto"/>
        <w:jc w:val="both"/>
        <w:rPr>
          <w:rFonts w:ascii="Times New Roman" w:hAnsi="Times New Roman"/>
          <w:sz w:val="24"/>
          <w:szCs w:val="24"/>
          <w:u w:val="single"/>
        </w:rPr>
      </w:pPr>
      <w:r w:rsidRPr="00833759">
        <w:rPr>
          <w:rFonts w:ascii="Times New Roman" w:hAnsi="Times New Roman"/>
          <w:sz w:val="24"/>
          <w:szCs w:val="24"/>
        </w:rPr>
        <w:t>1. zwrotu kosztów udziału w postępowaniu,</w:t>
      </w:r>
    </w:p>
    <w:p w14:paraId="33EEDCB6" w14:textId="77777777" w:rsidR="00833759" w:rsidRPr="00833759" w:rsidRDefault="00833759" w:rsidP="00833759">
      <w:pPr>
        <w:spacing w:after="0" w:line="240" w:lineRule="auto"/>
        <w:jc w:val="both"/>
        <w:rPr>
          <w:rFonts w:ascii="Times New Roman" w:hAnsi="Times New Roman"/>
          <w:sz w:val="24"/>
          <w:szCs w:val="24"/>
        </w:rPr>
      </w:pPr>
      <w:r w:rsidRPr="00833759">
        <w:rPr>
          <w:rFonts w:ascii="Times New Roman" w:hAnsi="Times New Roman"/>
          <w:sz w:val="24"/>
          <w:szCs w:val="24"/>
        </w:rPr>
        <w:t>2. zamówień, o których mowa w art. 67 ust. 1 pkt 6 ustawy Pzp,</w:t>
      </w:r>
    </w:p>
    <w:p w14:paraId="6D960FC6" w14:textId="77777777" w:rsidR="00833759" w:rsidRPr="00833759" w:rsidRDefault="00833759" w:rsidP="00833759">
      <w:pPr>
        <w:autoSpaceDE w:val="0"/>
        <w:autoSpaceDN w:val="0"/>
        <w:adjustRightInd w:val="0"/>
        <w:spacing w:after="0" w:line="240" w:lineRule="auto"/>
        <w:jc w:val="both"/>
        <w:rPr>
          <w:rFonts w:ascii="Times New Roman" w:eastAsia="Arial Unicode MS" w:hAnsi="Times New Roman"/>
          <w:sz w:val="24"/>
          <w:szCs w:val="24"/>
          <w:lang w:eastAsia="pl-PL"/>
        </w:rPr>
      </w:pPr>
      <w:r w:rsidRPr="00833759">
        <w:rPr>
          <w:rFonts w:ascii="Times New Roman" w:eastAsia="Arial Unicode MS" w:hAnsi="Times New Roman"/>
          <w:sz w:val="24"/>
          <w:szCs w:val="24"/>
          <w:lang w:eastAsia="pl-PL"/>
        </w:rPr>
        <w:t>3. udzielenia zaliczek na poczet wykonania zamówienia,</w:t>
      </w:r>
    </w:p>
    <w:p w14:paraId="30E82115" w14:textId="77777777" w:rsidR="00833759" w:rsidRPr="00833759" w:rsidRDefault="00833759" w:rsidP="00833759">
      <w:pPr>
        <w:autoSpaceDE w:val="0"/>
        <w:autoSpaceDN w:val="0"/>
        <w:adjustRightInd w:val="0"/>
        <w:spacing w:after="0" w:line="240" w:lineRule="auto"/>
        <w:jc w:val="both"/>
        <w:rPr>
          <w:rFonts w:ascii="Times New Roman" w:eastAsia="Arial Unicode MS" w:hAnsi="Times New Roman"/>
          <w:sz w:val="24"/>
          <w:szCs w:val="24"/>
          <w:lang w:eastAsia="pl-PL"/>
        </w:rPr>
      </w:pPr>
      <w:r w:rsidRPr="00833759">
        <w:rPr>
          <w:rFonts w:ascii="Times New Roman" w:eastAsia="Arial Unicode MS" w:hAnsi="Times New Roman"/>
          <w:sz w:val="24"/>
          <w:szCs w:val="24"/>
          <w:lang w:eastAsia="pl-PL"/>
        </w:rPr>
        <w:t>4. istotnej zmiany postanowień zawartej umowy w stosunku do treści oferty, na podstawie której dokonano wyboru Wykonawcy,</w:t>
      </w:r>
    </w:p>
    <w:p w14:paraId="5449E9BC" w14:textId="77777777" w:rsidR="00833759" w:rsidRPr="00833759" w:rsidRDefault="00833759" w:rsidP="00833759">
      <w:pPr>
        <w:spacing w:after="0" w:line="240" w:lineRule="auto"/>
        <w:jc w:val="both"/>
        <w:rPr>
          <w:rFonts w:ascii="Times New Roman" w:eastAsia="Times New Roman" w:hAnsi="Times New Roman"/>
          <w:sz w:val="24"/>
          <w:szCs w:val="24"/>
          <w:lang w:eastAsia="pl-PL"/>
        </w:rPr>
      </w:pPr>
      <w:r w:rsidRPr="00833759">
        <w:rPr>
          <w:rFonts w:ascii="Times New Roman" w:eastAsia="Arial Unicode MS" w:hAnsi="Times New Roman"/>
          <w:sz w:val="24"/>
          <w:szCs w:val="24"/>
          <w:lang w:eastAsia="pl-PL"/>
        </w:rPr>
        <w:t>5. unieważnienia postępowania o udzielenie zamówienia, w przypadku nieprzyznania środków</w:t>
      </w:r>
      <w:r w:rsidRPr="00833759">
        <w:rPr>
          <w:rFonts w:ascii="Times New Roman" w:eastAsia="Times New Roman" w:hAnsi="Times New Roman"/>
          <w:sz w:val="24"/>
          <w:szCs w:val="24"/>
          <w:lang w:eastAsia="pl-PL"/>
        </w:rPr>
        <w:t>, które miały być przeznaczone na sfinansowanie całości lub części zamówienia</w:t>
      </w:r>
      <w:r w:rsidRPr="00833759">
        <w:rPr>
          <w:rFonts w:ascii="Arial" w:eastAsia="Times New Roman" w:hAnsi="Arial" w:cs="Arial"/>
          <w:sz w:val="24"/>
          <w:szCs w:val="24"/>
          <w:lang w:eastAsia="pl-PL"/>
        </w:rPr>
        <w:t>.</w:t>
      </w:r>
    </w:p>
    <w:p w14:paraId="3298B999" w14:textId="77777777" w:rsidR="008A5C9B" w:rsidRDefault="008A5C9B" w:rsidP="008A5C9B">
      <w:pPr>
        <w:spacing w:after="0" w:line="240" w:lineRule="auto"/>
        <w:rPr>
          <w:rFonts w:ascii="Times New Roman" w:hAnsi="Times New Roman"/>
          <w:b/>
          <w:sz w:val="24"/>
          <w:szCs w:val="24"/>
          <w:u w:val="single"/>
        </w:rPr>
      </w:pPr>
    </w:p>
    <w:p w14:paraId="2814F66E" w14:textId="77777777" w:rsidR="008A5C9B" w:rsidRPr="00776103" w:rsidRDefault="008A5C9B" w:rsidP="008A5C9B">
      <w:pPr>
        <w:spacing w:after="0" w:line="240" w:lineRule="auto"/>
        <w:rPr>
          <w:rFonts w:ascii="Times New Roman" w:hAnsi="Times New Roman"/>
          <w:b/>
          <w:sz w:val="24"/>
          <w:szCs w:val="24"/>
          <w:u w:val="single"/>
        </w:rPr>
      </w:pPr>
      <w:r w:rsidRPr="00776103">
        <w:rPr>
          <w:rFonts w:ascii="Times New Roman" w:hAnsi="Times New Roman"/>
          <w:b/>
          <w:sz w:val="24"/>
          <w:szCs w:val="24"/>
          <w:u w:val="single"/>
        </w:rPr>
        <w:t>Zamawiający przewiduje</w:t>
      </w:r>
    </w:p>
    <w:p w14:paraId="473E9741" w14:textId="77777777" w:rsidR="008A5C9B" w:rsidRPr="00776103" w:rsidRDefault="008A5C9B" w:rsidP="008A5C9B">
      <w:pPr>
        <w:pStyle w:val="Tekstpodstawowy"/>
        <w:rPr>
          <w:szCs w:val="24"/>
        </w:rPr>
      </w:pPr>
      <w:r w:rsidRPr="00776103">
        <w:rPr>
          <w:szCs w:val="24"/>
        </w:rPr>
        <w:t xml:space="preserve">  1. zmiany w umowie związane ze zmianą zasad finansowania zakupu przedmiotu zamówienia        dostosowując je do umowy na realizację programu zdrowotnego. </w:t>
      </w:r>
    </w:p>
    <w:p w14:paraId="473D626B" w14:textId="77777777" w:rsidR="00833759" w:rsidRPr="00833759" w:rsidRDefault="00833759" w:rsidP="008A5C9B">
      <w:pPr>
        <w:pStyle w:val="Tekstpodstawowy"/>
        <w:rPr>
          <w:b/>
          <w:szCs w:val="24"/>
          <w:u w:val="single"/>
        </w:rPr>
      </w:pPr>
    </w:p>
    <w:p w14:paraId="18F5797E" w14:textId="77777777" w:rsidR="00833759" w:rsidRPr="00833759" w:rsidRDefault="00833759" w:rsidP="00833759">
      <w:pPr>
        <w:spacing w:after="0" w:line="240" w:lineRule="auto"/>
        <w:jc w:val="both"/>
        <w:rPr>
          <w:rFonts w:ascii="Times New Roman" w:eastAsia="Times New Roman" w:hAnsi="Times New Roman"/>
          <w:sz w:val="24"/>
          <w:szCs w:val="24"/>
          <w:u w:val="single"/>
        </w:rPr>
      </w:pPr>
      <w:r w:rsidRPr="00833759">
        <w:rPr>
          <w:rFonts w:ascii="Times New Roman" w:eastAsia="Times New Roman" w:hAnsi="Times New Roman"/>
          <w:b/>
          <w:sz w:val="24"/>
          <w:szCs w:val="24"/>
          <w:u w:val="single"/>
        </w:rPr>
        <w:t>Zamawiający zastrzega sobie prawo do</w:t>
      </w:r>
    </w:p>
    <w:p w14:paraId="1C42895A" w14:textId="77777777" w:rsidR="00833759" w:rsidRPr="00833759" w:rsidRDefault="00833759" w:rsidP="00197AF7">
      <w:pPr>
        <w:numPr>
          <w:ilvl w:val="0"/>
          <w:numId w:val="40"/>
        </w:numPr>
        <w:spacing w:after="0" w:line="240" w:lineRule="auto"/>
        <w:jc w:val="both"/>
        <w:rPr>
          <w:rFonts w:ascii="Times New Roman" w:eastAsia="Times New Roman" w:hAnsi="Times New Roman"/>
          <w:sz w:val="24"/>
          <w:szCs w:val="24"/>
        </w:rPr>
      </w:pPr>
      <w:r w:rsidRPr="00833759">
        <w:rPr>
          <w:rFonts w:ascii="Times New Roman" w:eastAsia="Times New Roman" w:hAnsi="Times New Roman"/>
          <w:sz w:val="24"/>
          <w:szCs w:val="24"/>
        </w:rPr>
        <w:t>zmiany treści ogłoszenia o zamówieniu opublikowanego w Dzienniku Urzędowym Unii Europejskiej, o której mowa w art. 12a ustawy Pzp. W przypadku dokonania zmiany  w ogłoszeniu, Zamawiający – o ile zajdzie taka konieczność – przedłuży termin składania ofert o czas niezbędny do wprowadzenia zmian w ofertach,</w:t>
      </w:r>
    </w:p>
    <w:p w14:paraId="3F9C0C79" w14:textId="77777777" w:rsidR="00833759" w:rsidRPr="00833759" w:rsidRDefault="00833759" w:rsidP="00197AF7">
      <w:pPr>
        <w:numPr>
          <w:ilvl w:val="0"/>
          <w:numId w:val="40"/>
        </w:numPr>
        <w:spacing w:after="0" w:line="240" w:lineRule="auto"/>
        <w:jc w:val="both"/>
        <w:rPr>
          <w:rFonts w:ascii="Times New Roman" w:eastAsia="Times New Roman" w:hAnsi="Times New Roman"/>
          <w:sz w:val="24"/>
          <w:szCs w:val="24"/>
        </w:rPr>
      </w:pPr>
      <w:r w:rsidRPr="00833759">
        <w:rPr>
          <w:rFonts w:ascii="Times New Roman" w:eastAsia="Times New Roman" w:hAnsi="Times New Roman"/>
          <w:sz w:val="24"/>
          <w:szCs w:val="24"/>
        </w:rPr>
        <w:lastRenderedPageBreak/>
        <w:t xml:space="preserve">zmiany treści specyfikacji istotnych warunków zamówienia z zachowaniem wymogów o których mowa w art. 38 ust. 4 – 6 ustawy Pzp. Zamawiający niezwłocznie przekaże dokonaną zmianę wszystkim Wykonawcom, którym przekazał specyfikację istotnych warunków zamówienia oraz umieści ją na stronie </w:t>
      </w:r>
      <w:bookmarkStart w:id="9" w:name="_Hlk2150936"/>
      <w:r w:rsidRPr="00833759">
        <w:rPr>
          <w:rFonts w:ascii="Times New Roman" w:eastAsia="Times New Roman" w:hAnsi="Times New Roman"/>
          <w:sz w:val="24"/>
          <w:szCs w:val="24"/>
        </w:rPr>
        <w:t xml:space="preserve">internetowej i na </w:t>
      </w:r>
      <w:r w:rsidRPr="00833759">
        <w:rPr>
          <w:rFonts w:ascii="Times New Roman" w:eastAsia="Times New Roman" w:hAnsi="Times New Roman"/>
          <w:b/>
          <w:sz w:val="24"/>
          <w:szCs w:val="24"/>
        </w:rPr>
        <w:t>Platformie zakupowej</w:t>
      </w:r>
      <w:bookmarkEnd w:id="9"/>
      <w:r w:rsidRPr="00833759">
        <w:rPr>
          <w:rFonts w:ascii="Times New Roman" w:eastAsia="Times New Roman" w:hAnsi="Times New Roman"/>
          <w:sz w:val="24"/>
          <w:szCs w:val="24"/>
        </w:rPr>
        <w:t>.</w:t>
      </w:r>
    </w:p>
    <w:p w14:paraId="6097626F" w14:textId="77777777" w:rsidR="00833759" w:rsidRPr="00833759" w:rsidRDefault="00833759" w:rsidP="00833759">
      <w:pPr>
        <w:spacing w:after="0" w:line="240" w:lineRule="auto"/>
        <w:jc w:val="both"/>
        <w:rPr>
          <w:rFonts w:ascii="Times New Roman" w:hAnsi="Times New Roman"/>
          <w:sz w:val="24"/>
          <w:szCs w:val="24"/>
        </w:rPr>
      </w:pPr>
    </w:p>
    <w:p w14:paraId="2AA82C6B" w14:textId="77777777" w:rsidR="00833759" w:rsidRPr="00833759" w:rsidRDefault="00833759" w:rsidP="00833759">
      <w:pPr>
        <w:spacing w:after="0" w:line="240" w:lineRule="auto"/>
        <w:jc w:val="both"/>
        <w:rPr>
          <w:rFonts w:ascii="Times New Roman" w:hAnsi="Times New Roman"/>
          <w:sz w:val="24"/>
          <w:szCs w:val="24"/>
        </w:rPr>
      </w:pPr>
      <w:r w:rsidRPr="00833759">
        <w:rPr>
          <w:rFonts w:ascii="Times New Roman" w:hAnsi="Times New Roman"/>
          <w:sz w:val="24"/>
          <w:szCs w:val="24"/>
        </w:rPr>
        <w:t xml:space="preserve">Specyfikacja Istotnych Warunków Zamówienia jest dostępna na stronie internetowej  Szpitala: </w:t>
      </w:r>
      <w:hyperlink r:id="rId10" w:history="1">
        <w:r w:rsidRPr="00833759">
          <w:rPr>
            <w:color w:val="0000FF"/>
            <w:u w:val="single"/>
          </w:rPr>
          <w:t>www.kco.katowice.pl</w:t>
        </w:r>
      </w:hyperlink>
      <w:r w:rsidRPr="00833759">
        <w:rPr>
          <w:rFonts w:ascii="Times New Roman" w:hAnsi="Times New Roman"/>
          <w:sz w:val="24"/>
          <w:szCs w:val="24"/>
        </w:rPr>
        <w:t xml:space="preserve"> i na </w:t>
      </w:r>
      <w:r w:rsidRPr="00833759">
        <w:rPr>
          <w:rFonts w:ascii="Times New Roman" w:hAnsi="Times New Roman"/>
          <w:b/>
          <w:sz w:val="24"/>
          <w:szCs w:val="24"/>
        </w:rPr>
        <w:t>Platformie zakupowej</w:t>
      </w:r>
      <w:r w:rsidRPr="00833759">
        <w:rPr>
          <w:rFonts w:ascii="Times New Roman" w:hAnsi="Times New Roman"/>
          <w:sz w:val="24"/>
          <w:szCs w:val="24"/>
        </w:rPr>
        <w:t xml:space="preserve"> po opublikowaniu ogłoszenia o zamówieniu w Dzienniku Urzędowym Unii Europejskiej.</w:t>
      </w:r>
    </w:p>
    <w:p w14:paraId="10BCD486" w14:textId="77777777" w:rsidR="00833759" w:rsidRPr="00833759" w:rsidRDefault="00833759" w:rsidP="00833759">
      <w:pPr>
        <w:spacing w:after="0" w:line="240" w:lineRule="auto"/>
        <w:jc w:val="both"/>
        <w:rPr>
          <w:rFonts w:ascii="Times New Roman" w:eastAsia="Times New Roman" w:hAnsi="Times New Roman"/>
          <w:sz w:val="24"/>
          <w:szCs w:val="24"/>
        </w:rPr>
      </w:pPr>
    </w:p>
    <w:p w14:paraId="3731CF61" w14:textId="77777777" w:rsidR="00833759" w:rsidRPr="00833759" w:rsidRDefault="00833759" w:rsidP="00833759">
      <w:pPr>
        <w:spacing w:after="0" w:line="240" w:lineRule="auto"/>
        <w:jc w:val="both"/>
        <w:rPr>
          <w:rFonts w:ascii="Times New Roman" w:eastAsia="Times New Roman" w:hAnsi="Times New Roman"/>
          <w:b/>
          <w:sz w:val="24"/>
          <w:szCs w:val="24"/>
          <w:u w:val="single"/>
        </w:rPr>
      </w:pPr>
      <w:r w:rsidRPr="00833759">
        <w:rPr>
          <w:rFonts w:ascii="Times New Roman" w:eastAsia="Times New Roman" w:hAnsi="Times New Roman"/>
          <w:b/>
          <w:sz w:val="24"/>
          <w:szCs w:val="24"/>
          <w:u w:val="single"/>
        </w:rPr>
        <w:t xml:space="preserve">Załączniki </w:t>
      </w:r>
    </w:p>
    <w:p w14:paraId="0CED86A5" w14:textId="77777777" w:rsidR="00833759" w:rsidRPr="00833759" w:rsidRDefault="00833759" w:rsidP="00833759">
      <w:pPr>
        <w:numPr>
          <w:ilvl w:val="0"/>
          <w:numId w:val="3"/>
        </w:numPr>
        <w:spacing w:after="0" w:line="240" w:lineRule="auto"/>
        <w:rPr>
          <w:rFonts w:ascii="Times New Roman" w:eastAsia="Times New Roman" w:hAnsi="Times New Roman"/>
          <w:sz w:val="24"/>
          <w:szCs w:val="24"/>
        </w:rPr>
      </w:pPr>
      <w:r w:rsidRPr="00833759">
        <w:rPr>
          <w:rFonts w:ascii="Times New Roman" w:eastAsia="Times New Roman" w:hAnsi="Times New Roman"/>
          <w:bCs/>
          <w:sz w:val="24"/>
          <w:szCs w:val="24"/>
        </w:rPr>
        <w:t xml:space="preserve">Załącznik nr 1 do SIWZ – </w:t>
      </w:r>
      <w:r w:rsidRPr="00833759">
        <w:rPr>
          <w:rFonts w:ascii="Times New Roman" w:eastAsia="Times New Roman" w:hAnsi="Times New Roman"/>
          <w:sz w:val="24"/>
          <w:szCs w:val="24"/>
        </w:rPr>
        <w:t>Formularz Oferty</w:t>
      </w:r>
    </w:p>
    <w:p w14:paraId="0F532995" w14:textId="77777777" w:rsidR="00833759" w:rsidRPr="00833759" w:rsidRDefault="00833759" w:rsidP="00833759">
      <w:pPr>
        <w:numPr>
          <w:ilvl w:val="0"/>
          <w:numId w:val="3"/>
        </w:numPr>
        <w:spacing w:after="0" w:line="240" w:lineRule="auto"/>
        <w:rPr>
          <w:rFonts w:ascii="Times New Roman" w:eastAsia="Times New Roman" w:hAnsi="Times New Roman"/>
          <w:sz w:val="24"/>
          <w:szCs w:val="24"/>
        </w:rPr>
      </w:pPr>
      <w:r w:rsidRPr="00833759">
        <w:rPr>
          <w:rFonts w:ascii="Times New Roman" w:eastAsia="Times New Roman" w:hAnsi="Times New Roman"/>
          <w:bCs/>
          <w:sz w:val="24"/>
          <w:szCs w:val="24"/>
        </w:rPr>
        <w:t xml:space="preserve">Załącznik nr 2 do SIWZ – </w:t>
      </w:r>
      <w:r w:rsidRPr="00833759">
        <w:rPr>
          <w:rFonts w:ascii="Times New Roman" w:eastAsia="Times New Roman" w:hAnsi="Times New Roman"/>
          <w:sz w:val="24"/>
          <w:szCs w:val="24"/>
        </w:rPr>
        <w:t>Oferta Cenowa</w:t>
      </w:r>
    </w:p>
    <w:p w14:paraId="046EF11B" w14:textId="77777777" w:rsidR="00833759" w:rsidRPr="00833759" w:rsidRDefault="00833759" w:rsidP="00833759">
      <w:pPr>
        <w:numPr>
          <w:ilvl w:val="0"/>
          <w:numId w:val="3"/>
        </w:numPr>
        <w:spacing w:after="0" w:line="240" w:lineRule="auto"/>
        <w:rPr>
          <w:rFonts w:ascii="Times New Roman" w:eastAsia="Times New Roman" w:hAnsi="Times New Roman"/>
          <w:sz w:val="24"/>
          <w:szCs w:val="24"/>
        </w:rPr>
      </w:pPr>
      <w:r w:rsidRPr="00833759">
        <w:rPr>
          <w:rFonts w:ascii="Times New Roman" w:eastAsia="Times New Roman" w:hAnsi="Times New Roman"/>
          <w:sz w:val="24"/>
          <w:szCs w:val="24"/>
        </w:rPr>
        <w:t>Załącznik nr 3 do SIWZ –</w:t>
      </w:r>
      <w:r w:rsidRPr="00833759">
        <w:rPr>
          <w:rFonts w:ascii="Times New Roman" w:eastAsia="Times New Roman" w:hAnsi="Times New Roman"/>
          <w:bCs/>
          <w:sz w:val="24"/>
          <w:szCs w:val="20"/>
        </w:rPr>
        <w:t xml:space="preserve"> </w:t>
      </w:r>
      <w:r w:rsidRPr="00833759">
        <w:rPr>
          <w:rFonts w:ascii="Times New Roman" w:eastAsia="Times New Roman" w:hAnsi="Times New Roman"/>
          <w:bCs/>
          <w:sz w:val="24"/>
          <w:szCs w:val="24"/>
        </w:rPr>
        <w:t>Standardowy Formularza Jednolitego Europejskiego Dokumentu Zamówienia (</w:t>
      </w:r>
      <w:r w:rsidRPr="00833759">
        <w:rPr>
          <w:rFonts w:ascii="Times New Roman" w:eastAsia="Times New Roman" w:hAnsi="Times New Roman"/>
          <w:b/>
          <w:bCs/>
          <w:sz w:val="24"/>
          <w:szCs w:val="24"/>
        </w:rPr>
        <w:t>JEDZ)</w:t>
      </w:r>
    </w:p>
    <w:p w14:paraId="2F244039" w14:textId="77777777" w:rsidR="0026382F" w:rsidRPr="0026382F" w:rsidRDefault="00833759" w:rsidP="00833759">
      <w:pPr>
        <w:numPr>
          <w:ilvl w:val="0"/>
          <w:numId w:val="3"/>
        </w:numPr>
        <w:spacing w:after="0" w:line="240" w:lineRule="auto"/>
        <w:ind w:right="-180"/>
        <w:rPr>
          <w:rFonts w:ascii="Times New Roman" w:eastAsia="Times New Roman" w:hAnsi="Times New Roman"/>
          <w:sz w:val="24"/>
          <w:szCs w:val="24"/>
        </w:rPr>
      </w:pPr>
      <w:r w:rsidRPr="00833759">
        <w:rPr>
          <w:rFonts w:ascii="Times New Roman" w:eastAsia="Times New Roman" w:hAnsi="Times New Roman"/>
          <w:sz w:val="24"/>
          <w:szCs w:val="24"/>
        </w:rPr>
        <w:t xml:space="preserve">Załącznik nr 4 do SIWZ </w:t>
      </w:r>
      <w:r w:rsidRPr="00833759">
        <w:rPr>
          <w:rFonts w:ascii="Times New Roman" w:eastAsia="Times New Roman" w:hAnsi="Times New Roman"/>
          <w:sz w:val="24"/>
          <w:szCs w:val="26"/>
        </w:rPr>
        <w:t xml:space="preserve">– </w:t>
      </w:r>
      <w:r w:rsidR="0026382F">
        <w:rPr>
          <w:rFonts w:ascii="Times New Roman" w:eastAsia="Times New Roman" w:hAnsi="Times New Roman"/>
          <w:sz w:val="24"/>
          <w:szCs w:val="26"/>
        </w:rPr>
        <w:t xml:space="preserve">Szczegółowy  </w:t>
      </w:r>
      <w:r w:rsidR="0026382F" w:rsidRPr="00776103">
        <w:rPr>
          <w:rFonts w:ascii="Times New Roman" w:hAnsi="Times New Roman"/>
          <w:sz w:val="24"/>
          <w:szCs w:val="24"/>
        </w:rPr>
        <w:t>opis przedmiotu zamówienia, parametry i wymogi</w:t>
      </w:r>
    </w:p>
    <w:p w14:paraId="1CC09304" w14:textId="77777777" w:rsidR="00833759" w:rsidRPr="00833759" w:rsidRDefault="0026382F" w:rsidP="00833759">
      <w:pPr>
        <w:numPr>
          <w:ilvl w:val="0"/>
          <w:numId w:val="3"/>
        </w:numPr>
        <w:spacing w:after="0" w:line="240" w:lineRule="auto"/>
        <w:ind w:right="-180"/>
        <w:rPr>
          <w:rFonts w:ascii="Times New Roman" w:eastAsia="Times New Roman" w:hAnsi="Times New Roman"/>
          <w:sz w:val="24"/>
          <w:szCs w:val="24"/>
        </w:rPr>
      </w:pPr>
      <w:r>
        <w:rPr>
          <w:rFonts w:ascii="Times New Roman" w:eastAsia="Times New Roman" w:hAnsi="Times New Roman"/>
          <w:sz w:val="24"/>
          <w:szCs w:val="24"/>
        </w:rPr>
        <w:t xml:space="preserve">Załącznik nr 5 do SIWZ </w:t>
      </w:r>
      <w:r w:rsidRPr="00833759">
        <w:rPr>
          <w:rFonts w:ascii="Times New Roman" w:eastAsia="Times New Roman" w:hAnsi="Times New Roman"/>
          <w:sz w:val="24"/>
          <w:szCs w:val="26"/>
        </w:rPr>
        <w:t>–</w:t>
      </w:r>
      <w:r>
        <w:rPr>
          <w:rFonts w:ascii="Times New Roman" w:eastAsia="Times New Roman" w:hAnsi="Times New Roman"/>
          <w:sz w:val="24"/>
          <w:szCs w:val="26"/>
        </w:rPr>
        <w:t xml:space="preserve"> </w:t>
      </w:r>
      <w:r w:rsidR="00833759" w:rsidRPr="00833759">
        <w:rPr>
          <w:rFonts w:ascii="Times New Roman" w:eastAsia="Times New Roman" w:hAnsi="Times New Roman"/>
          <w:sz w:val="24"/>
          <w:szCs w:val="24"/>
        </w:rPr>
        <w:t>Istotne Postanowienia Umowy</w:t>
      </w:r>
    </w:p>
    <w:p w14:paraId="22D4BECC" w14:textId="77777777" w:rsidR="00833759" w:rsidRPr="00833759" w:rsidRDefault="00833759" w:rsidP="00833759">
      <w:pPr>
        <w:numPr>
          <w:ilvl w:val="0"/>
          <w:numId w:val="3"/>
        </w:numPr>
        <w:spacing w:after="0" w:line="240" w:lineRule="auto"/>
        <w:ind w:right="-180"/>
        <w:rPr>
          <w:rFonts w:ascii="Times New Roman" w:eastAsia="Times New Roman" w:hAnsi="Times New Roman"/>
          <w:sz w:val="24"/>
          <w:szCs w:val="24"/>
        </w:rPr>
      </w:pPr>
      <w:r w:rsidRPr="00833759">
        <w:rPr>
          <w:rFonts w:ascii="Times New Roman" w:eastAsia="Times New Roman" w:hAnsi="Times New Roman"/>
          <w:sz w:val="24"/>
          <w:szCs w:val="24"/>
        </w:rPr>
        <w:t xml:space="preserve">Załącznik nr </w:t>
      </w:r>
      <w:r w:rsidR="0026382F">
        <w:rPr>
          <w:rFonts w:ascii="Times New Roman" w:eastAsia="Times New Roman" w:hAnsi="Times New Roman"/>
          <w:sz w:val="24"/>
          <w:szCs w:val="24"/>
        </w:rPr>
        <w:t>6</w:t>
      </w:r>
      <w:r w:rsidRPr="00833759">
        <w:rPr>
          <w:rFonts w:ascii="Times New Roman" w:eastAsia="Times New Roman" w:hAnsi="Times New Roman"/>
          <w:sz w:val="24"/>
          <w:szCs w:val="24"/>
        </w:rPr>
        <w:t xml:space="preserve"> do SIWZ – Umowa powierzenia przetwarzania danych osobowych</w:t>
      </w:r>
    </w:p>
    <w:p w14:paraId="56A85061" w14:textId="77777777" w:rsidR="00833759" w:rsidRPr="00833759" w:rsidRDefault="00833759" w:rsidP="00833759">
      <w:pPr>
        <w:numPr>
          <w:ilvl w:val="0"/>
          <w:numId w:val="3"/>
        </w:numPr>
        <w:spacing w:after="0" w:line="240" w:lineRule="auto"/>
        <w:ind w:right="-180"/>
        <w:rPr>
          <w:rFonts w:ascii="Times New Roman" w:eastAsia="Times New Roman" w:hAnsi="Times New Roman"/>
          <w:sz w:val="24"/>
          <w:szCs w:val="24"/>
        </w:rPr>
      </w:pPr>
      <w:r w:rsidRPr="00833759">
        <w:rPr>
          <w:rFonts w:ascii="Times New Roman" w:eastAsia="Times New Roman" w:hAnsi="Times New Roman"/>
          <w:sz w:val="24"/>
          <w:szCs w:val="24"/>
        </w:rPr>
        <w:t xml:space="preserve">Załącznik nr </w:t>
      </w:r>
      <w:r w:rsidR="0026382F">
        <w:rPr>
          <w:rFonts w:ascii="Times New Roman" w:eastAsia="Times New Roman" w:hAnsi="Times New Roman"/>
          <w:sz w:val="24"/>
          <w:szCs w:val="24"/>
        </w:rPr>
        <w:t>6</w:t>
      </w:r>
      <w:r w:rsidRPr="00833759">
        <w:rPr>
          <w:rFonts w:ascii="Times New Roman" w:eastAsia="Times New Roman" w:hAnsi="Times New Roman"/>
          <w:sz w:val="24"/>
          <w:szCs w:val="24"/>
        </w:rPr>
        <w:t xml:space="preserve">A do SIWZ – Ankieta </w:t>
      </w:r>
    </w:p>
    <w:p w14:paraId="122082E4" w14:textId="77777777" w:rsidR="00833759" w:rsidRDefault="00833759" w:rsidP="00833759">
      <w:pPr>
        <w:numPr>
          <w:ilvl w:val="0"/>
          <w:numId w:val="3"/>
        </w:numPr>
        <w:spacing w:after="0" w:line="240" w:lineRule="auto"/>
        <w:ind w:right="-180"/>
        <w:rPr>
          <w:rFonts w:ascii="Times New Roman" w:eastAsia="Times New Roman" w:hAnsi="Times New Roman"/>
          <w:sz w:val="24"/>
          <w:szCs w:val="24"/>
        </w:rPr>
      </w:pPr>
      <w:r w:rsidRPr="00833759">
        <w:rPr>
          <w:rFonts w:ascii="Times New Roman" w:eastAsia="Times New Roman" w:hAnsi="Times New Roman"/>
          <w:sz w:val="24"/>
          <w:szCs w:val="24"/>
        </w:rPr>
        <w:t xml:space="preserve">Załącznik nr </w:t>
      </w:r>
      <w:r w:rsidR="0026382F">
        <w:rPr>
          <w:rFonts w:ascii="Times New Roman" w:eastAsia="Times New Roman" w:hAnsi="Times New Roman"/>
          <w:sz w:val="24"/>
          <w:szCs w:val="24"/>
        </w:rPr>
        <w:t>7</w:t>
      </w:r>
      <w:r w:rsidRPr="00833759">
        <w:rPr>
          <w:rFonts w:ascii="Times New Roman" w:eastAsia="Times New Roman" w:hAnsi="Times New Roman"/>
          <w:sz w:val="24"/>
          <w:szCs w:val="24"/>
        </w:rPr>
        <w:t xml:space="preserve"> do SIWZ – Oświadczenie o podwykonawcach </w:t>
      </w:r>
    </w:p>
    <w:p w14:paraId="044A1CA7" w14:textId="77777777" w:rsidR="00833759" w:rsidRDefault="00833759" w:rsidP="0026382F">
      <w:pPr>
        <w:numPr>
          <w:ilvl w:val="0"/>
          <w:numId w:val="3"/>
        </w:numPr>
        <w:spacing w:after="0" w:line="240" w:lineRule="auto"/>
        <w:ind w:right="-180"/>
        <w:rPr>
          <w:rFonts w:ascii="Times New Roman" w:eastAsia="Times New Roman" w:hAnsi="Times New Roman"/>
          <w:sz w:val="24"/>
          <w:szCs w:val="24"/>
        </w:rPr>
      </w:pPr>
      <w:bookmarkStart w:id="10" w:name="_Hlk29471536"/>
      <w:r w:rsidRPr="00833759">
        <w:rPr>
          <w:rFonts w:ascii="Times New Roman" w:eastAsia="Times New Roman" w:hAnsi="Times New Roman"/>
          <w:sz w:val="24"/>
          <w:szCs w:val="24"/>
        </w:rPr>
        <w:t xml:space="preserve">Załącznik Nr </w:t>
      </w:r>
      <w:r w:rsidR="0026382F">
        <w:rPr>
          <w:rFonts w:ascii="Times New Roman" w:eastAsia="Times New Roman" w:hAnsi="Times New Roman"/>
          <w:sz w:val="24"/>
          <w:szCs w:val="24"/>
        </w:rPr>
        <w:t>8</w:t>
      </w:r>
      <w:r w:rsidRPr="00833759">
        <w:rPr>
          <w:rFonts w:ascii="Times New Roman" w:eastAsia="Times New Roman" w:hAnsi="Times New Roman"/>
          <w:sz w:val="24"/>
          <w:szCs w:val="24"/>
        </w:rPr>
        <w:t xml:space="preserve"> do SIWZ – Oświadczenia Wykonawcy w sprawie gwarancji zabezpieczenia należytego wykonania umowy</w:t>
      </w:r>
    </w:p>
    <w:bookmarkEnd w:id="10"/>
    <w:p w14:paraId="2A39F282" w14:textId="77777777" w:rsidR="00833759" w:rsidRPr="00833759" w:rsidRDefault="00833759" w:rsidP="0026382F">
      <w:pPr>
        <w:numPr>
          <w:ilvl w:val="0"/>
          <w:numId w:val="3"/>
        </w:numPr>
        <w:spacing w:after="0" w:line="240" w:lineRule="auto"/>
        <w:ind w:right="-180"/>
        <w:rPr>
          <w:rFonts w:ascii="Times New Roman" w:eastAsia="Times New Roman" w:hAnsi="Times New Roman"/>
          <w:sz w:val="24"/>
          <w:szCs w:val="24"/>
        </w:rPr>
      </w:pPr>
      <w:r w:rsidRPr="00833759">
        <w:rPr>
          <w:rFonts w:ascii="Times New Roman" w:eastAsia="Times New Roman" w:hAnsi="Times New Roman"/>
          <w:sz w:val="24"/>
          <w:szCs w:val="24"/>
        </w:rPr>
        <w:t xml:space="preserve">Załącznik nr </w:t>
      </w:r>
      <w:r w:rsidR="0026382F">
        <w:rPr>
          <w:rFonts w:ascii="Times New Roman" w:eastAsia="Times New Roman" w:hAnsi="Times New Roman"/>
          <w:sz w:val="24"/>
          <w:szCs w:val="24"/>
        </w:rPr>
        <w:t>9</w:t>
      </w:r>
      <w:r w:rsidRPr="00833759">
        <w:rPr>
          <w:rFonts w:ascii="Times New Roman" w:eastAsia="Times New Roman" w:hAnsi="Times New Roman"/>
          <w:sz w:val="24"/>
          <w:szCs w:val="24"/>
        </w:rPr>
        <w:t xml:space="preserve"> do SIWZ – Klauzula informacyjna z art. 13 RODO</w:t>
      </w:r>
    </w:p>
    <w:p w14:paraId="0C1935C7" w14:textId="77777777" w:rsidR="00833759" w:rsidRPr="00833759" w:rsidRDefault="00833759" w:rsidP="00833759">
      <w:pPr>
        <w:spacing w:after="0" w:line="240" w:lineRule="auto"/>
        <w:ind w:left="360" w:right="-180"/>
        <w:rPr>
          <w:rFonts w:ascii="Times New Roman" w:eastAsia="Times New Roman" w:hAnsi="Times New Roman"/>
          <w:sz w:val="24"/>
          <w:szCs w:val="24"/>
        </w:rPr>
      </w:pPr>
    </w:p>
    <w:p w14:paraId="3E30D0E2" w14:textId="77777777" w:rsidR="00833759" w:rsidRPr="00833759" w:rsidRDefault="00833759" w:rsidP="00833759">
      <w:pPr>
        <w:spacing w:after="0" w:line="240" w:lineRule="auto"/>
        <w:ind w:right="-569"/>
        <w:rPr>
          <w:rFonts w:ascii="Times New Roman" w:hAnsi="Times New Roman"/>
          <w:b/>
          <w:bCs/>
          <w:sz w:val="32"/>
          <w:szCs w:val="32"/>
        </w:rPr>
      </w:pPr>
    </w:p>
    <w:p w14:paraId="71CA53C7" w14:textId="77777777" w:rsidR="00013122" w:rsidRPr="00776103" w:rsidRDefault="00013122" w:rsidP="00013122">
      <w:pPr>
        <w:pStyle w:val="Tekstpodstawowy"/>
        <w:rPr>
          <w:szCs w:val="24"/>
        </w:rPr>
      </w:pPr>
    </w:p>
    <w:p w14:paraId="79FCE5C9" w14:textId="77777777" w:rsidR="00F9240F" w:rsidRPr="00776103" w:rsidRDefault="00F9240F" w:rsidP="00013122">
      <w:pPr>
        <w:pStyle w:val="Tekstpodstawowy"/>
        <w:rPr>
          <w:szCs w:val="24"/>
        </w:rPr>
      </w:pPr>
    </w:p>
    <w:p w14:paraId="760850D1" w14:textId="77777777" w:rsidR="00473C8F" w:rsidRPr="00776103" w:rsidRDefault="00473C8F" w:rsidP="00013122">
      <w:pPr>
        <w:spacing w:after="0" w:line="240" w:lineRule="auto"/>
        <w:rPr>
          <w:rFonts w:ascii="Times New Roman" w:hAnsi="Times New Roman"/>
          <w:sz w:val="24"/>
          <w:szCs w:val="24"/>
          <w:lang w:eastAsia="pl-PL"/>
        </w:rPr>
      </w:pPr>
    </w:p>
    <w:p w14:paraId="38116B6C" w14:textId="77777777" w:rsidR="00473C8F" w:rsidRPr="00776103" w:rsidRDefault="00473C8F" w:rsidP="00013122">
      <w:pPr>
        <w:spacing w:after="0" w:line="240" w:lineRule="auto"/>
        <w:rPr>
          <w:rFonts w:ascii="Times New Roman" w:hAnsi="Times New Roman"/>
          <w:sz w:val="24"/>
          <w:szCs w:val="24"/>
          <w:lang w:eastAsia="pl-PL"/>
        </w:rPr>
      </w:pPr>
    </w:p>
    <w:p w14:paraId="0F52CDB4" w14:textId="77777777" w:rsidR="00473C8F" w:rsidRPr="00776103" w:rsidRDefault="00473C8F" w:rsidP="00013122">
      <w:pPr>
        <w:spacing w:after="0" w:line="240" w:lineRule="auto"/>
        <w:rPr>
          <w:rFonts w:ascii="Times New Roman" w:hAnsi="Times New Roman"/>
          <w:sz w:val="24"/>
          <w:szCs w:val="24"/>
          <w:lang w:eastAsia="pl-PL"/>
        </w:rPr>
      </w:pPr>
    </w:p>
    <w:p w14:paraId="76AA2018" w14:textId="77777777" w:rsidR="00473C8F" w:rsidRPr="00776103" w:rsidRDefault="00473C8F" w:rsidP="00013122">
      <w:pPr>
        <w:spacing w:after="0" w:line="240" w:lineRule="auto"/>
        <w:rPr>
          <w:rFonts w:ascii="Times New Roman" w:hAnsi="Times New Roman"/>
          <w:sz w:val="24"/>
          <w:szCs w:val="24"/>
          <w:lang w:eastAsia="pl-PL"/>
        </w:rPr>
      </w:pPr>
    </w:p>
    <w:p w14:paraId="779E3146" w14:textId="77777777" w:rsidR="00473C8F" w:rsidRPr="00776103" w:rsidRDefault="00473C8F" w:rsidP="00013122">
      <w:pPr>
        <w:spacing w:after="0" w:line="240" w:lineRule="auto"/>
        <w:rPr>
          <w:rFonts w:ascii="Times New Roman" w:hAnsi="Times New Roman"/>
          <w:sz w:val="24"/>
          <w:szCs w:val="24"/>
          <w:lang w:eastAsia="pl-PL"/>
        </w:rPr>
      </w:pPr>
    </w:p>
    <w:p w14:paraId="0AD554AD" w14:textId="77777777" w:rsidR="00473C8F" w:rsidRPr="00776103" w:rsidRDefault="00473C8F" w:rsidP="00013122">
      <w:pPr>
        <w:spacing w:after="0" w:line="240" w:lineRule="auto"/>
        <w:rPr>
          <w:rFonts w:ascii="Times New Roman" w:hAnsi="Times New Roman"/>
          <w:sz w:val="24"/>
          <w:szCs w:val="24"/>
          <w:lang w:eastAsia="pl-PL"/>
        </w:rPr>
      </w:pPr>
    </w:p>
    <w:p w14:paraId="351E2945" w14:textId="77777777" w:rsidR="00473C8F" w:rsidRPr="00776103" w:rsidRDefault="00473C8F" w:rsidP="00013122">
      <w:pPr>
        <w:spacing w:after="0" w:line="240" w:lineRule="auto"/>
        <w:rPr>
          <w:rFonts w:ascii="Times New Roman" w:hAnsi="Times New Roman"/>
          <w:sz w:val="24"/>
          <w:szCs w:val="24"/>
          <w:lang w:eastAsia="pl-PL"/>
        </w:rPr>
      </w:pPr>
    </w:p>
    <w:p w14:paraId="61220D49" w14:textId="77777777" w:rsidR="00473C8F" w:rsidRPr="00776103" w:rsidRDefault="00473C8F" w:rsidP="00013122">
      <w:pPr>
        <w:spacing w:after="0" w:line="240" w:lineRule="auto"/>
        <w:rPr>
          <w:rFonts w:ascii="Times New Roman" w:hAnsi="Times New Roman"/>
          <w:sz w:val="24"/>
          <w:szCs w:val="24"/>
          <w:lang w:eastAsia="pl-PL"/>
        </w:rPr>
      </w:pPr>
    </w:p>
    <w:p w14:paraId="7264A5D3" w14:textId="77777777" w:rsidR="00E311BC" w:rsidRPr="00776103" w:rsidRDefault="00E311BC" w:rsidP="00013122">
      <w:pPr>
        <w:spacing w:after="0" w:line="240" w:lineRule="auto"/>
        <w:rPr>
          <w:rFonts w:ascii="Times New Roman" w:hAnsi="Times New Roman"/>
          <w:sz w:val="24"/>
          <w:szCs w:val="24"/>
          <w:lang w:eastAsia="pl-PL"/>
        </w:rPr>
      </w:pPr>
    </w:p>
    <w:p w14:paraId="1A3A769B" w14:textId="77777777" w:rsidR="00F9240F" w:rsidRDefault="00F9240F" w:rsidP="00013122">
      <w:pPr>
        <w:spacing w:after="0" w:line="240" w:lineRule="auto"/>
        <w:rPr>
          <w:rFonts w:ascii="Times New Roman" w:hAnsi="Times New Roman"/>
          <w:sz w:val="24"/>
          <w:szCs w:val="24"/>
          <w:lang w:eastAsia="pl-PL"/>
        </w:rPr>
      </w:pPr>
    </w:p>
    <w:p w14:paraId="4FE4E1F6" w14:textId="77777777" w:rsidR="00E754EA" w:rsidRDefault="00E754EA" w:rsidP="00013122">
      <w:pPr>
        <w:spacing w:after="0" w:line="240" w:lineRule="auto"/>
        <w:rPr>
          <w:rFonts w:ascii="Times New Roman" w:hAnsi="Times New Roman"/>
          <w:sz w:val="24"/>
          <w:szCs w:val="24"/>
          <w:lang w:eastAsia="pl-PL"/>
        </w:rPr>
      </w:pPr>
    </w:p>
    <w:p w14:paraId="1ABD896A" w14:textId="77777777" w:rsidR="00E754EA" w:rsidRDefault="00E754EA" w:rsidP="00013122">
      <w:pPr>
        <w:spacing w:after="0" w:line="240" w:lineRule="auto"/>
        <w:rPr>
          <w:rFonts w:ascii="Times New Roman" w:hAnsi="Times New Roman"/>
          <w:sz w:val="24"/>
          <w:szCs w:val="24"/>
          <w:lang w:eastAsia="pl-PL"/>
        </w:rPr>
      </w:pPr>
    </w:p>
    <w:p w14:paraId="744D6253" w14:textId="77777777" w:rsidR="00E754EA" w:rsidRDefault="00E754EA" w:rsidP="00013122">
      <w:pPr>
        <w:spacing w:after="0" w:line="240" w:lineRule="auto"/>
        <w:rPr>
          <w:rFonts w:ascii="Times New Roman" w:hAnsi="Times New Roman"/>
          <w:sz w:val="24"/>
          <w:szCs w:val="24"/>
          <w:lang w:eastAsia="pl-PL"/>
        </w:rPr>
      </w:pPr>
    </w:p>
    <w:p w14:paraId="57C1FA8B" w14:textId="77777777" w:rsidR="00E754EA" w:rsidRDefault="00E754EA" w:rsidP="00013122">
      <w:pPr>
        <w:spacing w:after="0" w:line="240" w:lineRule="auto"/>
        <w:rPr>
          <w:rFonts w:ascii="Times New Roman" w:hAnsi="Times New Roman"/>
          <w:sz w:val="24"/>
          <w:szCs w:val="24"/>
          <w:lang w:eastAsia="pl-PL"/>
        </w:rPr>
      </w:pPr>
    </w:p>
    <w:p w14:paraId="47B59205" w14:textId="77777777" w:rsidR="00E754EA" w:rsidRDefault="00E754EA" w:rsidP="00013122">
      <w:pPr>
        <w:spacing w:after="0" w:line="240" w:lineRule="auto"/>
        <w:rPr>
          <w:rFonts w:ascii="Times New Roman" w:hAnsi="Times New Roman"/>
          <w:sz w:val="24"/>
          <w:szCs w:val="24"/>
          <w:lang w:eastAsia="pl-PL"/>
        </w:rPr>
      </w:pPr>
    </w:p>
    <w:p w14:paraId="1BAF9665" w14:textId="77777777" w:rsidR="00E754EA" w:rsidRDefault="00E754EA" w:rsidP="00013122">
      <w:pPr>
        <w:spacing w:after="0" w:line="240" w:lineRule="auto"/>
        <w:rPr>
          <w:rFonts w:ascii="Times New Roman" w:hAnsi="Times New Roman"/>
          <w:sz w:val="24"/>
          <w:szCs w:val="24"/>
          <w:lang w:eastAsia="pl-PL"/>
        </w:rPr>
      </w:pPr>
    </w:p>
    <w:p w14:paraId="3A296C98" w14:textId="77777777" w:rsidR="00E754EA" w:rsidRDefault="00E754EA" w:rsidP="00013122">
      <w:pPr>
        <w:spacing w:after="0" w:line="240" w:lineRule="auto"/>
        <w:rPr>
          <w:rFonts w:ascii="Times New Roman" w:hAnsi="Times New Roman"/>
          <w:sz w:val="24"/>
          <w:szCs w:val="24"/>
          <w:lang w:eastAsia="pl-PL"/>
        </w:rPr>
      </w:pPr>
    </w:p>
    <w:p w14:paraId="6237DD22" w14:textId="77777777" w:rsidR="00E754EA" w:rsidRDefault="00E754EA" w:rsidP="00013122">
      <w:pPr>
        <w:spacing w:after="0" w:line="240" w:lineRule="auto"/>
        <w:rPr>
          <w:rFonts w:ascii="Times New Roman" w:hAnsi="Times New Roman"/>
          <w:sz w:val="24"/>
          <w:szCs w:val="24"/>
          <w:lang w:eastAsia="pl-PL"/>
        </w:rPr>
      </w:pPr>
    </w:p>
    <w:p w14:paraId="142B39FF" w14:textId="77777777" w:rsidR="00E754EA" w:rsidRDefault="00E754EA" w:rsidP="00013122">
      <w:pPr>
        <w:spacing w:after="0" w:line="240" w:lineRule="auto"/>
        <w:rPr>
          <w:rFonts w:ascii="Times New Roman" w:hAnsi="Times New Roman"/>
          <w:sz w:val="24"/>
          <w:szCs w:val="24"/>
          <w:lang w:eastAsia="pl-PL"/>
        </w:rPr>
      </w:pPr>
    </w:p>
    <w:p w14:paraId="595C9A8A" w14:textId="77777777" w:rsidR="00E754EA" w:rsidRDefault="00E754EA" w:rsidP="00013122">
      <w:pPr>
        <w:spacing w:after="0" w:line="240" w:lineRule="auto"/>
        <w:rPr>
          <w:rFonts w:ascii="Times New Roman" w:hAnsi="Times New Roman"/>
          <w:sz w:val="24"/>
          <w:szCs w:val="24"/>
          <w:lang w:eastAsia="pl-PL"/>
        </w:rPr>
      </w:pPr>
    </w:p>
    <w:p w14:paraId="50A19518" w14:textId="77777777" w:rsidR="00E754EA" w:rsidRDefault="00E754EA" w:rsidP="00013122">
      <w:pPr>
        <w:spacing w:after="0" w:line="240" w:lineRule="auto"/>
        <w:rPr>
          <w:rFonts w:ascii="Times New Roman" w:hAnsi="Times New Roman"/>
          <w:sz w:val="24"/>
          <w:szCs w:val="24"/>
          <w:lang w:eastAsia="pl-PL"/>
        </w:rPr>
      </w:pPr>
    </w:p>
    <w:p w14:paraId="61E1A850" w14:textId="77777777" w:rsidR="00E754EA" w:rsidRDefault="00E754EA" w:rsidP="00013122">
      <w:pPr>
        <w:spacing w:after="0" w:line="240" w:lineRule="auto"/>
        <w:rPr>
          <w:rFonts w:ascii="Times New Roman" w:hAnsi="Times New Roman"/>
          <w:sz w:val="24"/>
          <w:szCs w:val="24"/>
          <w:lang w:eastAsia="pl-PL"/>
        </w:rPr>
      </w:pPr>
    </w:p>
    <w:p w14:paraId="3BF19449" w14:textId="77777777" w:rsidR="005E45A1" w:rsidRDefault="005E45A1">
      <w:pPr>
        <w:spacing w:after="0" w:line="240" w:lineRule="auto"/>
        <w:rPr>
          <w:rFonts w:ascii="Times New Roman" w:hAnsi="Times New Roman"/>
          <w:b/>
          <w:bCs/>
          <w:sz w:val="24"/>
          <w:szCs w:val="24"/>
        </w:rPr>
      </w:pPr>
      <w:r>
        <w:rPr>
          <w:rFonts w:ascii="Times New Roman" w:hAnsi="Times New Roman"/>
          <w:b/>
          <w:bCs/>
          <w:sz w:val="24"/>
          <w:szCs w:val="24"/>
        </w:rPr>
        <w:br w:type="page"/>
      </w:r>
    </w:p>
    <w:p w14:paraId="47A61692" w14:textId="19ED3406" w:rsidR="00013122" w:rsidRPr="00BE3D07" w:rsidRDefault="00013122" w:rsidP="00BE3D07">
      <w:pPr>
        <w:spacing w:after="0" w:line="240" w:lineRule="auto"/>
        <w:rPr>
          <w:rFonts w:ascii="Times New Roman" w:hAnsi="Times New Roman"/>
          <w:b/>
          <w:bCs/>
          <w:sz w:val="24"/>
          <w:szCs w:val="24"/>
          <w:lang w:eastAsia="pl-PL"/>
        </w:rPr>
      </w:pPr>
      <w:r w:rsidRPr="00BE3D07">
        <w:rPr>
          <w:rFonts w:ascii="Times New Roman" w:hAnsi="Times New Roman"/>
          <w:b/>
          <w:bCs/>
          <w:sz w:val="24"/>
          <w:szCs w:val="24"/>
        </w:rPr>
        <w:lastRenderedPageBreak/>
        <w:t xml:space="preserve">Załącznik Nr 1 do SIWZ </w:t>
      </w:r>
    </w:p>
    <w:p w14:paraId="49BCB954" w14:textId="77777777" w:rsidR="00013122" w:rsidRPr="00776103" w:rsidRDefault="00013122" w:rsidP="00013122">
      <w:pPr>
        <w:spacing w:after="0" w:line="240" w:lineRule="auto"/>
        <w:ind w:left="4956" w:firstLine="708"/>
        <w:jc w:val="both"/>
        <w:rPr>
          <w:rFonts w:ascii="Times New Roman" w:hAnsi="Times New Roman"/>
          <w:b/>
          <w:sz w:val="24"/>
          <w:szCs w:val="24"/>
        </w:rPr>
      </w:pPr>
      <w:r w:rsidRPr="00776103">
        <w:rPr>
          <w:rFonts w:ascii="Times New Roman" w:hAnsi="Times New Roman"/>
          <w:b/>
          <w:sz w:val="24"/>
          <w:szCs w:val="24"/>
        </w:rPr>
        <w:tab/>
        <w:t>................................................</w:t>
      </w:r>
    </w:p>
    <w:p w14:paraId="681EA0A2" w14:textId="77777777" w:rsidR="00013122" w:rsidRPr="00776103" w:rsidRDefault="00013122" w:rsidP="00013122">
      <w:pPr>
        <w:spacing w:after="0" w:line="240" w:lineRule="auto"/>
        <w:ind w:left="5664"/>
        <w:jc w:val="both"/>
        <w:rPr>
          <w:rFonts w:ascii="Times New Roman" w:hAnsi="Times New Roman"/>
          <w:b/>
          <w:sz w:val="24"/>
          <w:szCs w:val="24"/>
        </w:rPr>
      </w:pPr>
      <w:r w:rsidRPr="00776103">
        <w:rPr>
          <w:rFonts w:ascii="Times New Roman" w:hAnsi="Times New Roman"/>
          <w:b/>
          <w:sz w:val="24"/>
          <w:szCs w:val="24"/>
        </w:rPr>
        <w:tab/>
        <w:t>Nazwa i adres Wykonawcy</w:t>
      </w:r>
    </w:p>
    <w:p w14:paraId="7A054DE0" w14:textId="77777777" w:rsidR="00013122" w:rsidRPr="00776103" w:rsidRDefault="00013122" w:rsidP="00013122">
      <w:pPr>
        <w:spacing w:after="0" w:line="240" w:lineRule="auto"/>
        <w:ind w:left="5664"/>
        <w:jc w:val="both"/>
        <w:rPr>
          <w:rFonts w:ascii="Times New Roman" w:hAnsi="Times New Roman"/>
          <w:b/>
          <w:sz w:val="24"/>
          <w:szCs w:val="24"/>
        </w:rPr>
      </w:pPr>
      <w:r w:rsidRPr="00776103">
        <w:rPr>
          <w:rFonts w:ascii="Times New Roman" w:hAnsi="Times New Roman"/>
          <w:b/>
          <w:sz w:val="24"/>
          <w:szCs w:val="24"/>
        </w:rPr>
        <w:t xml:space="preserve">       </w:t>
      </w:r>
      <w:r w:rsidRPr="00776103">
        <w:rPr>
          <w:rFonts w:ascii="Times New Roman" w:hAnsi="Times New Roman"/>
          <w:b/>
          <w:sz w:val="24"/>
          <w:szCs w:val="24"/>
        </w:rPr>
        <w:tab/>
        <w:t>Pieczątka firmowa</w:t>
      </w:r>
    </w:p>
    <w:p w14:paraId="38898136" w14:textId="77777777" w:rsidR="00013122" w:rsidRPr="00776103" w:rsidRDefault="00013122" w:rsidP="00013122">
      <w:pPr>
        <w:spacing w:after="0" w:line="240" w:lineRule="auto"/>
        <w:rPr>
          <w:rFonts w:ascii="Times New Roman" w:hAnsi="Times New Roman"/>
          <w:b/>
          <w:sz w:val="24"/>
          <w:szCs w:val="24"/>
        </w:rPr>
      </w:pPr>
    </w:p>
    <w:p w14:paraId="0E2ED1C2" w14:textId="77777777" w:rsidR="00013122" w:rsidRPr="00776103" w:rsidRDefault="00013122" w:rsidP="00013122">
      <w:pPr>
        <w:spacing w:after="0" w:line="240" w:lineRule="auto"/>
        <w:jc w:val="center"/>
        <w:rPr>
          <w:rFonts w:ascii="Times New Roman" w:hAnsi="Times New Roman"/>
          <w:b/>
          <w:sz w:val="24"/>
          <w:szCs w:val="24"/>
        </w:rPr>
      </w:pPr>
      <w:r w:rsidRPr="00776103">
        <w:rPr>
          <w:rFonts w:ascii="Times New Roman" w:hAnsi="Times New Roman"/>
          <w:b/>
          <w:sz w:val="24"/>
          <w:szCs w:val="24"/>
        </w:rPr>
        <w:t>FORMULARZ OFERTY</w:t>
      </w:r>
    </w:p>
    <w:p w14:paraId="3531AA7D" w14:textId="77777777" w:rsidR="008A5C9B" w:rsidRDefault="008A5C9B" w:rsidP="008A5C9B">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7428"/>
      </w:tblGrid>
      <w:tr w:rsidR="008A5C9B" w:rsidRPr="00776103" w14:paraId="65EF74CE" w14:textId="77777777" w:rsidTr="00022E0C">
        <w:tc>
          <w:tcPr>
            <w:tcW w:w="10606" w:type="dxa"/>
            <w:gridSpan w:val="2"/>
          </w:tcPr>
          <w:p w14:paraId="4D663AED" w14:textId="77777777" w:rsidR="008A5C9B" w:rsidRPr="00776103" w:rsidRDefault="008A5C9B" w:rsidP="00022E0C">
            <w:pPr>
              <w:pStyle w:val="Nagwek3"/>
              <w:rPr>
                <w:sz w:val="24"/>
                <w:lang w:val="pl-PL" w:eastAsia="pl-PL"/>
              </w:rPr>
            </w:pPr>
            <w:r w:rsidRPr="00776103">
              <w:rPr>
                <w:sz w:val="24"/>
                <w:lang w:val="pl-PL" w:eastAsia="pl-PL"/>
              </w:rPr>
              <w:t>Dane Wykonawcy</w:t>
            </w:r>
          </w:p>
        </w:tc>
      </w:tr>
      <w:tr w:rsidR="008A5C9B" w:rsidRPr="00776103" w14:paraId="3C7E4878" w14:textId="77777777" w:rsidTr="00022E0C">
        <w:trPr>
          <w:trHeight w:val="454"/>
        </w:trPr>
        <w:tc>
          <w:tcPr>
            <w:tcW w:w="2988" w:type="dxa"/>
            <w:vAlign w:val="center"/>
          </w:tcPr>
          <w:p w14:paraId="2E60F374" w14:textId="77777777" w:rsidR="008A5C9B" w:rsidRPr="00776103" w:rsidRDefault="008A5C9B" w:rsidP="00022E0C">
            <w:pPr>
              <w:pStyle w:val="Nagwek3"/>
              <w:ind w:left="0"/>
              <w:jc w:val="left"/>
              <w:rPr>
                <w:sz w:val="24"/>
                <w:lang w:val="pl-PL" w:eastAsia="pl-PL"/>
              </w:rPr>
            </w:pPr>
            <w:r w:rsidRPr="00776103">
              <w:rPr>
                <w:sz w:val="24"/>
                <w:lang w:val="pl-PL" w:eastAsia="pl-PL"/>
              </w:rPr>
              <w:t>Nazwa Wykonawcy</w:t>
            </w:r>
            <w:r>
              <w:rPr>
                <w:sz w:val="24"/>
              </w:rPr>
              <w:t xml:space="preserve"> z KRS/ CEIDG</w:t>
            </w:r>
          </w:p>
        </w:tc>
        <w:tc>
          <w:tcPr>
            <w:tcW w:w="7618" w:type="dxa"/>
            <w:vAlign w:val="center"/>
          </w:tcPr>
          <w:p w14:paraId="58688334" w14:textId="77777777" w:rsidR="008A5C9B" w:rsidRPr="00776103" w:rsidRDefault="008A5C9B" w:rsidP="00022E0C">
            <w:pPr>
              <w:pStyle w:val="Nagwek3"/>
              <w:ind w:left="0"/>
              <w:jc w:val="left"/>
              <w:rPr>
                <w:b w:val="0"/>
                <w:sz w:val="24"/>
                <w:lang w:val="pl-PL" w:eastAsia="pl-PL"/>
              </w:rPr>
            </w:pPr>
          </w:p>
        </w:tc>
      </w:tr>
      <w:tr w:rsidR="008A5C9B" w:rsidRPr="00776103" w14:paraId="531CC0B9" w14:textId="77777777" w:rsidTr="00022E0C">
        <w:trPr>
          <w:trHeight w:val="532"/>
        </w:trPr>
        <w:tc>
          <w:tcPr>
            <w:tcW w:w="2988" w:type="dxa"/>
            <w:vAlign w:val="center"/>
          </w:tcPr>
          <w:p w14:paraId="53AEF09F" w14:textId="77777777" w:rsidR="008A5C9B" w:rsidRPr="00776103" w:rsidRDefault="008A5C9B" w:rsidP="00022E0C">
            <w:pPr>
              <w:pStyle w:val="Nagwek3"/>
              <w:ind w:left="0"/>
              <w:jc w:val="left"/>
              <w:rPr>
                <w:sz w:val="24"/>
                <w:lang w:val="pl-PL" w:eastAsia="pl-PL"/>
              </w:rPr>
            </w:pPr>
            <w:r>
              <w:rPr>
                <w:sz w:val="24"/>
                <w:lang w:val="pl-PL" w:eastAsia="pl-PL"/>
              </w:rPr>
              <w:t>Nr KRS / CEIDG</w:t>
            </w:r>
          </w:p>
        </w:tc>
        <w:tc>
          <w:tcPr>
            <w:tcW w:w="7618" w:type="dxa"/>
            <w:vAlign w:val="center"/>
          </w:tcPr>
          <w:p w14:paraId="7951D31C" w14:textId="77777777" w:rsidR="008A5C9B" w:rsidRPr="00776103" w:rsidRDefault="008A5C9B" w:rsidP="00022E0C">
            <w:pPr>
              <w:pStyle w:val="Nagwek3"/>
              <w:ind w:left="0"/>
              <w:jc w:val="left"/>
              <w:rPr>
                <w:b w:val="0"/>
                <w:sz w:val="24"/>
                <w:lang w:val="pl-PL" w:eastAsia="pl-PL"/>
              </w:rPr>
            </w:pPr>
          </w:p>
        </w:tc>
      </w:tr>
      <w:tr w:rsidR="008A5C9B" w:rsidRPr="00776103" w14:paraId="492A3B8C" w14:textId="77777777" w:rsidTr="00022E0C">
        <w:trPr>
          <w:trHeight w:val="532"/>
        </w:trPr>
        <w:tc>
          <w:tcPr>
            <w:tcW w:w="2988" w:type="dxa"/>
            <w:vAlign w:val="center"/>
          </w:tcPr>
          <w:p w14:paraId="111A5440" w14:textId="77777777" w:rsidR="008A5C9B" w:rsidRPr="00776103" w:rsidRDefault="008A5C9B" w:rsidP="00022E0C">
            <w:pPr>
              <w:pStyle w:val="Nagwek3"/>
              <w:ind w:left="0"/>
              <w:jc w:val="left"/>
              <w:rPr>
                <w:sz w:val="24"/>
                <w:lang w:val="pl-PL" w:eastAsia="pl-PL"/>
              </w:rPr>
            </w:pPr>
            <w:r w:rsidRPr="00776103">
              <w:rPr>
                <w:sz w:val="24"/>
                <w:lang w:val="pl-PL" w:eastAsia="pl-PL"/>
              </w:rPr>
              <w:t>Adres</w:t>
            </w:r>
          </w:p>
        </w:tc>
        <w:tc>
          <w:tcPr>
            <w:tcW w:w="7618" w:type="dxa"/>
            <w:vAlign w:val="center"/>
          </w:tcPr>
          <w:p w14:paraId="3A1EC2F6" w14:textId="77777777" w:rsidR="008A5C9B" w:rsidRPr="00776103" w:rsidRDefault="008A5C9B" w:rsidP="00022E0C">
            <w:pPr>
              <w:pStyle w:val="Nagwek3"/>
              <w:ind w:left="0"/>
              <w:jc w:val="left"/>
              <w:rPr>
                <w:b w:val="0"/>
                <w:sz w:val="24"/>
                <w:lang w:val="pl-PL" w:eastAsia="pl-PL"/>
              </w:rPr>
            </w:pPr>
          </w:p>
        </w:tc>
      </w:tr>
      <w:tr w:rsidR="008A5C9B" w:rsidRPr="00776103" w14:paraId="0C43D5B2" w14:textId="77777777" w:rsidTr="00022E0C">
        <w:trPr>
          <w:trHeight w:val="368"/>
        </w:trPr>
        <w:tc>
          <w:tcPr>
            <w:tcW w:w="2988" w:type="dxa"/>
            <w:vAlign w:val="center"/>
          </w:tcPr>
          <w:p w14:paraId="743B3E13" w14:textId="77777777" w:rsidR="008A5C9B" w:rsidRPr="00776103" w:rsidRDefault="008A5C9B" w:rsidP="00022E0C">
            <w:pPr>
              <w:pStyle w:val="Nagwek3"/>
              <w:ind w:left="0"/>
              <w:jc w:val="left"/>
              <w:rPr>
                <w:sz w:val="24"/>
                <w:lang w:val="pl-PL" w:eastAsia="pl-PL"/>
              </w:rPr>
            </w:pPr>
            <w:r w:rsidRPr="00776103">
              <w:rPr>
                <w:sz w:val="24"/>
                <w:lang w:val="pl-PL" w:eastAsia="pl-PL"/>
              </w:rPr>
              <w:t>NIP</w:t>
            </w:r>
          </w:p>
        </w:tc>
        <w:tc>
          <w:tcPr>
            <w:tcW w:w="7618" w:type="dxa"/>
            <w:vAlign w:val="center"/>
          </w:tcPr>
          <w:p w14:paraId="1FC96567" w14:textId="77777777" w:rsidR="008A5C9B" w:rsidRPr="00776103" w:rsidRDefault="008A5C9B" w:rsidP="00022E0C">
            <w:pPr>
              <w:pStyle w:val="Nagwek3"/>
              <w:ind w:left="0"/>
              <w:jc w:val="left"/>
              <w:rPr>
                <w:b w:val="0"/>
                <w:sz w:val="24"/>
                <w:lang w:val="pl-PL" w:eastAsia="pl-PL"/>
              </w:rPr>
            </w:pPr>
          </w:p>
        </w:tc>
      </w:tr>
      <w:tr w:rsidR="008A5C9B" w:rsidRPr="00776103" w14:paraId="41F1CBF0" w14:textId="77777777" w:rsidTr="00022E0C">
        <w:trPr>
          <w:trHeight w:val="415"/>
        </w:trPr>
        <w:tc>
          <w:tcPr>
            <w:tcW w:w="2988" w:type="dxa"/>
            <w:vAlign w:val="center"/>
          </w:tcPr>
          <w:p w14:paraId="2169C6C3" w14:textId="77777777" w:rsidR="008A5C9B" w:rsidRPr="00776103" w:rsidRDefault="008A5C9B" w:rsidP="00022E0C">
            <w:pPr>
              <w:pStyle w:val="Nagwek3"/>
              <w:ind w:left="0"/>
              <w:jc w:val="left"/>
              <w:rPr>
                <w:sz w:val="24"/>
                <w:lang w:val="pl-PL" w:eastAsia="pl-PL"/>
              </w:rPr>
            </w:pPr>
            <w:r w:rsidRPr="00776103">
              <w:rPr>
                <w:sz w:val="24"/>
                <w:lang w:val="pl-PL" w:eastAsia="pl-PL"/>
              </w:rPr>
              <w:t>REGON</w:t>
            </w:r>
          </w:p>
        </w:tc>
        <w:tc>
          <w:tcPr>
            <w:tcW w:w="7618" w:type="dxa"/>
            <w:vAlign w:val="center"/>
          </w:tcPr>
          <w:p w14:paraId="71FAEA0C" w14:textId="77777777" w:rsidR="008A5C9B" w:rsidRPr="00776103" w:rsidRDefault="008A5C9B" w:rsidP="00022E0C">
            <w:pPr>
              <w:pStyle w:val="Nagwek3"/>
              <w:ind w:left="0"/>
              <w:jc w:val="left"/>
              <w:rPr>
                <w:b w:val="0"/>
                <w:sz w:val="24"/>
                <w:lang w:val="pl-PL" w:eastAsia="pl-PL"/>
              </w:rPr>
            </w:pPr>
          </w:p>
        </w:tc>
      </w:tr>
      <w:tr w:rsidR="008A5C9B" w:rsidRPr="00776103" w14:paraId="1687CD78" w14:textId="77777777" w:rsidTr="00022E0C">
        <w:trPr>
          <w:trHeight w:val="421"/>
        </w:trPr>
        <w:tc>
          <w:tcPr>
            <w:tcW w:w="2988" w:type="dxa"/>
            <w:vAlign w:val="center"/>
          </w:tcPr>
          <w:p w14:paraId="7429A082" w14:textId="77777777" w:rsidR="008A5C9B" w:rsidRPr="00776103" w:rsidRDefault="008A5C9B" w:rsidP="00022E0C">
            <w:pPr>
              <w:pStyle w:val="Nagwek3"/>
              <w:ind w:left="0"/>
              <w:jc w:val="left"/>
              <w:rPr>
                <w:sz w:val="24"/>
                <w:lang w:val="pl-PL" w:eastAsia="pl-PL"/>
              </w:rPr>
            </w:pPr>
            <w:r w:rsidRPr="00776103">
              <w:rPr>
                <w:sz w:val="24"/>
                <w:lang w:val="pl-PL" w:eastAsia="pl-PL"/>
              </w:rPr>
              <w:t>Nr telefonu</w:t>
            </w:r>
          </w:p>
        </w:tc>
        <w:tc>
          <w:tcPr>
            <w:tcW w:w="7618" w:type="dxa"/>
            <w:vAlign w:val="center"/>
          </w:tcPr>
          <w:p w14:paraId="7BFF91C3" w14:textId="77777777" w:rsidR="008A5C9B" w:rsidRPr="00776103" w:rsidRDefault="008A5C9B" w:rsidP="00022E0C">
            <w:pPr>
              <w:pStyle w:val="Nagwek3"/>
              <w:ind w:left="0"/>
              <w:jc w:val="left"/>
              <w:rPr>
                <w:b w:val="0"/>
                <w:sz w:val="24"/>
                <w:lang w:val="pl-PL" w:eastAsia="pl-PL"/>
              </w:rPr>
            </w:pPr>
          </w:p>
        </w:tc>
      </w:tr>
      <w:tr w:rsidR="008A5C9B" w:rsidRPr="00776103" w14:paraId="461DF959" w14:textId="77777777" w:rsidTr="00022E0C">
        <w:trPr>
          <w:trHeight w:val="413"/>
        </w:trPr>
        <w:tc>
          <w:tcPr>
            <w:tcW w:w="2988" w:type="dxa"/>
            <w:vAlign w:val="center"/>
          </w:tcPr>
          <w:p w14:paraId="72E23029" w14:textId="77777777" w:rsidR="008A5C9B" w:rsidRPr="00776103" w:rsidRDefault="008A5C9B" w:rsidP="00022E0C">
            <w:pPr>
              <w:pStyle w:val="Nagwek3"/>
              <w:ind w:left="0"/>
              <w:jc w:val="left"/>
              <w:rPr>
                <w:sz w:val="24"/>
                <w:lang w:val="pl-PL" w:eastAsia="pl-PL"/>
              </w:rPr>
            </w:pPr>
            <w:r w:rsidRPr="00776103">
              <w:rPr>
                <w:sz w:val="24"/>
                <w:lang w:val="pl-PL" w:eastAsia="pl-PL"/>
              </w:rPr>
              <w:t>Nr faxu</w:t>
            </w:r>
          </w:p>
        </w:tc>
        <w:tc>
          <w:tcPr>
            <w:tcW w:w="7618" w:type="dxa"/>
            <w:vAlign w:val="center"/>
          </w:tcPr>
          <w:p w14:paraId="6A5E7E3E" w14:textId="77777777" w:rsidR="008A5C9B" w:rsidRPr="00776103" w:rsidRDefault="008A5C9B" w:rsidP="00022E0C">
            <w:pPr>
              <w:pStyle w:val="Nagwek3"/>
              <w:ind w:left="0"/>
              <w:jc w:val="left"/>
              <w:rPr>
                <w:b w:val="0"/>
                <w:sz w:val="24"/>
                <w:lang w:val="pl-PL" w:eastAsia="pl-PL"/>
              </w:rPr>
            </w:pPr>
          </w:p>
        </w:tc>
      </w:tr>
      <w:tr w:rsidR="008A5C9B" w:rsidRPr="00776103" w14:paraId="2E211FF9" w14:textId="77777777" w:rsidTr="00022E0C">
        <w:trPr>
          <w:trHeight w:val="413"/>
        </w:trPr>
        <w:tc>
          <w:tcPr>
            <w:tcW w:w="2988" w:type="dxa"/>
            <w:vAlign w:val="center"/>
          </w:tcPr>
          <w:p w14:paraId="06F3A998" w14:textId="77777777" w:rsidR="008A5C9B" w:rsidRPr="00776103" w:rsidRDefault="008A5C9B" w:rsidP="00022E0C">
            <w:pPr>
              <w:pStyle w:val="Nagwek3"/>
              <w:ind w:left="0"/>
              <w:jc w:val="left"/>
              <w:rPr>
                <w:sz w:val="24"/>
                <w:lang w:val="pl-PL" w:eastAsia="pl-PL"/>
              </w:rPr>
            </w:pPr>
            <w:r>
              <w:rPr>
                <w:sz w:val="24"/>
                <w:lang w:val="pl-PL" w:eastAsia="pl-PL"/>
              </w:rPr>
              <w:t>Adres poczty elektronicznej</w:t>
            </w:r>
          </w:p>
        </w:tc>
        <w:tc>
          <w:tcPr>
            <w:tcW w:w="7618" w:type="dxa"/>
            <w:vAlign w:val="center"/>
          </w:tcPr>
          <w:p w14:paraId="4CBDF307" w14:textId="77777777" w:rsidR="008A5C9B" w:rsidRPr="00776103" w:rsidRDefault="008A5C9B" w:rsidP="00022E0C">
            <w:pPr>
              <w:pStyle w:val="Nagwek3"/>
              <w:ind w:left="0"/>
              <w:jc w:val="left"/>
              <w:rPr>
                <w:b w:val="0"/>
                <w:sz w:val="24"/>
                <w:lang w:val="pl-PL" w:eastAsia="pl-PL"/>
              </w:rPr>
            </w:pPr>
          </w:p>
        </w:tc>
      </w:tr>
      <w:tr w:rsidR="008A5C9B" w:rsidRPr="00776103" w14:paraId="59B19A38" w14:textId="77777777" w:rsidTr="00022E0C">
        <w:trPr>
          <w:trHeight w:val="413"/>
        </w:trPr>
        <w:tc>
          <w:tcPr>
            <w:tcW w:w="2988" w:type="dxa"/>
            <w:vAlign w:val="center"/>
          </w:tcPr>
          <w:p w14:paraId="47D4516C" w14:textId="77777777" w:rsidR="008A5C9B" w:rsidRPr="00776103" w:rsidRDefault="008A5C9B" w:rsidP="00022E0C">
            <w:pPr>
              <w:pStyle w:val="Nagwek3"/>
              <w:ind w:left="0"/>
              <w:jc w:val="left"/>
              <w:rPr>
                <w:sz w:val="24"/>
                <w:lang w:val="pl-PL" w:eastAsia="pl-PL"/>
              </w:rPr>
            </w:pPr>
            <w:r w:rsidRPr="00776103">
              <w:rPr>
                <w:sz w:val="24"/>
                <w:lang w:val="pl-PL" w:eastAsia="pl-PL"/>
              </w:rPr>
              <w:t>Nr konta bankowego</w:t>
            </w:r>
          </w:p>
        </w:tc>
        <w:tc>
          <w:tcPr>
            <w:tcW w:w="7618" w:type="dxa"/>
            <w:vAlign w:val="center"/>
          </w:tcPr>
          <w:p w14:paraId="37447E64" w14:textId="77777777" w:rsidR="008A5C9B" w:rsidRPr="00776103" w:rsidRDefault="008A5C9B" w:rsidP="00022E0C">
            <w:pPr>
              <w:pStyle w:val="Nagwek3"/>
              <w:ind w:left="0"/>
              <w:jc w:val="left"/>
              <w:rPr>
                <w:b w:val="0"/>
                <w:sz w:val="24"/>
                <w:lang w:val="pl-PL" w:eastAsia="pl-PL"/>
              </w:rPr>
            </w:pPr>
          </w:p>
        </w:tc>
      </w:tr>
      <w:tr w:rsidR="008A5C9B" w:rsidRPr="00776103" w14:paraId="3E57BB2B" w14:textId="77777777" w:rsidTr="00022E0C">
        <w:trPr>
          <w:trHeight w:val="413"/>
        </w:trPr>
        <w:tc>
          <w:tcPr>
            <w:tcW w:w="2988" w:type="dxa"/>
            <w:tcBorders>
              <w:top w:val="single" w:sz="4" w:space="0" w:color="auto"/>
              <w:left w:val="single" w:sz="4" w:space="0" w:color="auto"/>
              <w:bottom w:val="single" w:sz="4" w:space="0" w:color="auto"/>
              <w:right w:val="single" w:sz="4" w:space="0" w:color="auto"/>
            </w:tcBorders>
            <w:vAlign w:val="center"/>
          </w:tcPr>
          <w:p w14:paraId="0D7632A9" w14:textId="77777777" w:rsidR="008A5C9B" w:rsidRPr="00776103" w:rsidRDefault="008A5C9B" w:rsidP="00022E0C">
            <w:pPr>
              <w:pStyle w:val="Nagwek3"/>
              <w:ind w:left="0"/>
              <w:jc w:val="left"/>
              <w:rPr>
                <w:sz w:val="24"/>
                <w:lang w:val="pl-PL" w:eastAsia="pl-PL"/>
              </w:rPr>
            </w:pPr>
            <w:r w:rsidRPr="00776103">
              <w:rPr>
                <w:sz w:val="24"/>
                <w:lang w:val="pl-PL" w:eastAsia="pl-PL"/>
              </w:rPr>
              <w:t>Osoba/osoby uprawnione do podpisania umowy</w:t>
            </w:r>
          </w:p>
        </w:tc>
        <w:tc>
          <w:tcPr>
            <w:tcW w:w="7618" w:type="dxa"/>
            <w:tcBorders>
              <w:top w:val="single" w:sz="4" w:space="0" w:color="auto"/>
              <w:left w:val="single" w:sz="4" w:space="0" w:color="auto"/>
              <w:bottom w:val="single" w:sz="4" w:space="0" w:color="auto"/>
              <w:right w:val="single" w:sz="4" w:space="0" w:color="auto"/>
            </w:tcBorders>
            <w:vAlign w:val="center"/>
          </w:tcPr>
          <w:p w14:paraId="0A82287B" w14:textId="77777777" w:rsidR="008A5C9B" w:rsidRPr="00776103" w:rsidRDefault="008A5C9B" w:rsidP="00022E0C">
            <w:pPr>
              <w:pStyle w:val="Nagwek3"/>
              <w:ind w:left="0"/>
              <w:jc w:val="left"/>
              <w:rPr>
                <w:b w:val="0"/>
                <w:sz w:val="24"/>
                <w:lang w:val="pl-PL" w:eastAsia="pl-PL"/>
              </w:rPr>
            </w:pPr>
          </w:p>
        </w:tc>
      </w:tr>
    </w:tbl>
    <w:p w14:paraId="46B43B36" w14:textId="77777777" w:rsidR="008A5C9B" w:rsidRDefault="008A5C9B" w:rsidP="008A5C9B">
      <w:pPr>
        <w:tabs>
          <w:tab w:val="num" w:pos="0"/>
          <w:tab w:val="center" w:pos="284"/>
          <w:tab w:val="right" w:pos="9072"/>
        </w:tabs>
        <w:spacing w:after="0" w:line="240" w:lineRule="auto"/>
        <w:jc w:val="both"/>
        <w:rPr>
          <w:rFonts w:ascii="Times New Roman" w:hAnsi="Times New Roman"/>
          <w:b/>
          <w:sz w:val="24"/>
          <w:szCs w:val="24"/>
        </w:rPr>
      </w:pPr>
    </w:p>
    <w:p w14:paraId="0B505140" w14:textId="77777777" w:rsidR="008A5C9B" w:rsidRPr="004A7F36" w:rsidRDefault="008A5C9B" w:rsidP="008A5C9B">
      <w:pPr>
        <w:tabs>
          <w:tab w:val="num" w:pos="0"/>
          <w:tab w:val="center" w:pos="284"/>
          <w:tab w:val="right" w:pos="9072"/>
        </w:tabs>
        <w:spacing w:after="0" w:line="240" w:lineRule="auto"/>
        <w:jc w:val="both"/>
        <w:rPr>
          <w:rFonts w:ascii="Times New Roman" w:hAnsi="Times New Roman"/>
          <w:sz w:val="24"/>
          <w:szCs w:val="24"/>
        </w:rPr>
      </w:pPr>
      <w:r w:rsidRPr="004A7F36">
        <w:rPr>
          <w:rFonts w:ascii="Times New Roman" w:hAnsi="Times New Roman"/>
          <w:b/>
          <w:sz w:val="24"/>
          <w:szCs w:val="24"/>
        </w:rPr>
        <w:t>Kategoria przedsiębiorstwa</w:t>
      </w:r>
      <w:r w:rsidRPr="004A7F36">
        <w:rPr>
          <w:rFonts w:ascii="Times New Roman" w:hAnsi="Times New Roman"/>
          <w:sz w:val="24"/>
          <w:szCs w:val="24"/>
        </w:rPr>
        <w:t>: ……………………………..…… (podać) zgodnie z poniższymi kategoriami:</w:t>
      </w:r>
    </w:p>
    <w:p w14:paraId="2349B46E" w14:textId="77777777" w:rsidR="008A5C9B" w:rsidRPr="004A7F36" w:rsidRDefault="008A5C9B" w:rsidP="00197AF7">
      <w:pPr>
        <w:numPr>
          <w:ilvl w:val="0"/>
          <w:numId w:val="41"/>
        </w:numPr>
        <w:tabs>
          <w:tab w:val="center" w:pos="284"/>
          <w:tab w:val="right" w:pos="9072"/>
        </w:tabs>
        <w:spacing w:after="0" w:line="240" w:lineRule="auto"/>
        <w:jc w:val="both"/>
        <w:rPr>
          <w:rFonts w:ascii="Times New Roman" w:hAnsi="Times New Roman"/>
          <w:sz w:val="24"/>
          <w:szCs w:val="24"/>
        </w:rPr>
      </w:pPr>
      <w:r w:rsidRPr="004A7F36">
        <w:rPr>
          <w:rFonts w:ascii="Times New Roman" w:hAnsi="Times New Roman"/>
          <w:sz w:val="24"/>
          <w:szCs w:val="24"/>
        </w:rPr>
        <w:t xml:space="preserve">mikroprzedsiębiorstwo </w:t>
      </w:r>
    </w:p>
    <w:p w14:paraId="5D9BB1EE" w14:textId="77777777" w:rsidR="008A5C9B" w:rsidRPr="004A7F36" w:rsidRDefault="008A5C9B" w:rsidP="00197AF7">
      <w:pPr>
        <w:numPr>
          <w:ilvl w:val="0"/>
          <w:numId w:val="41"/>
        </w:numPr>
        <w:tabs>
          <w:tab w:val="center" w:pos="284"/>
          <w:tab w:val="right" w:pos="9072"/>
        </w:tabs>
        <w:spacing w:after="0" w:line="240" w:lineRule="auto"/>
        <w:jc w:val="both"/>
        <w:rPr>
          <w:rFonts w:ascii="Times New Roman" w:hAnsi="Times New Roman"/>
          <w:sz w:val="24"/>
          <w:szCs w:val="24"/>
        </w:rPr>
      </w:pPr>
      <w:r w:rsidRPr="004A7F36">
        <w:rPr>
          <w:rFonts w:ascii="Times New Roman" w:hAnsi="Times New Roman"/>
          <w:sz w:val="24"/>
          <w:szCs w:val="24"/>
        </w:rPr>
        <w:t xml:space="preserve">małe przedsiębiorstwo  </w:t>
      </w:r>
    </w:p>
    <w:p w14:paraId="3905ECB9" w14:textId="77777777" w:rsidR="008A5C9B" w:rsidRPr="004A7F36" w:rsidRDefault="008A5C9B" w:rsidP="00197AF7">
      <w:pPr>
        <w:numPr>
          <w:ilvl w:val="0"/>
          <w:numId w:val="41"/>
        </w:numPr>
        <w:tabs>
          <w:tab w:val="center" w:pos="284"/>
          <w:tab w:val="right" w:pos="9072"/>
        </w:tabs>
        <w:spacing w:after="0" w:line="240" w:lineRule="auto"/>
        <w:jc w:val="both"/>
        <w:rPr>
          <w:rFonts w:ascii="Times New Roman" w:hAnsi="Times New Roman"/>
          <w:sz w:val="24"/>
          <w:szCs w:val="24"/>
        </w:rPr>
      </w:pPr>
      <w:r w:rsidRPr="004A7F36">
        <w:rPr>
          <w:rFonts w:ascii="Times New Roman" w:hAnsi="Times New Roman"/>
          <w:sz w:val="24"/>
          <w:szCs w:val="24"/>
        </w:rPr>
        <w:t xml:space="preserve">średnie przedsiębiorstwo  </w:t>
      </w:r>
    </w:p>
    <w:p w14:paraId="33575950" w14:textId="77777777" w:rsidR="008A5C9B" w:rsidRPr="004A7F36" w:rsidRDefault="008A5C9B" w:rsidP="00197AF7">
      <w:pPr>
        <w:numPr>
          <w:ilvl w:val="0"/>
          <w:numId w:val="41"/>
        </w:numPr>
        <w:tabs>
          <w:tab w:val="center" w:pos="284"/>
          <w:tab w:val="right" w:pos="9072"/>
        </w:tabs>
        <w:spacing w:after="0" w:line="240" w:lineRule="auto"/>
        <w:jc w:val="both"/>
        <w:rPr>
          <w:rFonts w:ascii="Times New Roman" w:hAnsi="Times New Roman"/>
          <w:b/>
          <w:sz w:val="24"/>
          <w:szCs w:val="24"/>
        </w:rPr>
      </w:pPr>
      <w:r w:rsidRPr="004A7F36">
        <w:rPr>
          <w:rFonts w:ascii="Times New Roman" w:hAnsi="Times New Roman"/>
          <w:sz w:val="24"/>
          <w:szCs w:val="24"/>
        </w:rPr>
        <w:t xml:space="preserve">duże przedsiębiorstwo </w:t>
      </w:r>
    </w:p>
    <w:p w14:paraId="390A1F50" w14:textId="77777777" w:rsidR="008A5C9B" w:rsidRPr="00776103" w:rsidRDefault="008A5C9B" w:rsidP="008A5C9B">
      <w:pPr>
        <w:spacing w:after="0" w:line="240" w:lineRule="auto"/>
        <w:rPr>
          <w:rFonts w:ascii="Times New Roman" w:hAnsi="Times New Roman"/>
          <w:b/>
          <w:sz w:val="24"/>
          <w:szCs w:val="24"/>
        </w:rPr>
      </w:pPr>
    </w:p>
    <w:p w14:paraId="54602451" w14:textId="77777777" w:rsidR="00013122" w:rsidRPr="00776103" w:rsidRDefault="00013122" w:rsidP="00E029C6">
      <w:pPr>
        <w:pStyle w:val="Nagwek3"/>
        <w:ind w:left="0"/>
        <w:jc w:val="left"/>
        <w:rPr>
          <w:sz w:val="24"/>
        </w:rPr>
      </w:pPr>
      <w:r w:rsidRPr="00776103">
        <w:rPr>
          <w:sz w:val="24"/>
        </w:rPr>
        <w:t>Ja niżej podpisany oświadczam, że:</w:t>
      </w:r>
    </w:p>
    <w:p w14:paraId="075E129E" w14:textId="77777777" w:rsidR="00013122" w:rsidRPr="00776103" w:rsidRDefault="00013122" w:rsidP="00B024BA">
      <w:pPr>
        <w:numPr>
          <w:ilvl w:val="0"/>
          <w:numId w:val="16"/>
        </w:numPr>
        <w:spacing w:after="0" w:line="240" w:lineRule="auto"/>
        <w:jc w:val="both"/>
        <w:rPr>
          <w:rFonts w:ascii="Times New Roman" w:hAnsi="Times New Roman"/>
          <w:sz w:val="24"/>
          <w:szCs w:val="24"/>
        </w:rPr>
      </w:pPr>
      <w:r w:rsidRPr="00776103">
        <w:rPr>
          <w:rFonts w:ascii="Times New Roman" w:hAnsi="Times New Roman"/>
          <w:sz w:val="24"/>
          <w:szCs w:val="24"/>
        </w:rPr>
        <w:t xml:space="preserve">zapoznałem się z warunkami SIWZ i nie wnoszę uwag co do jej treści oraz, </w:t>
      </w:r>
      <w:r w:rsidRPr="00776103">
        <w:rPr>
          <w:rFonts w:ascii="Times New Roman" w:hAnsi="Times New Roman"/>
          <w:sz w:val="24"/>
          <w:szCs w:val="24"/>
        </w:rPr>
        <w:br/>
        <w:t>że posiadam zdolność do realizacji zadania.</w:t>
      </w:r>
    </w:p>
    <w:p w14:paraId="3EFCED0C" w14:textId="77777777" w:rsidR="00013122" w:rsidRPr="00776103" w:rsidRDefault="00013122" w:rsidP="00B024BA">
      <w:pPr>
        <w:numPr>
          <w:ilvl w:val="0"/>
          <w:numId w:val="16"/>
        </w:numPr>
        <w:spacing w:after="0" w:line="240" w:lineRule="auto"/>
        <w:jc w:val="both"/>
        <w:rPr>
          <w:rFonts w:ascii="Times New Roman" w:hAnsi="Times New Roman"/>
          <w:sz w:val="24"/>
          <w:szCs w:val="24"/>
        </w:rPr>
      </w:pPr>
      <w:r w:rsidRPr="00776103">
        <w:rPr>
          <w:rFonts w:ascii="Times New Roman" w:hAnsi="Times New Roman"/>
          <w:sz w:val="24"/>
          <w:szCs w:val="24"/>
        </w:rPr>
        <w:t>gwarantuję niezmienność ceny brutto przedmiotu zamówienia do zakończenia realizacji umowy.</w:t>
      </w:r>
    </w:p>
    <w:p w14:paraId="081EC14D" w14:textId="77777777" w:rsidR="00013122" w:rsidRPr="00776103" w:rsidRDefault="00013122" w:rsidP="00B024BA">
      <w:pPr>
        <w:numPr>
          <w:ilvl w:val="0"/>
          <w:numId w:val="16"/>
        </w:numPr>
        <w:spacing w:after="0" w:line="240" w:lineRule="auto"/>
        <w:jc w:val="both"/>
        <w:rPr>
          <w:rFonts w:ascii="Times New Roman" w:hAnsi="Times New Roman"/>
          <w:sz w:val="24"/>
          <w:szCs w:val="24"/>
        </w:rPr>
      </w:pPr>
      <w:r w:rsidRPr="00776103">
        <w:rPr>
          <w:rFonts w:ascii="Times New Roman" w:hAnsi="Times New Roman"/>
          <w:sz w:val="24"/>
          <w:szCs w:val="24"/>
        </w:rPr>
        <w:t xml:space="preserve">zapewniam </w:t>
      </w:r>
      <w:r w:rsidR="00E311BC">
        <w:rPr>
          <w:rFonts w:ascii="Times New Roman" w:hAnsi="Times New Roman"/>
          <w:sz w:val="24"/>
          <w:szCs w:val="24"/>
        </w:rPr>
        <w:t xml:space="preserve"> min. 24</w:t>
      </w:r>
      <w:r w:rsidR="00ED2E47" w:rsidRPr="00776103">
        <w:rPr>
          <w:rFonts w:ascii="Times New Roman" w:hAnsi="Times New Roman"/>
          <w:sz w:val="24"/>
          <w:szCs w:val="24"/>
        </w:rPr>
        <w:t xml:space="preserve"> miesięczną gwarancję</w:t>
      </w:r>
      <w:r w:rsidR="00A50EE9" w:rsidRPr="00776103">
        <w:rPr>
          <w:rFonts w:ascii="Times New Roman" w:hAnsi="Times New Roman"/>
          <w:sz w:val="24"/>
          <w:szCs w:val="24"/>
        </w:rPr>
        <w:t xml:space="preserve"> liczoną od daty podpisania przez upoważnionych przedstawicieli Zamawiającego i Wykonawcy „Protokołu końcowego odbioru przedmiotu zamówienia”. </w:t>
      </w:r>
      <w:r w:rsidRPr="00776103">
        <w:rPr>
          <w:rFonts w:ascii="Times New Roman" w:hAnsi="Times New Roman"/>
          <w:sz w:val="24"/>
          <w:szCs w:val="24"/>
        </w:rPr>
        <w:t>Gwarancja ulega przedłużeniu o czas niesprawności urządzenia w przypadku napraw gwarancyjnych.</w:t>
      </w:r>
    </w:p>
    <w:p w14:paraId="1EEA5595" w14:textId="77777777" w:rsidR="00013122" w:rsidRPr="00776103" w:rsidRDefault="00013122" w:rsidP="00B024BA">
      <w:pPr>
        <w:numPr>
          <w:ilvl w:val="0"/>
          <w:numId w:val="16"/>
        </w:numPr>
        <w:spacing w:after="0" w:line="240" w:lineRule="auto"/>
        <w:jc w:val="both"/>
        <w:rPr>
          <w:rFonts w:ascii="Times New Roman" w:hAnsi="Times New Roman"/>
          <w:sz w:val="24"/>
          <w:szCs w:val="24"/>
        </w:rPr>
      </w:pPr>
      <w:r w:rsidRPr="00776103">
        <w:rPr>
          <w:rFonts w:ascii="Times New Roman" w:hAnsi="Times New Roman"/>
          <w:sz w:val="24"/>
          <w:szCs w:val="24"/>
        </w:rPr>
        <w:t>zapewniam dostępność części i serwisu przez okres min. 10 lat po zakończeniu okresu gwarancji.</w:t>
      </w:r>
    </w:p>
    <w:p w14:paraId="1EE1E7DC" w14:textId="77777777" w:rsidR="00013122" w:rsidRPr="00776103" w:rsidRDefault="00013122" w:rsidP="00B024BA">
      <w:pPr>
        <w:numPr>
          <w:ilvl w:val="0"/>
          <w:numId w:val="16"/>
        </w:numPr>
        <w:spacing w:after="0" w:line="240" w:lineRule="auto"/>
        <w:jc w:val="both"/>
        <w:rPr>
          <w:rFonts w:ascii="Times New Roman" w:hAnsi="Times New Roman"/>
          <w:sz w:val="24"/>
          <w:szCs w:val="24"/>
        </w:rPr>
      </w:pPr>
      <w:r w:rsidRPr="00776103">
        <w:rPr>
          <w:rFonts w:ascii="Times New Roman" w:hAnsi="Times New Roman"/>
          <w:sz w:val="24"/>
          <w:szCs w:val="24"/>
        </w:rPr>
        <w:t xml:space="preserve">zapewniam dostawę fabrycznie nowego, nieużywanego urządzenia, z rokiem </w:t>
      </w:r>
      <w:r w:rsidR="00514806" w:rsidRPr="00776103">
        <w:rPr>
          <w:rFonts w:ascii="Times New Roman" w:hAnsi="Times New Roman"/>
          <w:sz w:val="24"/>
          <w:szCs w:val="24"/>
        </w:rPr>
        <w:t>produkcji 20</w:t>
      </w:r>
      <w:r w:rsidR="008A5C9B">
        <w:rPr>
          <w:rFonts w:ascii="Times New Roman" w:hAnsi="Times New Roman"/>
          <w:sz w:val="24"/>
          <w:szCs w:val="24"/>
        </w:rPr>
        <w:t>20</w:t>
      </w:r>
      <w:r w:rsidRPr="00776103">
        <w:rPr>
          <w:rFonts w:ascii="Times New Roman" w:hAnsi="Times New Roman"/>
          <w:sz w:val="24"/>
          <w:szCs w:val="24"/>
        </w:rPr>
        <w:t>.</w:t>
      </w:r>
    </w:p>
    <w:p w14:paraId="5B889546" w14:textId="5572F363" w:rsidR="00013122" w:rsidRPr="00B055ED" w:rsidRDefault="00745EF5" w:rsidP="00B024BA">
      <w:pPr>
        <w:pStyle w:val="Tekstpodstawowy"/>
        <w:numPr>
          <w:ilvl w:val="0"/>
          <w:numId w:val="16"/>
        </w:numPr>
        <w:rPr>
          <w:color w:val="FF0000"/>
          <w:szCs w:val="24"/>
        </w:rPr>
      </w:pPr>
      <w:r w:rsidRPr="00776103">
        <w:rPr>
          <w:szCs w:val="24"/>
        </w:rPr>
        <w:t xml:space="preserve">zapewniam </w:t>
      </w:r>
      <w:r w:rsidR="00E311BC">
        <w:rPr>
          <w:szCs w:val="24"/>
          <w:lang w:val="pl-PL"/>
        </w:rPr>
        <w:t>szkolenie</w:t>
      </w:r>
      <w:r w:rsidR="00313790" w:rsidRPr="00776103">
        <w:rPr>
          <w:szCs w:val="24"/>
        </w:rPr>
        <w:t xml:space="preserve"> personelu Zakładu Radioterapii</w:t>
      </w:r>
      <w:r w:rsidR="00013122" w:rsidRPr="00776103">
        <w:rPr>
          <w:szCs w:val="24"/>
        </w:rPr>
        <w:t xml:space="preserve"> w zakresie obsługi i praktycznego wykorzystania urządzenia i oprogramowania</w:t>
      </w:r>
      <w:r w:rsidR="00013122" w:rsidRPr="00776103">
        <w:rPr>
          <w:b/>
          <w:szCs w:val="24"/>
        </w:rPr>
        <w:t xml:space="preserve"> </w:t>
      </w:r>
      <w:r w:rsidR="00013122" w:rsidRPr="00776103">
        <w:rPr>
          <w:szCs w:val="24"/>
        </w:rPr>
        <w:t>przeprowadzone w języku polskim w miejscu instalacji, po</w:t>
      </w:r>
      <w:r w:rsidR="00013122" w:rsidRPr="00776103">
        <w:rPr>
          <w:b/>
          <w:szCs w:val="24"/>
        </w:rPr>
        <w:t xml:space="preserve"> </w:t>
      </w:r>
      <w:r w:rsidR="00013122" w:rsidRPr="00776103">
        <w:rPr>
          <w:szCs w:val="24"/>
        </w:rPr>
        <w:t>uprzednim, pisemnym uzgodnieniu terminu z Zamawiającym za</w:t>
      </w:r>
      <w:r w:rsidR="00A50EE9" w:rsidRPr="00776103">
        <w:rPr>
          <w:szCs w:val="24"/>
        </w:rPr>
        <w:t xml:space="preserve">kończone podpisaniem </w:t>
      </w:r>
      <w:r w:rsidR="00013122" w:rsidRPr="00E311BC">
        <w:rPr>
          <w:szCs w:val="24"/>
        </w:rPr>
        <w:t>„ Protokołu szkolenia”</w:t>
      </w:r>
    </w:p>
    <w:p w14:paraId="35F00D5C" w14:textId="3941BD82" w:rsidR="00B055ED" w:rsidRPr="00E311BC" w:rsidRDefault="007428DE" w:rsidP="00B024BA">
      <w:pPr>
        <w:pStyle w:val="Tekstpodstawowy"/>
        <w:numPr>
          <w:ilvl w:val="0"/>
          <w:numId w:val="16"/>
        </w:numPr>
        <w:rPr>
          <w:color w:val="FF0000"/>
          <w:szCs w:val="24"/>
        </w:rPr>
      </w:pPr>
      <w:r>
        <w:rPr>
          <w:szCs w:val="24"/>
          <w:lang w:val="pl-PL"/>
        </w:rPr>
        <w:t xml:space="preserve">zapewniam </w:t>
      </w:r>
      <w:r w:rsidR="00B055ED" w:rsidRPr="007239FF">
        <w:rPr>
          <w:szCs w:val="24"/>
        </w:rPr>
        <w:t xml:space="preserve">demontaż </w:t>
      </w:r>
      <w:r>
        <w:rPr>
          <w:szCs w:val="24"/>
          <w:lang w:val="pl-PL"/>
        </w:rPr>
        <w:t xml:space="preserve">i </w:t>
      </w:r>
      <w:r w:rsidR="00B055ED" w:rsidRPr="007239FF">
        <w:rPr>
          <w:szCs w:val="24"/>
        </w:rPr>
        <w:t>utylizacj</w:t>
      </w:r>
      <w:r>
        <w:rPr>
          <w:szCs w:val="24"/>
          <w:lang w:val="pl-PL"/>
        </w:rPr>
        <w:t>ę</w:t>
      </w:r>
      <w:r w:rsidR="00B055ED" w:rsidRPr="007239FF">
        <w:rPr>
          <w:szCs w:val="24"/>
        </w:rPr>
        <w:t xml:space="preserve"> </w:t>
      </w:r>
      <w:r>
        <w:rPr>
          <w:szCs w:val="24"/>
          <w:lang w:val="pl-PL"/>
        </w:rPr>
        <w:t>posiadanego akceleratora wskazanego przez Zamawiającego</w:t>
      </w:r>
      <w:r w:rsidR="00B055ED">
        <w:rPr>
          <w:szCs w:val="24"/>
        </w:rPr>
        <w:t xml:space="preserve">  zakończone podpisaniem </w:t>
      </w:r>
      <w:r w:rsidR="00B055ED" w:rsidRPr="007239FF">
        <w:rPr>
          <w:szCs w:val="24"/>
        </w:rPr>
        <w:t>Protok</w:t>
      </w:r>
      <w:r w:rsidR="00B055ED">
        <w:rPr>
          <w:szCs w:val="24"/>
        </w:rPr>
        <w:t>ołu</w:t>
      </w:r>
      <w:r w:rsidR="00B055ED" w:rsidRPr="007239FF">
        <w:rPr>
          <w:szCs w:val="24"/>
        </w:rPr>
        <w:t xml:space="preserve"> demontażu i odebrania do utylizacji</w:t>
      </w:r>
      <w:r w:rsidR="00B055ED">
        <w:rPr>
          <w:szCs w:val="24"/>
        </w:rPr>
        <w:t>,</w:t>
      </w:r>
      <w:r>
        <w:rPr>
          <w:szCs w:val="24"/>
          <w:lang w:val="pl-PL"/>
        </w:rPr>
        <w:t xml:space="preserve"> zgodnie z obowiązującymi przepisami,</w:t>
      </w:r>
      <w:r w:rsidR="00B055ED">
        <w:rPr>
          <w:szCs w:val="24"/>
        </w:rPr>
        <w:t xml:space="preserve"> potwierdzone dokumentem że utylizacja została przeprowadzona</w:t>
      </w:r>
      <w:r>
        <w:rPr>
          <w:szCs w:val="24"/>
          <w:lang w:val="pl-PL"/>
        </w:rPr>
        <w:t>,</w:t>
      </w:r>
    </w:p>
    <w:p w14:paraId="21D37AAB" w14:textId="2A0FF29A" w:rsidR="008A5C9B" w:rsidRPr="00776103" w:rsidRDefault="008A5C9B" w:rsidP="00B024BA">
      <w:pPr>
        <w:pStyle w:val="Tekstpodstawowy"/>
        <w:numPr>
          <w:ilvl w:val="0"/>
          <w:numId w:val="16"/>
        </w:numPr>
        <w:rPr>
          <w:color w:val="FF0000"/>
          <w:szCs w:val="24"/>
        </w:rPr>
      </w:pPr>
      <w:r>
        <w:rPr>
          <w:szCs w:val="24"/>
          <w:lang w:val="pl-PL"/>
        </w:rPr>
        <w:t>zapewniam</w:t>
      </w:r>
      <w:r w:rsidR="009A6641">
        <w:rPr>
          <w:szCs w:val="24"/>
          <w:lang w:val="pl-PL"/>
        </w:rPr>
        <w:t xml:space="preserve"> 36</w:t>
      </w:r>
      <w:r>
        <w:rPr>
          <w:szCs w:val="24"/>
          <w:lang w:val="pl-PL"/>
        </w:rPr>
        <w:t xml:space="preserve"> miesięczny serwis pogwarancyjny zamówienia określonego w Pakiecie 1</w:t>
      </w:r>
      <w:r w:rsidR="00022E0C">
        <w:rPr>
          <w:szCs w:val="24"/>
          <w:lang w:val="pl-PL"/>
        </w:rPr>
        <w:t xml:space="preserve">  na warunkach gwarancji.</w:t>
      </w:r>
    </w:p>
    <w:p w14:paraId="4915BC99" w14:textId="77777777" w:rsidR="00013122" w:rsidRPr="00776103" w:rsidRDefault="00013122" w:rsidP="00B024BA">
      <w:pPr>
        <w:pStyle w:val="Tekstpodstawowy"/>
        <w:numPr>
          <w:ilvl w:val="0"/>
          <w:numId w:val="16"/>
        </w:numPr>
        <w:rPr>
          <w:szCs w:val="24"/>
        </w:rPr>
      </w:pPr>
      <w:r w:rsidRPr="00776103">
        <w:rPr>
          <w:szCs w:val="24"/>
        </w:rPr>
        <w:t>wniosłem wadium w postaci *…………………..</w:t>
      </w:r>
    </w:p>
    <w:p w14:paraId="61F1288D" w14:textId="77777777" w:rsidR="00013122" w:rsidRPr="008A5C9B" w:rsidRDefault="00013122" w:rsidP="00B024BA">
      <w:pPr>
        <w:pStyle w:val="Tekstpodstawowy"/>
        <w:numPr>
          <w:ilvl w:val="0"/>
          <w:numId w:val="16"/>
        </w:numPr>
        <w:rPr>
          <w:b/>
          <w:szCs w:val="24"/>
        </w:rPr>
      </w:pPr>
      <w:r w:rsidRPr="00776103">
        <w:rPr>
          <w:szCs w:val="24"/>
        </w:rPr>
        <w:t xml:space="preserve">zobowiązuję się wnieść zabezpieczenie należytego wykonania umowy w wysokości </w:t>
      </w:r>
      <w:r w:rsidR="008A5C9B">
        <w:rPr>
          <w:b/>
          <w:szCs w:val="24"/>
          <w:lang w:val="pl-PL"/>
        </w:rPr>
        <w:t>2</w:t>
      </w:r>
      <w:r w:rsidRPr="00776103">
        <w:rPr>
          <w:b/>
          <w:szCs w:val="24"/>
        </w:rPr>
        <w:t>%</w:t>
      </w:r>
      <w:r w:rsidRPr="00776103">
        <w:rPr>
          <w:szCs w:val="24"/>
        </w:rPr>
        <w:t xml:space="preserve"> ceny całkowitej podanej w ofercie</w:t>
      </w:r>
      <w:r w:rsidRPr="00776103">
        <w:rPr>
          <w:b/>
          <w:szCs w:val="24"/>
        </w:rPr>
        <w:t xml:space="preserve"> </w:t>
      </w:r>
      <w:r w:rsidRPr="00776103">
        <w:rPr>
          <w:szCs w:val="24"/>
        </w:rPr>
        <w:t>w postaci * ……………………</w:t>
      </w:r>
    </w:p>
    <w:p w14:paraId="7BAD836F" w14:textId="77777777" w:rsidR="008A5C9B" w:rsidRPr="008A5C9B" w:rsidRDefault="008A5C9B" w:rsidP="00B024BA">
      <w:pPr>
        <w:pStyle w:val="Tekstpodstawowy"/>
        <w:numPr>
          <w:ilvl w:val="0"/>
          <w:numId w:val="16"/>
        </w:numPr>
        <w:rPr>
          <w:b/>
          <w:szCs w:val="24"/>
        </w:rPr>
      </w:pPr>
      <w:r w:rsidRPr="008A5C9B">
        <w:rPr>
          <w:lang w:eastAsia="pl-PL"/>
        </w:rPr>
        <w:lastRenderedPageBreak/>
        <w:t xml:space="preserve">zapoznałem się z treścią </w:t>
      </w:r>
      <w:r w:rsidRPr="008A5C9B">
        <w:rPr>
          <w:b/>
          <w:bCs/>
          <w:lang w:eastAsia="pl-PL"/>
        </w:rPr>
        <w:t>Umowy powierzenia przetwarzania danych osobowych</w:t>
      </w:r>
      <w:r w:rsidRPr="008A5C9B">
        <w:rPr>
          <w:lang w:eastAsia="pl-PL"/>
        </w:rPr>
        <w:t xml:space="preserve"> stanowiącą Załącznik nr </w:t>
      </w:r>
      <w:r>
        <w:rPr>
          <w:lang w:val="pl-PL" w:eastAsia="pl-PL"/>
        </w:rPr>
        <w:t>6</w:t>
      </w:r>
      <w:r w:rsidRPr="008A5C9B">
        <w:rPr>
          <w:lang w:eastAsia="pl-PL"/>
        </w:rPr>
        <w:t xml:space="preserve"> do SIWZ jak i </w:t>
      </w:r>
      <w:r w:rsidRPr="008A5C9B">
        <w:rPr>
          <w:b/>
          <w:bCs/>
          <w:lang w:eastAsia="pl-PL"/>
        </w:rPr>
        <w:t xml:space="preserve">Ankietą </w:t>
      </w:r>
      <w:r w:rsidRPr="008A5C9B">
        <w:rPr>
          <w:lang w:eastAsia="pl-PL"/>
        </w:rPr>
        <w:t xml:space="preserve"> stanowiącą Załącznik nr </w:t>
      </w:r>
      <w:r>
        <w:rPr>
          <w:lang w:val="pl-PL" w:eastAsia="pl-PL"/>
        </w:rPr>
        <w:t>6</w:t>
      </w:r>
      <w:r w:rsidRPr="008A5C9B">
        <w:rPr>
          <w:lang w:eastAsia="pl-PL"/>
        </w:rPr>
        <w:t xml:space="preserve">A do SIWZ i w razie wyboru mojej oferty zobowiązuję się do zawarcia takiej umowy i wypełnienia ankiety. (Uwaga! Zamawiający w celu zapewnienia należytej ochrony przetwarzania danych osobowych będzie wymagał potwierdzenia zapewnienia takiej ich ochrony, zgodnie z polami eksploatacji określonymi w Załączniki Nr </w:t>
      </w:r>
      <w:r>
        <w:rPr>
          <w:lang w:val="pl-PL" w:eastAsia="pl-PL"/>
        </w:rPr>
        <w:t>6</w:t>
      </w:r>
      <w:r w:rsidRPr="008A5C9B">
        <w:rPr>
          <w:lang w:eastAsia="pl-PL"/>
        </w:rPr>
        <w:t>A do SIWZ.)</w:t>
      </w:r>
    </w:p>
    <w:p w14:paraId="4A982DD6" w14:textId="77777777" w:rsidR="008A5C9B" w:rsidRPr="000641E9" w:rsidRDefault="008A5C9B" w:rsidP="00B024BA">
      <w:pPr>
        <w:numPr>
          <w:ilvl w:val="0"/>
          <w:numId w:val="16"/>
        </w:numPr>
        <w:spacing w:after="0"/>
        <w:jc w:val="both"/>
        <w:rPr>
          <w:rFonts w:ascii="Times New Roman" w:eastAsia="Times New Roman" w:hAnsi="Times New Roman"/>
          <w:sz w:val="24"/>
          <w:szCs w:val="20"/>
          <w:lang w:eastAsia="pl-PL"/>
        </w:rPr>
      </w:pPr>
      <w:r w:rsidRPr="000641E9">
        <w:rPr>
          <w:rFonts w:ascii="Times New Roman" w:eastAsia="Times New Roman" w:hAnsi="Times New Roman"/>
          <w:sz w:val="24"/>
          <w:szCs w:val="20"/>
          <w:lang w:eastAsia="pl-PL"/>
        </w:rPr>
        <w:t xml:space="preserve">jesteśmy/nie jesteśmy* Wykonawcą z sektora małych i średnich przedsiębiorstw </w:t>
      </w:r>
      <w:r w:rsidRPr="000641E9">
        <w:rPr>
          <w:rFonts w:ascii="Times New Roman" w:eastAsia="Times New Roman" w:hAnsi="Times New Roman"/>
          <w:sz w:val="24"/>
          <w:szCs w:val="20"/>
          <w:lang w:eastAsia="pl-PL"/>
        </w:rPr>
        <w:br/>
        <w:t xml:space="preserve">w rozumieniu ustawy z dnia 6 marca 2018 r. Prawo przedsiębiorców (Dz.U. z 2019 r. poz. 1292, </w:t>
      </w:r>
      <w:r w:rsidRPr="000641E9">
        <w:rPr>
          <w:rFonts w:ascii="Times New Roman" w:eastAsia="Times New Roman" w:hAnsi="Times New Roman"/>
          <w:sz w:val="24"/>
          <w:szCs w:val="20"/>
          <w:lang w:eastAsia="pl-PL"/>
        </w:rPr>
        <w:br/>
        <w:t>ze zm.).</w:t>
      </w:r>
    </w:p>
    <w:p w14:paraId="25A5BBCD" w14:textId="67BE73C6" w:rsidR="008A5C9B" w:rsidRPr="00E337D2" w:rsidRDefault="008A5C9B" w:rsidP="00E337D2">
      <w:pPr>
        <w:numPr>
          <w:ilvl w:val="0"/>
          <w:numId w:val="16"/>
        </w:numPr>
        <w:spacing w:after="0"/>
        <w:jc w:val="both"/>
        <w:rPr>
          <w:rFonts w:ascii="Times New Roman" w:eastAsia="Times New Roman" w:hAnsi="Times New Roman"/>
          <w:b/>
          <w:sz w:val="24"/>
          <w:szCs w:val="20"/>
          <w:lang w:eastAsia="pl-PL"/>
        </w:rPr>
      </w:pPr>
      <w:r w:rsidRPr="00CC2934">
        <w:rPr>
          <w:rFonts w:ascii="Times New Roman" w:eastAsia="Times New Roman" w:hAnsi="Times New Roman"/>
          <w:sz w:val="24"/>
          <w:szCs w:val="20"/>
          <w:lang w:eastAsia="pl-PL"/>
        </w:rPr>
        <w:t>wypełniłem obowiązki informacyjne przewidziane w art. 13 lub art. 14 RODO</w:t>
      </w:r>
      <w:r>
        <w:rPr>
          <w:rFonts w:ascii="Times New Roman" w:eastAsia="Times New Roman" w:hAnsi="Times New Roman"/>
          <w:sz w:val="24"/>
          <w:szCs w:val="20"/>
          <w:vertAlign w:val="superscript"/>
          <w:lang w:eastAsia="pl-PL"/>
        </w:rPr>
        <w:t>1)</w:t>
      </w:r>
      <w:r w:rsidRPr="00CC2934">
        <w:rPr>
          <w:rFonts w:ascii="Times New Roman" w:eastAsia="Times New Roman" w:hAnsi="Times New Roman"/>
          <w:sz w:val="24"/>
          <w:szCs w:val="20"/>
          <w:lang w:eastAsia="pl-PL"/>
        </w:rPr>
        <w:t xml:space="preserve"> wobec osób fizycznych, od których dane osobowe bezpośrednio lub pośrednio pozyskałem w celu ubiegania się o udzielenie zamówienia publicznego w niniejszym postępowaniu.*</w:t>
      </w:r>
    </w:p>
    <w:p w14:paraId="62225D7F" w14:textId="77777777" w:rsidR="008A5C9B" w:rsidRPr="0015387A" w:rsidRDefault="008A5C9B" w:rsidP="00E337D2">
      <w:pPr>
        <w:spacing w:after="0" w:line="240" w:lineRule="auto"/>
        <w:ind w:left="426" w:hanging="426"/>
        <w:jc w:val="both"/>
        <w:rPr>
          <w:rFonts w:ascii="Times New Roman" w:eastAsia="Times New Roman" w:hAnsi="Times New Roman"/>
          <w:b/>
          <w:sz w:val="24"/>
          <w:szCs w:val="20"/>
          <w:lang w:eastAsia="pl-PL"/>
        </w:rPr>
      </w:pPr>
      <w:r w:rsidRPr="0015387A">
        <w:rPr>
          <w:rFonts w:ascii="Times New Roman" w:eastAsia="Times New Roman" w:hAnsi="Times New Roman"/>
          <w:sz w:val="24"/>
          <w:szCs w:val="20"/>
          <w:lang w:eastAsia="pl-PL"/>
        </w:rPr>
        <w:t xml:space="preserve">1) </w:t>
      </w:r>
      <w:r w:rsidRPr="0015387A">
        <w:rPr>
          <w:rFonts w:ascii="Times New Roman" w:eastAsia="Times New Roman" w:hAnsi="Times New Roman"/>
          <w:sz w:val="24"/>
          <w:szCs w:val="20"/>
          <w:lang w:eastAsia="pl-PL"/>
        </w:rPr>
        <w:tab/>
        <w:t xml:space="preserve">rozporządzenie Parlamentu Europejskiego i Rady (UE) 2016/679 z dnia 27 kwietnia 2016 r. </w:t>
      </w:r>
      <w:r w:rsidRPr="0015387A">
        <w:rPr>
          <w:rFonts w:ascii="Times New Roman" w:eastAsia="Times New Roman" w:hAnsi="Times New Roman"/>
          <w:sz w:val="24"/>
          <w:szCs w:val="20"/>
          <w:lang w:eastAsia="pl-PL"/>
        </w:rPr>
        <w:br/>
        <w:t xml:space="preserve">w sprawie ochrony osób fizycznych w związku z przetwarzaniem danych osobowych i w sprawie swobodnego przepływu takich danych oraz uchylenia dyrektywy 95/46/WE (ogólne rozporządzenie </w:t>
      </w:r>
      <w:r w:rsidRPr="0015387A">
        <w:rPr>
          <w:rFonts w:ascii="Times New Roman" w:eastAsia="Times New Roman" w:hAnsi="Times New Roman"/>
          <w:sz w:val="24"/>
          <w:szCs w:val="20"/>
          <w:lang w:eastAsia="pl-PL"/>
        </w:rPr>
        <w:br/>
        <w:t xml:space="preserve">o ochronie danych) (Dz. Urz. UE L 119 z 04.05.2016, str. 1). </w:t>
      </w:r>
    </w:p>
    <w:p w14:paraId="5B69A98D" w14:textId="482EAA0F" w:rsidR="008A5C9B" w:rsidRDefault="008A5C9B" w:rsidP="008A5C9B">
      <w:pPr>
        <w:spacing w:after="0" w:line="240" w:lineRule="auto"/>
        <w:jc w:val="both"/>
        <w:rPr>
          <w:rFonts w:ascii="Times New Roman" w:eastAsia="Times New Roman" w:hAnsi="Times New Roman"/>
          <w:sz w:val="24"/>
          <w:szCs w:val="20"/>
          <w:lang w:eastAsia="pl-PL"/>
        </w:rPr>
      </w:pPr>
      <w:r>
        <w:rPr>
          <w:rFonts w:ascii="Times New Roman" w:eastAsia="Times New Roman" w:hAnsi="Times New Roman"/>
          <w:sz w:val="24"/>
          <w:szCs w:val="20"/>
          <w:lang w:eastAsia="pl-PL"/>
        </w:rPr>
        <w:t xml:space="preserve">     </w:t>
      </w:r>
      <w:r w:rsidRPr="0015387A">
        <w:rPr>
          <w:rFonts w:ascii="Times New Roman" w:eastAsia="Times New Roman" w:hAnsi="Times New Roman"/>
          <w:sz w:val="24"/>
          <w:szCs w:val="20"/>
          <w:lang w:eastAsia="pl-PL"/>
        </w:rPr>
        <w:t xml:space="preserve">** W przypadku gdy wykonawca nie przekazuje danych osobowych innych niż bezpośrednio jego dotyczących lub zachodzi wyłączenie stosowania obowiązku informacyjnego, stosownie do art. 13 </w:t>
      </w:r>
      <w:r>
        <w:rPr>
          <w:rFonts w:ascii="Times New Roman" w:eastAsia="Times New Roman" w:hAnsi="Times New Roman"/>
          <w:sz w:val="24"/>
          <w:szCs w:val="20"/>
          <w:lang w:eastAsia="pl-PL"/>
        </w:rPr>
        <w:t>     </w:t>
      </w:r>
      <w:r w:rsidRPr="0015387A">
        <w:rPr>
          <w:rFonts w:ascii="Times New Roman" w:eastAsia="Times New Roman" w:hAnsi="Times New Roman"/>
          <w:sz w:val="24"/>
          <w:szCs w:val="20"/>
          <w:lang w:eastAsia="pl-PL"/>
        </w:rPr>
        <w:t xml:space="preserve">ust. 4 lub art. 14 ust. 5 RODO treści oświadczenia wykonawca nie składa (usunięcie treści </w:t>
      </w:r>
      <w:r>
        <w:rPr>
          <w:rFonts w:ascii="Times New Roman" w:eastAsia="Times New Roman" w:hAnsi="Times New Roman"/>
          <w:sz w:val="24"/>
          <w:szCs w:val="20"/>
          <w:lang w:eastAsia="pl-PL"/>
        </w:rPr>
        <w:t>     </w:t>
      </w:r>
      <w:r w:rsidRPr="0015387A">
        <w:rPr>
          <w:rFonts w:ascii="Times New Roman" w:eastAsia="Times New Roman" w:hAnsi="Times New Roman"/>
          <w:sz w:val="24"/>
          <w:szCs w:val="20"/>
          <w:lang w:eastAsia="pl-PL"/>
        </w:rPr>
        <w:t>oświadczenia np. przez jego wykreślenie).</w:t>
      </w:r>
    </w:p>
    <w:p w14:paraId="7F9A6CF2" w14:textId="77777777" w:rsidR="008A5C9B" w:rsidRDefault="008A5C9B" w:rsidP="008A5C9B">
      <w:pPr>
        <w:spacing w:after="0" w:line="240" w:lineRule="auto"/>
        <w:jc w:val="both"/>
        <w:rPr>
          <w:rFonts w:ascii="Times New Roman" w:eastAsia="Times New Roman" w:hAnsi="Times New Roman"/>
          <w:sz w:val="24"/>
          <w:szCs w:val="20"/>
          <w:lang w:eastAsia="pl-PL"/>
        </w:rPr>
      </w:pPr>
    </w:p>
    <w:p w14:paraId="1234EEC9" w14:textId="77777777" w:rsidR="00013122" w:rsidRPr="00776103" w:rsidRDefault="00013122" w:rsidP="00E029C6">
      <w:pPr>
        <w:pStyle w:val="Tekstpodstawowy"/>
        <w:rPr>
          <w:b/>
          <w:szCs w:val="24"/>
        </w:rPr>
      </w:pPr>
    </w:p>
    <w:p w14:paraId="13B93E88" w14:textId="77777777" w:rsidR="008A5C9B" w:rsidRPr="0015387A" w:rsidRDefault="008A5C9B" w:rsidP="008A5C9B">
      <w:pPr>
        <w:spacing w:after="0" w:line="240" w:lineRule="auto"/>
        <w:ind w:left="360"/>
        <w:jc w:val="both"/>
        <w:rPr>
          <w:rFonts w:ascii="Times New Roman" w:eastAsia="Times New Roman" w:hAnsi="Times New Roman"/>
          <w:b/>
          <w:sz w:val="24"/>
          <w:szCs w:val="20"/>
          <w:lang w:eastAsia="pl-PL"/>
        </w:rPr>
      </w:pPr>
      <w:r w:rsidRPr="0015387A">
        <w:rPr>
          <w:rFonts w:ascii="Times New Roman" w:eastAsia="Times New Roman" w:hAnsi="Times New Roman"/>
          <w:b/>
          <w:bCs/>
          <w:i/>
          <w:szCs w:val="24"/>
          <w:u w:val="single"/>
          <w:lang w:eastAsia="pl-PL"/>
        </w:rPr>
        <w:t>Uwaga!</w:t>
      </w:r>
    </w:p>
    <w:p w14:paraId="44A0B302" w14:textId="77777777" w:rsidR="008A5C9B" w:rsidRDefault="008A5C9B" w:rsidP="008A5C9B">
      <w:pPr>
        <w:spacing w:after="0" w:line="240" w:lineRule="auto"/>
        <w:ind w:left="360"/>
        <w:jc w:val="both"/>
        <w:rPr>
          <w:rFonts w:ascii="Times New Roman" w:eastAsia="Times New Roman" w:hAnsi="Times New Roman"/>
          <w:b/>
          <w:bCs/>
          <w:szCs w:val="24"/>
          <w:lang w:eastAsia="pl-PL"/>
        </w:rPr>
      </w:pPr>
      <w:r w:rsidRPr="00B11FB4">
        <w:rPr>
          <w:rFonts w:ascii="Times New Roman" w:eastAsia="Times New Roman" w:hAnsi="Times New Roman"/>
          <w:b/>
          <w:bCs/>
          <w:szCs w:val="24"/>
          <w:lang w:eastAsia="pl-PL"/>
        </w:rPr>
        <w:t>Miejsca zaznaczone gwiazdką (*) – należy wypełnić</w:t>
      </w:r>
      <w:r>
        <w:rPr>
          <w:rFonts w:ascii="Times New Roman" w:eastAsia="Times New Roman" w:hAnsi="Times New Roman"/>
          <w:b/>
          <w:bCs/>
          <w:szCs w:val="24"/>
          <w:lang w:eastAsia="pl-PL"/>
        </w:rPr>
        <w:t xml:space="preserve"> lub dokonać właściwego skreślenia</w:t>
      </w:r>
    </w:p>
    <w:p w14:paraId="64003821" w14:textId="77777777" w:rsidR="008A5C9B" w:rsidRDefault="008A5C9B" w:rsidP="008A5C9B">
      <w:pPr>
        <w:spacing w:after="0" w:line="240" w:lineRule="auto"/>
        <w:ind w:left="360"/>
        <w:jc w:val="both"/>
        <w:rPr>
          <w:rFonts w:ascii="Times New Roman" w:eastAsia="Times New Roman" w:hAnsi="Times New Roman"/>
          <w:b/>
          <w:bCs/>
          <w:szCs w:val="24"/>
          <w:lang w:eastAsia="pl-PL"/>
        </w:rPr>
      </w:pPr>
    </w:p>
    <w:p w14:paraId="7776331C" w14:textId="77777777" w:rsidR="00013122" w:rsidRPr="00776103" w:rsidRDefault="00013122" w:rsidP="00E029C6">
      <w:pPr>
        <w:pStyle w:val="Tekstpodstawowy"/>
        <w:rPr>
          <w:szCs w:val="24"/>
        </w:rPr>
      </w:pPr>
    </w:p>
    <w:p w14:paraId="0C93B34F" w14:textId="77777777" w:rsidR="006C750E" w:rsidRPr="00776103" w:rsidRDefault="006C750E" w:rsidP="00E029C6">
      <w:pPr>
        <w:pStyle w:val="Tekstpodstawowy"/>
        <w:rPr>
          <w:szCs w:val="24"/>
        </w:rPr>
      </w:pPr>
    </w:p>
    <w:p w14:paraId="1952942D" w14:textId="77777777" w:rsidR="006C750E" w:rsidRPr="00776103" w:rsidRDefault="006C750E" w:rsidP="00E029C6">
      <w:pPr>
        <w:pStyle w:val="Tekstpodstawowy"/>
        <w:rPr>
          <w:szCs w:val="24"/>
        </w:rPr>
      </w:pPr>
    </w:p>
    <w:p w14:paraId="100B37DA" w14:textId="77777777" w:rsidR="006C750E" w:rsidRPr="00776103" w:rsidRDefault="006C750E" w:rsidP="00E029C6">
      <w:pPr>
        <w:pStyle w:val="Tekstpodstawowy"/>
        <w:rPr>
          <w:szCs w:val="24"/>
        </w:rPr>
      </w:pPr>
    </w:p>
    <w:p w14:paraId="196A4DD6" w14:textId="77777777" w:rsidR="00013122" w:rsidRPr="00776103" w:rsidRDefault="00013122" w:rsidP="00E029C6">
      <w:pPr>
        <w:pStyle w:val="Tekstpodstawowywcity"/>
        <w:jc w:val="right"/>
        <w:rPr>
          <w:sz w:val="24"/>
          <w:szCs w:val="24"/>
        </w:rPr>
      </w:pPr>
      <w:r w:rsidRPr="00776103">
        <w:rPr>
          <w:sz w:val="24"/>
          <w:szCs w:val="24"/>
        </w:rPr>
        <w:tab/>
      </w:r>
      <w:r w:rsidRPr="00776103">
        <w:rPr>
          <w:sz w:val="24"/>
          <w:szCs w:val="24"/>
        </w:rPr>
        <w:tab/>
      </w:r>
      <w:r w:rsidRPr="00776103">
        <w:rPr>
          <w:sz w:val="24"/>
          <w:szCs w:val="24"/>
        </w:rPr>
        <w:tab/>
        <w:t>……………………………………………………..</w:t>
      </w:r>
    </w:p>
    <w:p w14:paraId="1E38C198" w14:textId="77777777" w:rsidR="00013122" w:rsidRPr="00776103" w:rsidRDefault="00013122" w:rsidP="00E029C6">
      <w:pPr>
        <w:pStyle w:val="Tekstpodstawowywcity"/>
        <w:jc w:val="right"/>
        <w:rPr>
          <w:sz w:val="24"/>
          <w:szCs w:val="24"/>
        </w:rPr>
      </w:pPr>
      <w:r w:rsidRPr="00776103">
        <w:rPr>
          <w:sz w:val="24"/>
          <w:szCs w:val="24"/>
        </w:rPr>
        <w:t xml:space="preserve">data, podpis i pieczątka osoby uprawnionej </w:t>
      </w:r>
    </w:p>
    <w:p w14:paraId="1AEE90AA" w14:textId="77777777" w:rsidR="00BE3D07" w:rsidRDefault="00BE3D07" w:rsidP="00E337D2">
      <w:pPr>
        <w:spacing w:after="0" w:line="240" w:lineRule="auto"/>
        <w:rPr>
          <w:rFonts w:ascii="Times New Roman" w:hAnsi="Times New Roman"/>
          <w:b/>
          <w:bCs/>
          <w:sz w:val="24"/>
          <w:szCs w:val="24"/>
        </w:rPr>
      </w:pPr>
    </w:p>
    <w:p w14:paraId="5A076409" w14:textId="77777777" w:rsidR="00BE3D07" w:rsidRDefault="00BE3D07">
      <w:pPr>
        <w:spacing w:after="0" w:line="240" w:lineRule="auto"/>
        <w:rPr>
          <w:rFonts w:ascii="Times New Roman" w:hAnsi="Times New Roman"/>
          <w:b/>
          <w:bCs/>
          <w:sz w:val="24"/>
          <w:szCs w:val="24"/>
        </w:rPr>
      </w:pPr>
      <w:r>
        <w:rPr>
          <w:rFonts w:ascii="Times New Roman" w:hAnsi="Times New Roman"/>
          <w:b/>
          <w:bCs/>
          <w:sz w:val="24"/>
          <w:szCs w:val="24"/>
        </w:rPr>
        <w:br w:type="page"/>
      </w:r>
    </w:p>
    <w:p w14:paraId="7BECBFFD" w14:textId="4D308912" w:rsidR="00013122" w:rsidRPr="00E337D2" w:rsidRDefault="00013122" w:rsidP="00E337D2">
      <w:pPr>
        <w:spacing w:after="0" w:line="240" w:lineRule="auto"/>
        <w:rPr>
          <w:rFonts w:ascii="Times New Roman" w:eastAsia="Times New Roman" w:hAnsi="Times New Roman"/>
          <w:b/>
          <w:bCs/>
          <w:sz w:val="24"/>
          <w:szCs w:val="24"/>
          <w:lang w:val="x-none" w:eastAsia="x-none"/>
        </w:rPr>
      </w:pPr>
      <w:r w:rsidRPr="00E337D2">
        <w:rPr>
          <w:rFonts w:ascii="Times New Roman" w:hAnsi="Times New Roman"/>
          <w:b/>
          <w:bCs/>
          <w:sz w:val="24"/>
          <w:szCs w:val="24"/>
        </w:rPr>
        <w:lastRenderedPageBreak/>
        <w:t xml:space="preserve">Załącznik Nr 2 do SIWZ </w:t>
      </w:r>
      <w:r w:rsidR="007D3DE5" w:rsidRPr="00E337D2">
        <w:rPr>
          <w:rFonts w:ascii="Times New Roman" w:hAnsi="Times New Roman"/>
          <w:b/>
          <w:bCs/>
          <w:sz w:val="24"/>
          <w:szCs w:val="24"/>
        </w:rPr>
        <w:t xml:space="preserve">                  </w:t>
      </w:r>
    </w:p>
    <w:p w14:paraId="448E3DAD" w14:textId="77777777" w:rsidR="00013122" w:rsidRPr="00776103" w:rsidRDefault="00013122" w:rsidP="00013122">
      <w:pPr>
        <w:spacing w:after="0" w:line="240" w:lineRule="auto"/>
        <w:ind w:left="4956" w:firstLine="708"/>
        <w:jc w:val="both"/>
        <w:rPr>
          <w:rFonts w:ascii="Times New Roman" w:hAnsi="Times New Roman"/>
          <w:b/>
          <w:sz w:val="24"/>
          <w:szCs w:val="24"/>
        </w:rPr>
      </w:pPr>
      <w:r w:rsidRPr="00776103">
        <w:rPr>
          <w:rFonts w:ascii="Times New Roman" w:hAnsi="Times New Roman"/>
          <w:b/>
          <w:sz w:val="24"/>
          <w:szCs w:val="24"/>
        </w:rPr>
        <w:tab/>
        <w:t>….............................................</w:t>
      </w:r>
    </w:p>
    <w:p w14:paraId="1FE0FDED" w14:textId="77777777" w:rsidR="00013122" w:rsidRPr="00776103" w:rsidRDefault="00013122" w:rsidP="00013122">
      <w:pPr>
        <w:spacing w:after="0" w:line="240" w:lineRule="auto"/>
        <w:ind w:left="5664"/>
        <w:jc w:val="both"/>
        <w:rPr>
          <w:rFonts w:ascii="Times New Roman" w:hAnsi="Times New Roman"/>
          <w:b/>
          <w:sz w:val="24"/>
          <w:szCs w:val="24"/>
        </w:rPr>
      </w:pPr>
      <w:r w:rsidRPr="00776103">
        <w:rPr>
          <w:rFonts w:ascii="Times New Roman" w:hAnsi="Times New Roman"/>
          <w:b/>
          <w:sz w:val="24"/>
          <w:szCs w:val="24"/>
        </w:rPr>
        <w:tab/>
        <w:t>Nazwa i adres Wykonawcy</w:t>
      </w:r>
    </w:p>
    <w:p w14:paraId="157A2C0A" w14:textId="77777777" w:rsidR="00013122" w:rsidRPr="00776103" w:rsidRDefault="00013122" w:rsidP="000C3163">
      <w:pPr>
        <w:spacing w:after="0" w:line="240" w:lineRule="auto"/>
        <w:ind w:left="5664"/>
        <w:jc w:val="both"/>
        <w:rPr>
          <w:rFonts w:ascii="Times New Roman" w:hAnsi="Times New Roman"/>
          <w:b/>
          <w:sz w:val="24"/>
          <w:szCs w:val="24"/>
        </w:rPr>
      </w:pPr>
      <w:r w:rsidRPr="00776103">
        <w:rPr>
          <w:rFonts w:ascii="Times New Roman" w:hAnsi="Times New Roman"/>
          <w:b/>
          <w:sz w:val="24"/>
          <w:szCs w:val="24"/>
        </w:rPr>
        <w:t xml:space="preserve">       </w:t>
      </w:r>
      <w:r w:rsidRPr="00776103">
        <w:rPr>
          <w:rFonts w:ascii="Times New Roman" w:hAnsi="Times New Roman"/>
          <w:b/>
          <w:sz w:val="24"/>
          <w:szCs w:val="24"/>
        </w:rPr>
        <w:tab/>
        <w:t>Pieczątka firmowa</w:t>
      </w:r>
    </w:p>
    <w:p w14:paraId="0AF8454A" w14:textId="77777777" w:rsidR="00013122" w:rsidRPr="00776103" w:rsidRDefault="00013122" w:rsidP="000C3163">
      <w:pPr>
        <w:spacing w:after="0" w:line="240" w:lineRule="auto"/>
        <w:jc w:val="center"/>
        <w:rPr>
          <w:rFonts w:ascii="Times New Roman" w:hAnsi="Times New Roman"/>
          <w:b/>
          <w:iCs/>
          <w:sz w:val="24"/>
          <w:szCs w:val="24"/>
        </w:rPr>
      </w:pPr>
      <w:r w:rsidRPr="00776103">
        <w:rPr>
          <w:rFonts w:ascii="Times New Roman" w:hAnsi="Times New Roman"/>
          <w:b/>
          <w:iCs/>
          <w:sz w:val="24"/>
          <w:szCs w:val="24"/>
        </w:rPr>
        <w:t>OFERTA CENOWA</w:t>
      </w:r>
    </w:p>
    <w:p w14:paraId="7186F090" w14:textId="77777777" w:rsidR="00DC2E24" w:rsidRPr="00776103" w:rsidRDefault="00DC2E24" w:rsidP="00013122">
      <w:pPr>
        <w:spacing w:after="0" w:line="240" w:lineRule="auto"/>
        <w:rPr>
          <w:rFonts w:ascii="Times New Roman" w:hAnsi="Times New Roman"/>
          <w:b/>
          <w:iCs/>
          <w:sz w:val="24"/>
          <w:szCs w:val="24"/>
        </w:rPr>
      </w:pPr>
    </w:p>
    <w:p w14:paraId="60C7A57E" w14:textId="77777777" w:rsidR="00DC2E24" w:rsidRPr="00776103" w:rsidRDefault="00DC2E24" w:rsidP="00013122">
      <w:pPr>
        <w:spacing w:after="0" w:line="240" w:lineRule="auto"/>
        <w:rPr>
          <w:rFonts w:ascii="Times New Roman" w:hAnsi="Times New Roman"/>
          <w:b/>
          <w:iCs/>
          <w:sz w:val="24"/>
          <w:szCs w:val="24"/>
        </w:rPr>
      </w:pPr>
    </w:p>
    <w:tbl>
      <w:tblPr>
        <w:tblW w:w="1043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0431"/>
      </w:tblGrid>
      <w:tr w:rsidR="00013122" w:rsidRPr="00776103" w14:paraId="1DBE5B3B" w14:textId="77777777" w:rsidTr="00F5428D">
        <w:trPr>
          <w:trHeight w:val="35"/>
        </w:trPr>
        <w:tc>
          <w:tcPr>
            <w:tcW w:w="10431" w:type="dxa"/>
            <w:tcBorders>
              <w:bottom w:val="single" w:sz="4" w:space="0" w:color="auto"/>
            </w:tcBorders>
          </w:tcPr>
          <w:p w14:paraId="6624C33D" w14:textId="77777777" w:rsidR="00D50562" w:rsidRPr="009D33C1" w:rsidRDefault="00D50562" w:rsidP="00745EF5">
            <w:pPr>
              <w:spacing w:after="0" w:line="240" w:lineRule="auto"/>
              <w:jc w:val="center"/>
              <w:rPr>
                <w:rFonts w:ascii="Times New Roman" w:hAnsi="Times New Roman"/>
                <w:b/>
                <w:sz w:val="24"/>
                <w:szCs w:val="24"/>
                <w:u w:val="single"/>
              </w:rPr>
            </w:pPr>
            <w:r w:rsidRPr="009D33C1">
              <w:rPr>
                <w:rFonts w:ascii="Times New Roman" w:hAnsi="Times New Roman"/>
                <w:b/>
                <w:sz w:val="24"/>
                <w:szCs w:val="24"/>
                <w:u w:val="single"/>
              </w:rPr>
              <w:t>Pakiet nr 1</w:t>
            </w:r>
          </w:p>
          <w:p w14:paraId="2B62EDA7" w14:textId="481FE85B" w:rsidR="003077AC" w:rsidRPr="00E311BC" w:rsidRDefault="005E45A1" w:rsidP="00BE3D07">
            <w:pPr>
              <w:spacing w:after="0" w:line="240" w:lineRule="auto"/>
              <w:rPr>
                <w:rFonts w:ascii="Times New Roman" w:hAnsi="Times New Roman"/>
                <w:b/>
                <w:sz w:val="24"/>
                <w:szCs w:val="24"/>
              </w:rPr>
            </w:pPr>
            <w:r>
              <w:rPr>
                <w:rFonts w:ascii="Times New Roman" w:hAnsi="Times New Roman"/>
                <w:b/>
                <w:sz w:val="24"/>
                <w:szCs w:val="24"/>
              </w:rPr>
              <w:t xml:space="preserve">1. </w:t>
            </w:r>
            <w:r w:rsidR="00F9240F" w:rsidRPr="00E311BC">
              <w:rPr>
                <w:rFonts w:ascii="Times New Roman" w:hAnsi="Times New Roman"/>
                <w:b/>
                <w:sz w:val="24"/>
                <w:szCs w:val="24"/>
              </w:rPr>
              <w:t>Zakup</w:t>
            </w:r>
            <w:r w:rsidR="00745EF5" w:rsidRPr="00E311BC">
              <w:rPr>
                <w:rFonts w:ascii="Times New Roman" w:hAnsi="Times New Roman"/>
                <w:b/>
                <w:sz w:val="24"/>
                <w:szCs w:val="24"/>
              </w:rPr>
              <w:t xml:space="preserve"> </w:t>
            </w:r>
            <w:r w:rsidR="008A5C9B" w:rsidRPr="00E311BC">
              <w:rPr>
                <w:rFonts w:ascii="Times New Roman" w:hAnsi="Times New Roman"/>
                <w:b/>
                <w:sz w:val="24"/>
                <w:szCs w:val="24"/>
              </w:rPr>
              <w:t>akceleratora</w:t>
            </w:r>
            <w:r w:rsidR="00745EF5" w:rsidRPr="00E311BC">
              <w:rPr>
                <w:rFonts w:ascii="Times New Roman" w:hAnsi="Times New Roman"/>
                <w:b/>
                <w:sz w:val="24"/>
                <w:szCs w:val="24"/>
              </w:rPr>
              <w:t xml:space="preserve"> </w:t>
            </w:r>
            <w:r w:rsidR="00013122" w:rsidRPr="00E311BC">
              <w:rPr>
                <w:rFonts w:ascii="Times New Roman" w:hAnsi="Times New Roman"/>
                <w:sz w:val="24"/>
                <w:szCs w:val="24"/>
              </w:rPr>
              <w:t>( zgodnie</w:t>
            </w:r>
            <w:r w:rsidR="002C3990" w:rsidRPr="00E311BC">
              <w:rPr>
                <w:rFonts w:ascii="Times New Roman" w:hAnsi="Times New Roman"/>
                <w:sz w:val="24"/>
                <w:szCs w:val="24"/>
              </w:rPr>
              <w:t xml:space="preserve"> z</w:t>
            </w:r>
            <w:r w:rsidR="001C000F" w:rsidRPr="00E311BC">
              <w:rPr>
                <w:rFonts w:ascii="Times New Roman" w:hAnsi="Times New Roman"/>
                <w:sz w:val="24"/>
                <w:szCs w:val="24"/>
              </w:rPr>
              <w:t>e</w:t>
            </w:r>
            <w:r w:rsidR="002C3990" w:rsidRPr="00E311BC">
              <w:rPr>
                <w:rFonts w:ascii="Times New Roman" w:hAnsi="Times New Roman"/>
                <w:sz w:val="24"/>
                <w:szCs w:val="24"/>
              </w:rPr>
              <w:t xml:space="preserve"> SIWZ i </w:t>
            </w:r>
            <w:r w:rsidR="00013122" w:rsidRPr="00E311BC">
              <w:rPr>
                <w:rFonts w:ascii="Times New Roman" w:hAnsi="Times New Roman"/>
                <w:b/>
                <w:bCs/>
                <w:sz w:val="24"/>
                <w:szCs w:val="24"/>
              </w:rPr>
              <w:t>Załącznikiem Nr 4 do SIWZ</w:t>
            </w:r>
            <w:r w:rsidR="00013122" w:rsidRPr="00E311BC">
              <w:rPr>
                <w:rFonts w:ascii="Times New Roman" w:hAnsi="Times New Roman"/>
                <w:b/>
                <w:sz w:val="24"/>
                <w:szCs w:val="24"/>
              </w:rPr>
              <w:t xml:space="preserve"> )</w:t>
            </w:r>
          </w:p>
          <w:p w14:paraId="0D43E821" w14:textId="77777777" w:rsidR="00013122" w:rsidRPr="00C86FF9" w:rsidRDefault="003077AC" w:rsidP="00013122">
            <w:pPr>
              <w:spacing w:after="0" w:line="240" w:lineRule="auto"/>
              <w:rPr>
                <w:rFonts w:ascii="Times New Roman" w:hAnsi="Times New Roman"/>
                <w:b/>
                <w:sz w:val="24"/>
                <w:szCs w:val="24"/>
                <w:lang w:val="en-US"/>
              </w:rPr>
            </w:pPr>
            <w:r w:rsidRPr="00C86FF9">
              <w:rPr>
                <w:rFonts w:ascii="Times New Roman" w:hAnsi="Times New Roman"/>
                <w:b/>
                <w:sz w:val="24"/>
                <w:szCs w:val="24"/>
                <w:lang w:val="en-US"/>
              </w:rPr>
              <w:t>cena</w:t>
            </w:r>
            <w:r w:rsidR="00013122" w:rsidRPr="00C86FF9">
              <w:rPr>
                <w:rFonts w:ascii="Times New Roman" w:hAnsi="Times New Roman"/>
                <w:b/>
                <w:sz w:val="24"/>
                <w:szCs w:val="24"/>
                <w:lang w:val="en-US"/>
              </w:rPr>
              <w:t xml:space="preserve"> netto: ……………………………………………………………………………………</w:t>
            </w:r>
          </w:p>
          <w:p w14:paraId="012CDFE8" w14:textId="77777777" w:rsidR="00013122" w:rsidRPr="00C86FF9" w:rsidRDefault="00013122" w:rsidP="00013122">
            <w:pPr>
              <w:spacing w:after="0" w:line="240" w:lineRule="auto"/>
              <w:rPr>
                <w:rFonts w:ascii="Times New Roman" w:hAnsi="Times New Roman"/>
                <w:b/>
                <w:sz w:val="24"/>
                <w:szCs w:val="24"/>
                <w:lang w:val="en-US"/>
              </w:rPr>
            </w:pPr>
            <w:r w:rsidRPr="00C86FF9">
              <w:rPr>
                <w:rFonts w:ascii="Times New Roman" w:hAnsi="Times New Roman"/>
                <w:b/>
                <w:sz w:val="24"/>
                <w:szCs w:val="24"/>
                <w:lang w:val="en-US"/>
              </w:rPr>
              <w:t>VAT %: ……………………………………………</w:t>
            </w:r>
          </w:p>
          <w:p w14:paraId="746BFC18" w14:textId="638D1235" w:rsidR="00013122" w:rsidRDefault="003077AC" w:rsidP="00013122">
            <w:pPr>
              <w:spacing w:after="0" w:line="240" w:lineRule="auto"/>
              <w:rPr>
                <w:rFonts w:ascii="Times New Roman" w:hAnsi="Times New Roman"/>
                <w:b/>
                <w:sz w:val="24"/>
                <w:szCs w:val="24"/>
                <w:lang w:val="en-US"/>
              </w:rPr>
            </w:pPr>
            <w:r w:rsidRPr="00C86FF9">
              <w:rPr>
                <w:rFonts w:ascii="Times New Roman" w:hAnsi="Times New Roman"/>
                <w:b/>
                <w:sz w:val="24"/>
                <w:szCs w:val="24"/>
                <w:lang w:val="en-US"/>
              </w:rPr>
              <w:t>cena</w:t>
            </w:r>
            <w:r w:rsidR="00013122" w:rsidRPr="00C86FF9">
              <w:rPr>
                <w:rFonts w:ascii="Times New Roman" w:hAnsi="Times New Roman"/>
                <w:b/>
                <w:sz w:val="24"/>
                <w:szCs w:val="24"/>
                <w:lang w:val="en-US"/>
              </w:rPr>
              <w:t xml:space="preserve"> brutto: …………………………………………</w:t>
            </w:r>
          </w:p>
          <w:p w14:paraId="36005518" w14:textId="102CB061" w:rsidR="003D24F2" w:rsidRDefault="003D24F2" w:rsidP="00013122">
            <w:pPr>
              <w:spacing w:after="0" w:line="240" w:lineRule="auto"/>
              <w:rPr>
                <w:rFonts w:ascii="Times New Roman" w:hAnsi="Times New Roman"/>
                <w:b/>
                <w:sz w:val="24"/>
                <w:szCs w:val="24"/>
                <w:lang w:val="en-US"/>
              </w:rPr>
            </w:pPr>
          </w:p>
          <w:p w14:paraId="6AF8FD25" w14:textId="01027126" w:rsidR="00BE3D07" w:rsidRPr="00BE3D07" w:rsidRDefault="005E45A1" w:rsidP="00BE3D07">
            <w:pPr>
              <w:spacing w:after="0" w:line="240" w:lineRule="auto"/>
              <w:rPr>
                <w:rFonts w:ascii="Times New Roman" w:hAnsi="Times New Roman"/>
                <w:b/>
                <w:sz w:val="24"/>
                <w:szCs w:val="24"/>
              </w:rPr>
            </w:pPr>
            <w:r>
              <w:rPr>
                <w:rFonts w:ascii="Times New Roman" w:hAnsi="Times New Roman"/>
                <w:b/>
                <w:bCs/>
                <w:sz w:val="24"/>
                <w:szCs w:val="24"/>
              </w:rPr>
              <w:t xml:space="preserve">2. </w:t>
            </w:r>
            <w:r w:rsidR="00BE3D07" w:rsidRPr="00BE3D07">
              <w:rPr>
                <w:rFonts w:ascii="Times New Roman" w:hAnsi="Times New Roman"/>
                <w:b/>
                <w:bCs/>
                <w:sz w:val="24"/>
                <w:szCs w:val="24"/>
                <w:lang w:val="x-none"/>
              </w:rPr>
              <w:t>Okres gwarancji</w:t>
            </w:r>
            <w:r w:rsidR="00BE3D07" w:rsidRPr="00BE3D07">
              <w:rPr>
                <w:rFonts w:ascii="Times New Roman" w:hAnsi="Times New Roman"/>
                <w:b/>
                <w:sz w:val="24"/>
                <w:szCs w:val="24"/>
                <w:lang w:val="x-none"/>
              </w:rPr>
              <w:t>, podany w miesiącach licząc od dnia przekazania przedmiotu zamówienia Zamawiającemu protokołem końcowego odbioru przedmiotu zamówienia</w:t>
            </w:r>
            <w:r w:rsidR="00BE3D07" w:rsidRPr="00BE3D07">
              <w:rPr>
                <w:rFonts w:ascii="Times New Roman" w:hAnsi="Times New Roman"/>
                <w:b/>
                <w:sz w:val="24"/>
                <w:szCs w:val="24"/>
              </w:rPr>
              <w:t xml:space="preserve"> …………… miesięcy  </w:t>
            </w:r>
          </w:p>
          <w:p w14:paraId="6D14758A" w14:textId="77777777" w:rsidR="00BE3D07" w:rsidRPr="00BE3D07" w:rsidRDefault="00BE3D07" w:rsidP="00BE3D07">
            <w:pPr>
              <w:spacing w:after="0" w:line="240" w:lineRule="auto"/>
              <w:rPr>
                <w:rFonts w:ascii="Times New Roman" w:hAnsi="Times New Roman"/>
                <w:b/>
                <w:sz w:val="24"/>
                <w:szCs w:val="24"/>
              </w:rPr>
            </w:pPr>
            <w:r w:rsidRPr="00BE3D07">
              <w:rPr>
                <w:rFonts w:ascii="Times New Roman" w:hAnsi="Times New Roman"/>
                <w:b/>
                <w:bCs/>
                <w:sz w:val="24"/>
                <w:szCs w:val="24"/>
              </w:rPr>
              <w:t>( WPISAĆ</w:t>
            </w:r>
            <w:r w:rsidRPr="00BE3D07">
              <w:rPr>
                <w:rFonts w:ascii="Times New Roman" w:hAnsi="Times New Roman"/>
                <w:b/>
                <w:sz w:val="24"/>
                <w:szCs w:val="24"/>
              </w:rPr>
              <w:t>)</w:t>
            </w:r>
          </w:p>
          <w:p w14:paraId="1D773509" w14:textId="77777777" w:rsidR="00BE3D07" w:rsidRPr="008E298C" w:rsidRDefault="00BE3D07" w:rsidP="00013122">
            <w:pPr>
              <w:spacing w:after="0" w:line="240" w:lineRule="auto"/>
              <w:rPr>
                <w:rFonts w:ascii="Times New Roman" w:hAnsi="Times New Roman"/>
                <w:b/>
                <w:sz w:val="24"/>
                <w:szCs w:val="24"/>
              </w:rPr>
            </w:pPr>
          </w:p>
          <w:p w14:paraId="3B0FBC43" w14:textId="77777777" w:rsidR="00BE3D07" w:rsidRPr="008E298C" w:rsidRDefault="00BE3D07" w:rsidP="00013122">
            <w:pPr>
              <w:spacing w:after="0" w:line="240" w:lineRule="auto"/>
              <w:rPr>
                <w:rFonts w:ascii="Times New Roman" w:hAnsi="Times New Roman"/>
                <w:b/>
                <w:sz w:val="24"/>
                <w:szCs w:val="24"/>
              </w:rPr>
            </w:pPr>
          </w:p>
          <w:p w14:paraId="029019E3" w14:textId="6DAEBCC7" w:rsidR="003D24F2" w:rsidRPr="003D24F2" w:rsidRDefault="003D24F2" w:rsidP="003D24F2">
            <w:pPr>
              <w:spacing w:after="0" w:line="240" w:lineRule="auto"/>
              <w:jc w:val="center"/>
              <w:rPr>
                <w:rFonts w:ascii="Times New Roman" w:hAnsi="Times New Roman"/>
                <w:b/>
                <w:sz w:val="24"/>
                <w:szCs w:val="24"/>
                <w:u w:val="single"/>
              </w:rPr>
            </w:pPr>
            <w:r w:rsidRPr="003D24F2">
              <w:rPr>
                <w:rFonts w:ascii="Times New Roman" w:hAnsi="Times New Roman"/>
                <w:b/>
                <w:sz w:val="24"/>
                <w:szCs w:val="24"/>
                <w:u w:val="single"/>
              </w:rPr>
              <w:t xml:space="preserve">Pakiet nr </w:t>
            </w:r>
            <w:r w:rsidRPr="009D33C1">
              <w:rPr>
                <w:rFonts w:ascii="Times New Roman" w:hAnsi="Times New Roman"/>
                <w:b/>
                <w:sz w:val="24"/>
                <w:szCs w:val="24"/>
                <w:u w:val="single"/>
              </w:rPr>
              <w:t>2</w:t>
            </w:r>
          </w:p>
          <w:p w14:paraId="27084E83" w14:textId="1128DAA8" w:rsidR="003D24F2" w:rsidRPr="00BE3D07" w:rsidRDefault="005E45A1" w:rsidP="003D24F2">
            <w:pPr>
              <w:pStyle w:val="Tekstpodstawowy"/>
              <w:rPr>
                <w:b/>
                <w:bCs/>
                <w:szCs w:val="24"/>
                <w:u w:val="single"/>
              </w:rPr>
            </w:pPr>
            <w:r>
              <w:rPr>
                <w:b/>
                <w:bCs/>
                <w:szCs w:val="24"/>
                <w:lang w:val="pl-PL"/>
              </w:rPr>
              <w:t xml:space="preserve">1. </w:t>
            </w:r>
            <w:r w:rsidR="005F61AC" w:rsidRPr="00BE3D07">
              <w:rPr>
                <w:b/>
                <w:bCs/>
                <w:szCs w:val="24"/>
              </w:rPr>
              <w:t xml:space="preserve">Dostosowanie infrastruktury, dostawa, </w:t>
            </w:r>
            <w:r w:rsidR="00EE23ED" w:rsidRPr="00BE3D07">
              <w:rPr>
                <w:b/>
                <w:bCs/>
                <w:szCs w:val="24"/>
              </w:rPr>
              <w:t xml:space="preserve">montaż, </w:t>
            </w:r>
            <w:r w:rsidR="005F61AC" w:rsidRPr="00BE3D07">
              <w:rPr>
                <w:b/>
                <w:bCs/>
                <w:szCs w:val="24"/>
              </w:rPr>
              <w:t xml:space="preserve">instalacja, uruchomienie nowego akceleratora zgodnie z SIWZ, </w:t>
            </w:r>
            <w:r w:rsidR="005F0C49" w:rsidRPr="00BE3D07">
              <w:rPr>
                <w:b/>
                <w:bCs/>
                <w:szCs w:val="24"/>
                <w:lang w:val="pl-PL"/>
              </w:rPr>
              <w:t>prze</w:t>
            </w:r>
            <w:r w:rsidR="005F61AC" w:rsidRPr="00BE3D07">
              <w:rPr>
                <w:b/>
                <w:bCs/>
                <w:szCs w:val="24"/>
              </w:rPr>
              <w:t>szkolenie personelu w zakresie obsługi sprzętu,</w:t>
            </w:r>
            <w:r w:rsidR="00EE23ED" w:rsidRPr="00BE3D07">
              <w:rPr>
                <w:b/>
                <w:bCs/>
                <w:szCs w:val="24"/>
                <w:lang w:val="pl-PL"/>
              </w:rPr>
              <w:t xml:space="preserve"> szkolenie wybranej osoby z personelu Zakładu Radioterapii w zakresie lokalnego wsparcia, diagnostyki i naprawy akceleratora poza miejscem instalacji akceleratora, </w:t>
            </w:r>
            <w:r w:rsidR="005F61AC" w:rsidRPr="00BE3D07">
              <w:rPr>
                <w:b/>
                <w:bCs/>
                <w:szCs w:val="24"/>
              </w:rPr>
              <w:t>demontaż</w:t>
            </w:r>
            <w:r w:rsidR="00470238" w:rsidRPr="00BE3D07">
              <w:rPr>
                <w:b/>
                <w:bCs/>
                <w:szCs w:val="24"/>
                <w:lang w:val="pl-PL"/>
              </w:rPr>
              <w:t xml:space="preserve"> i </w:t>
            </w:r>
            <w:r w:rsidR="00B74058">
              <w:rPr>
                <w:b/>
                <w:bCs/>
                <w:szCs w:val="24"/>
                <w:lang w:val="pl-PL"/>
              </w:rPr>
              <w:t>utylizacja</w:t>
            </w:r>
            <w:r w:rsidR="005F61AC" w:rsidRPr="00BE3D07">
              <w:rPr>
                <w:b/>
                <w:bCs/>
                <w:szCs w:val="24"/>
              </w:rPr>
              <w:t xml:space="preserve"> posiadanego akceleratora w miejsce którego zostanie zainstalowany nowy</w:t>
            </w:r>
            <w:r w:rsidR="003D24F2" w:rsidRPr="00BE3D07">
              <w:rPr>
                <w:b/>
                <w:bCs/>
                <w:szCs w:val="24"/>
                <w:lang w:val="pl-PL"/>
              </w:rPr>
              <w:t xml:space="preserve"> ( zgodnie ze SIWZ i Załącznikiem Nr 4 do SIWZ )</w:t>
            </w:r>
          </w:p>
          <w:p w14:paraId="7670DE21" w14:textId="77777777" w:rsidR="003D24F2" w:rsidRDefault="003D24F2" w:rsidP="003D24F2">
            <w:pPr>
              <w:pStyle w:val="Tekstpodstawowy"/>
              <w:rPr>
                <w:bCs/>
                <w:szCs w:val="24"/>
              </w:rPr>
            </w:pPr>
          </w:p>
          <w:p w14:paraId="46399060" w14:textId="7002B438" w:rsidR="003D24F2" w:rsidRPr="003D24F2" w:rsidRDefault="005E45A1" w:rsidP="003D24F2">
            <w:pPr>
              <w:pStyle w:val="Tekstpodstawowy"/>
              <w:rPr>
                <w:b/>
                <w:szCs w:val="24"/>
                <w:lang w:val="pl-PL" w:eastAsia="pl-PL"/>
              </w:rPr>
            </w:pPr>
            <w:r>
              <w:rPr>
                <w:b/>
                <w:szCs w:val="24"/>
              </w:rPr>
              <w:t>C</w:t>
            </w:r>
            <w:r w:rsidR="003D24F2" w:rsidRPr="00E311BC">
              <w:rPr>
                <w:b/>
                <w:szCs w:val="24"/>
              </w:rPr>
              <w:t xml:space="preserve">ena </w:t>
            </w:r>
            <w:r w:rsidR="003D24F2">
              <w:rPr>
                <w:b/>
                <w:szCs w:val="24"/>
                <w:lang w:val="pl-PL"/>
              </w:rPr>
              <w:t xml:space="preserve">łączna </w:t>
            </w:r>
            <w:r w:rsidR="003D24F2" w:rsidRPr="00E311BC">
              <w:rPr>
                <w:b/>
                <w:szCs w:val="24"/>
              </w:rPr>
              <w:t>netto: ……………………………………………………………………………………</w:t>
            </w:r>
          </w:p>
          <w:p w14:paraId="29648885" w14:textId="77777777" w:rsidR="003D24F2" w:rsidRPr="003D24F2" w:rsidRDefault="003D24F2" w:rsidP="003D24F2">
            <w:pPr>
              <w:spacing w:after="0" w:line="240" w:lineRule="auto"/>
              <w:rPr>
                <w:rFonts w:ascii="Times New Roman" w:hAnsi="Times New Roman"/>
                <w:b/>
                <w:sz w:val="24"/>
                <w:szCs w:val="24"/>
              </w:rPr>
            </w:pPr>
            <w:r w:rsidRPr="003D24F2">
              <w:rPr>
                <w:rFonts w:ascii="Times New Roman" w:hAnsi="Times New Roman"/>
                <w:b/>
                <w:sz w:val="24"/>
                <w:szCs w:val="24"/>
              </w:rPr>
              <w:t>VAT %: ……………………………………………</w:t>
            </w:r>
          </w:p>
          <w:p w14:paraId="10D62166" w14:textId="77777777" w:rsidR="003D24F2" w:rsidRPr="003D24F2" w:rsidRDefault="003D24F2" w:rsidP="003D24F2">
            <w:pPr>
              <w:spacing w:after="0" w:line="240" w:lineRule="auto"/>
              <w:rPr>
                <w:rFonts w:ascii="Times New Roman" w:hAnsi="Times New Roman"/>
                <w:b/>
                <w:sz w:val="24"/>
                <w:szCs w:val="24"/>
              </w:rPr>
            </w:pPr>
            <w:r w:rsidRPr="003D24F2">
              <w:rPr>
                <w:rFonts w:ascii="Times New Roman" w:hAnsi="Times New Roman"/>
                <w:b/>
                <w:sz w:val="24"/>
                <w:szCs w:val="24"/>
              </w:rPr>
              <w:t>cena łączna brutto: …………………………………………………………………………………..</w:t>
            </w:r>
          </w:p>
          <w:p w14:paraId="01CBF9AF" w14:textId="4E25E993" w:rsidR="003D24F2" w:rsidRPr="003D24F2" w:rsidRDefault="003D24F2" w:rsidP="003D24F2">
            <w:pPr>
              <w:spacing w:after="0" w:line="240" w:lineRule="auto"/>
              <w:rPr>
                <w:rFonts w:ascii="Times New Roman" w:hAnsi="Times New Roman"/>
                <w:b/>
                <w:sz w:val="24"/>
                <w:szCs w:val="24"/>
              </w:rPr>
            </w:pPr>
            <w:r w:rsidRPr="003D24F2">
              <w:rPr>
                <w:rFonts w:ascii="Times New Roman" w:hAnsi="Times New Roman"/>
                <w:b/>
                <w:sz w:val="24"/>
                <w:szCs w:val="24"/>
              </w:rPr>
              <w:t>cena łączna brutto</w:t>
            </w:r>
            <w:r>
              <w:rPr>
                <w:rFonts w:ascii="Times New Roman" w:hAnsi="Times New Roman"/>
                <w:b/>
                <w:sz w:val="24"/>
                <w:szCs w:val="24"/>
              </w:rPr>
              <w:t xml:space="preserve"> (słownie): ………………………………………………………………………</w:t>
            </w:r>
          </w:p>
          <w:p w14:paraId="093667D3" w14:textId="77777777" w:rsidR="003D24F2" w:rsidRPr="005F61AC" w:rsidRDefault="003D24F2" w:rsidP="003D24F2">
            <w:pPr>
              <w:spacing w:after="0" w:line="240" w:lineRule="auto"/>
              <w:rPr>
                <w:rFonts w:ascii="Times New Roman" w:hAnsi="Times New Roman"/>
                <w:b/>
                <w:sz w:val="24"/>
                <w:szCs w:val="24"/>
                <w:u w:val="single"/>
              </w:rPr>
            </w:pPr>
            <w:r w:rsidRPr="005F61AC">
              <w:rPr>
                <w:rFonts w:ascii="Times New Roman" w:hAnsi="Times New Roman"/>
                <w:b/>
                <w:sz w:val="24"/>
                <w:szCs w:val="24"/>
                <w:u w:val="single"/>
              </w:rPr>
              <w:t>w tym:</w:t>
            </w:r>
          </w:p>
          <w:p w14:paraId="47ED7BFE" w14:textId="0739B471" w:rsidR="00E311BC" w:rsidRPr="003D24F2" w:rsidRDefault="00E311BC" w:rsidP="003D24F2">
            <w:pPr>
              <w:pStyle w:val="Tekstpodstawowy"/>
              <w:rPr>
                <w:bCs/>
                <w:szCs w:val="24"/>
                <w:lang w:val="pl-PL"/>
              </w:rPr>
            </w:pPr>
          </w:p>
          <w:p w14:paraId="7CBAA4F3" w14:textId="39FA29CF" w:rsidR="00F5428D" w:rsidRPr="00F5428D" w:rsidRDefault="00F5428D" w:rsidP="009B6042">
            <w:pPr>
              <w:pStyle w:val="Tekstpodstawowy"/>
              <w:numPr>
                <w:ilvl w:val="0"/>
                <w:numId w:val="62"/>
              </w:numPr>
              <w:rPr>
                <w:b/>
                <w:bCs/>
                <w:szCs w:val="24"/>
                <w:u w:val="single"/>
              </w:rPr>
            </w:pPr>
            <w:r w:rsidRPr="00F5428D">
              <w:rPr>
                <w:b/>
                <w:bCs/>
                <w:szCs w:val="24"/>
                <w:lang w:val="pl-PL"/>
              </w:rPr>
              <w:t>d</w:t>
            </w:r>
            <w:r w:rsidRPr="00F5428D">
              <w:rPr>
                <w:b/>
                <w:bCs/>
                <w:szCs w:val="24"/>
              </w:rPr>
              <w:t>ostosowanie infrastruktury</w:t>
            </w:r>
            <w:r w:rsidR="00B714B8">
              <w:rPr>
                <w:b/>
                <w:bCs/>
                <w:szCs w:val="24"/>
                <w:lang w:val="pl-PL"/>
              </w:rPr>
              <w:t xml:space="preserve"> pomieszczeń</w:t>
            </w:r>
          </w:p>
          <w:p w14:paraId="1F56EAC7" w14:textId="77777777" w:rsidR="00F5428D" w:rsidRPr="00E311BC" w:rsidRDefault="00F5428D" w:rsidP="00F5428D">
            <w:pPr>
              <w:spacing w:after="0" w:line="240" w:lineRule="auto"/>
              <w:rPr>
                <w:rFonts w:ascii="Times New Roman" w:hAnsi="Times New Roman"/>
                <w:b/>
                <w:sz w:val="24"/>
                <w:szCs w:val="24"/>
              </w:rPr>
            </w:pPr>
            <w:r w:rsidRPr="00E311BC">
              <w:rPr>
                <w:rFonts w:ascii="Times New Roman" w:hAnsi="Times New Roman"/>
                <w:b/>
                <w:sz w:val="24"/>
                <w:szCs w:val="24"/>
              </w:rPr>
              <w:t>cena netto: ……………………………………………………………………………………</w:t>
            </w:r>
          </w:p>
          <w:p w14:paraId="6479885E" w14:textId="77777777" w:rsidR="00F5428D" w:rsidRPr="00E311BC" w:rsidRDefault="00F5428D" w:rsidP="00F5428D">
            <w:pPr>
              <w:spacing w:after="0" w:line="240" w:lineRule="auto"/>
              <w:rPr>
                <w:rFonts w:ascii="Times New Roman" w:hAnsi="Times New Roman"/>
                <w:b/>
                <w:sz w:val="24"/>
                <w:szCs w:val="24"/>
              </w:rPr>
            </w:pPr>
            <w:r w:rsidRPr="00E311BC">
              <w:rPr>
                <w:rFonts w:ascii="Times New Roman" w:hAnsi="Times New Roman"/>
                <w:b/>
                <w:sz w:val="24"/>
                <w:szCs w:val="24"/>
              </w:rPr>
              <w:t>VAT %: ……………………………………………</w:t>
            </w:r>
          </w:p>
          <w:p w14:paraId="25716135" w14:textId="77777777" w:rsidR="00F5428D" w:rsidRDefault="00F5428D" w:rsidP="00F5428D">
            <w:pPr>
              <w:spacing w:after="0" w:line="240" w:lineRule="auto"/>
              <w:rPr>
                <w:rFonts w:ascii="Times New Roman" w:hAnsi="Times New Roman"/>
                <w:b/>
                <w:sz w:val="24"/>
                <w:szCs w:val="24"/>
              </w:rPr>
            </w:pPr>
            <w:r w:rsidRPr="00E311BC">
              <w:rPr>
                <w:rFonts w:ascii="Times New Roman" w:hAnsi="Times New Roman"/>
                <w:b/>
                <w:sz w:val="24"/>
                <w:szCs w:val="24"/>
              </w:rPr>
              <w:t>cena brutto: …………………………………………………………………………………..</w:t>
            </w:r>
          </w:p>
          <w:p w14:paraId="09AAE6AE" w14:textId="77777777" w:rsidR="00F5428D" w:rsidRPr="00F5428D" w:rsidRDefault="00F5428D" w:rsidP="00F5428D">
            <w:pPr>
              <w:pStyle w:val="Tekstpodstawowy"/>
              <w:ind w:left="1200"/>
              <w:rPr>
                <w:b/>
                <w:bCs/>
                <w:szCs w:val="24"/>
                <w:u w:val="single"/>
              </w:rPr>
            </w:pPr>
          </w:p>
          <w:p w14:paraId="7C604C11" w14:textId="77777777" w:rsidR="00F5428D" w:rsidRPr="00F5428D" w:rsidRDefault="00F5428D" w:rsidP="009B6042">
            <w:pPr>
              <w:pStyle w:val="Tekstpodstawowy"/>
              <w:numPr>
                <w:ilvl w:val="0"/>
                <w:numId w:val="62"/>
              </w:numPr>
              <w:rPr>
                <w:b/>
                <w:bCs/>
                <w:szCs w:val="24"/>
                <w:u w:val="single"/>
              </w:rPr>
            </w:pPr>
            <w:r w:rsidRPr="00F5428D">
              <w:rPr>
                <w:b/>
                <w:bCs/>
                <w:szCs w:val="24"/>
              </w:rPr>
              <w:t>dostawa, montaż, instalacja, uruchomienie nowego akceleratora zgodnie z SIWZ</w:t>
            </w:r>
          </w:p>
          <w:p w14:paraId="1553247C" w14:textId="77777777" w:rsidR="00F5428D" w:rsidRPr="004A4B6F" w:rsidRDefault="00F5428D" w:rsidP="00F5428D">
            <w:pPr>
              <w:spacing w:after="0" w:line="240" w:lineRule="auto"/>
              <w:rPr>
                <w:rFonts w:ascii="Times New Roman" w:hAnsi="Times New Roman"/>
                <w:b/>
                <w:sz w:val="24"/>
                <w:szCs w:val="24"/>
                <w:lang w:val="en-US"/>
              </w:rPr>
            </w:pPr>
            <w:r w:rsidRPr="004A4B6F">
              <w:rPr>
                <w:rFonts w:ascii="Times New Roman" w:hAnsi="Times New Roman"/>
                <w:b/>
                <w:sz w:val="24"/>
                <w:szCs w:val="24"/>
                <w:lang w:val="en-US"/>
              </w:rPr>
              <w:t>cena netto: ……………………………………………………………………………………</w:t>
            </w:r>
          </w:p>
          <w:p w14:paraId="31AB69B6" w14:textId="77777777" w:rsidR="00F5428D" w:rsidRPr="004A4B6F" w:rsidRDefault="00F5428D" w:rsidP="00F5428D">
            <w:pPr>
              <w:spacing w:after="0" w:line="240" w:lineRule="auto"/>
              <w:rPr>
                <w:rFonts w:ascii="Times New Roman" w:hAnsi="Times New Roman"/>
                <w:b/>
                <w:sz w:val="24"/>
                <w:szCs w:val="24"/>
                <w:lang w:val="en-US"/>
              </w:rPr>
            </w:pPr>
            <w:r w:rsidRPr="004A4B6F">
              <w:rPr>
                <w:rFonts w:ascii="Times New Roman" w:hAnsi="Times New Roman"/>
                <w:b/>
                <w:sz w:val="24"/>
                <w:szCs w:val="24"/>
                <w:lang w:val="en-US"/>
              </w:rPr>
              <w:t>VAT %: ……………………………………………</w:t>
            </w:r>
          </w:p>
          <w:p w14:paraId="18033B98" w14:textId="77777777" w:rsidR="00F5428D" w:rsidRPr="004A4B6F" w:rsidRDefault="00F5428D" w:rsidP="00F5428D">
            <w:pPr>
              <w:spacing w:after="0" w:line="240" w:lineRule="auto"/>
              <w:rPr>
                <w:rFonts w:ascii="Times New Roman" w:hAnsi="Times New Roman"/>
                <w:b/>
                <w:sz w:val="24"/>
                <w:szCs w:val="24"/>
                <w:lang w:val="en-US"/>
              </w:rPr>
            </w:pPr>
            <w:r w:rsidRPr="004A4B6F">
              <w:rPr>
                <w:rFonts w:ascii="Times New Roman" w:hAnsi="Times New Roman"/>
                <w:b/>
                <w:sz w:val="24"/>
                <w:szCs w:val="24"/>
                <w:lang w:val="en-US"/>
              </w:rPr>
              <w:t>cena brutto: …………………………………………………………………………………..</w:t>
            </w:r>
          </w:p>
          <w:p w14:paraId="4F11ECD7" w14:textId="77777777" w:rsidR="00F5428D" w:rsidRPr="00F5428D" w:rsidRDefault="00F5428D" w:rsidP="00F5428D">
            <w:pPr>
              <w:pStyle w:val="Tekstpodstawowy"/>
              <w:rPr>
                <w:b/>
                <w:bCs/>
                <w:szCs w:val="24"/>
                <w:u w:val="single"/>
              </w:rPr>
            </w:pPr>
          </w:p>
          <w:p w14:paraId="7DB7DDE7" w14:textId="77777777" w:rsidR="00EE23ED" w:rsidRPr="00F5428D" w:rsidRDefault="005F0C49" w:rsidP="009B6042">
            <w:pPr>
              <w:pStyle w:val="Tekstpodstawowy"/>
              <w:numPr>
                <w:ilvl w:val="0"/>
                <w:numId w:val="62"/>
              </w:numPr>
              <w:rPr>
                <w:bCs/>
                <w:szCs w:val="24"/>
                <w:u w:val="single"/>
              </w:rPr>
            </w:pPr>
            <w:r>
              <w:rPr>
                <w:b/>
                <w:szCs w:val="24"/>
                <w:lang w:val="pl-PL"/>
              </w:rPr>
              <w:t>prze</w:t>
            </w:r>
            <w:r w:rsidR="00E311BC">
              <w:rPr>
                <w:b/>
                <w:szCs w:val="24"/>
              </w:rPr>
              <w:t xml:space="preserve">szkolenie personelu </w:t>
            </w:r>
            <w:r w:rsidR="00EE23ED" w:rsidRPr="005F61AC">
              <w:rPr>
                <w:szCs w:val="24"/>
              </w:rPr>
              <w:t>w zakresie obsługi sprzętu</w:t>
            </w:r>
            <w:r w:rsidR="00EE23ED">
              <w:rPr>
                <w:szCs w:val="24"/>
              </w:rPr>
              <w:t>,</w:t>
            </w:r>
            <w:r w:rsidR="00EE23ED">
              <w:rPr>
                <w:szCs w:val="24"/>
                <w:lang w:val="pl-PL"/>
              </w:rPr>
              <w:t xml:space="preserve"> szkolenie wybranej osoby z personelu Zakładu Radioterapii w zakresie lokalnego wsparcia, diagnostyki i naprawy akceleratora poza miejscem instalacji akceleratora.</w:t>
            </w:r>
          </w:p>
          <w:p w14:paraId="11C8D30B" w14:textId="77777777" w:rsidR="00E311BC" w:rsidRPr="004A4B6F" w:rsidRDefault="00E311BC" w:rsidP="00E311BC">
            <w:pPr>
              <w:spacing w:after="0" w:line="240" w:lineRule="auto"/>
              <w:rPr>
                <w:rFonts w:ascii="Times New Roman" w:hAnsi="Times New Roman"/>
                <w:b/>
                <w:sz w:val="24"/>
                <w:szCs w:val="24"/>
                <w:lang w:val="en-US"/>
              </w:rPr>
            </w:pPr>
            <w:r w:rsidRPr="004A4B6F">
              <w:rPr>
                <w:rFonts w:ascii="Times New Roman" w:hAnsi="Times New Roman"/>
                <w:b/>
                <w:sz w:val="24"/>
                <w:szCs w:val="24"/>
                <w:lang w:val="en-US"/>
              </w:rPr>
              <w:t>cena netto: ……………………………………………………………………………………</w:t>
            </w:r>
          </w:p>
          <w:p w14:paraId="605504AB" w14:textId="77777777" w:rsidR="00E311BC" w:rsidRPr="004A4B6F" w:rsidRDefault="00E311BC" w:rsidP="00E311BC">
            <w:pPr>
              <w:spacing w:after="0" w:line="240" w:lineRule="auto"/>
              <w:rPr>
                <w:rFonts w:ascii="Times New Roman" w:hAnsi="Times New Roman"/>
                <w:b/>
                <w:sz w:val="24"/>
                <w:szCs w:val="24"/>
                <w:lang w:val="en-US"/>
              </w:rPr>
            </w:pPr>
            <w:r w:rsidRPr="004A4B6F">
              <w:rPr>
                <w:rFonts w:ascii="Times New Roman" w:hAnsi="Times New Roman"/>
                <w:b/>
                <w:sz w:val="24"/>
                <w:szCs w:val="24"/>
                <w:lang w:val="en-US"/>
              </w:rPr>
              <w:t>VAT %: ……………………………………………</w:t>
            </w:r>
          </w:p>
          <w:p w14:paraId="38A0EC63" w14:textId="77777777" w:rsidR="00E311BC" w:rsidRPr="004A4B6F" w:rsidRDefault="00E311BC" w:rsidP="00E311BC">
            <w:pPr>
              <w:spacing w:after="0" w:line="240" w:lineRule="auto"/>
              <w:rPr>
                <w:rFonts w:ascii="Times New Roman" w:hAnsi="Times New Roman"/>
                <w:b/>
                <w:sz w:val="24"/>
                <w:szCs w:val="24"/>
                <w:lang w:val="en-US"/>
              </w:rPr>
            </w:pPr>
            <w:r w:rsidRPr="004A4B6F">
              <w:rPr>
                <w:rFonts w:ascii="Times New Roman" w:hAnsi="Times New Roman"/>
                <w:b/>
                <w:sz w:val="24"/>
                <w:szCs w:val="24"/>
                <w:lang w:val="en-US"/>
              </w:rPr>
              <w:t>cena brutto: …………………………………………………………………………………..</w:t>
            </w:r>
          </w:p>
          <w:p w14:paraId="10996AC2" w14:textId="77777777" w:rsidR="00E311BC" w:rsidRPr="004A4B6F" w:rsidRDefault="00E311BC" w:rsidP="00E311BC">
            <w:pPr>
              <w:spacing w:after="0" w:line="240" w:lineRule="auto"/>
              <w:rPr>
                <w:rFonts w:ascii="Times New Roman" w:hAnsi="Times New Roman"/>
                <w:b/>
                <w:sz w:val="24"/>
                <w:szCs w:val="24"/>
                <w:lang w:val="en-US"/>
              </w:rPr>
            </w:pPr>
          </w:p>
          <w:p w14:paraId="68A15151" w14:textId="2A476795" w:rsidR="00E754EA" w:rsidRPr="00E754EA" w:rsidRDefault="00E754EA" w:rsidP="009B6042">
            <w:pPr>
              <w:numPr>
                <w:ilvl w:val="0"/>
                <w:numId w:val="61"/>
              </w:numPr>
              <w:spacing w:after="0" w:line="240" w:lineRule="auto"/>
              <w:jc w:val="both"/>
              <w:rPr>
                <w:rFonts w:ascii="Times New Roman" w:hAnsi="Times New Roman"/>
                <w:b/>
                <w:sz w:val="24"/>
                <w:szCs w:val="24"/>
              </w:rPr>
            </w:pPr>
            <w:r>
              <w:rPr>
                <w:rFonts w:ascii="Times New Roman" w:hAnsi="Times New Roman"/>
                <w:b/>
                <w:sz w:val="24"/>
                <w:szCs w:val="24"/>
              </w:rPr>
              <w:t>demontaż</w:t>
            </w:r>
            <w:r w:rsidR="00E337D2">
              <w:rPr>
                <w:rFonts w:ascii="Times New Roman" w:hAnsi="Times New Roman"/>
                <w:b/>
                <w:sz w:val="24"/>
                <w:szCs w:val="24"/>
              </w:rPr>
              <w:t xml:space="preserve"> i </w:t>
            </w:r>
            <w:r w:rsidR="00B74058">
              <w:rPr>
                <w:rFonts w:ascii="Times New Roman" w:hAnsi="Times New Roman"/>
                <w:b/>
                <w:sz w:val="24"/>
                <w:szCs w:val="24"/>
              </w:rPr>
              <w:t>utylizacja</w:t>
            </w:r>
            <w:r w:rsidR="00E337D2">
              <w:rPr>
                <w:rFonts w:ascii="Times New Roman" w:hAnsi="Times New Roman"/>
                <w:b/>
                <w:sz w:val="24"/>
                <w:szCs w:val="24"/>
              </w:rPr>
              <w:t xml:space="preserve"> </w:t>
            </w:r>
            <w:r>
              <w:rPr>
                <w:rFonts w:ascii="Times New Roman" w:hAnsi="Times New Roman"/>
                <w:b/>
                <w:sz w:val="24"/>
                <w:szCs w:val="24"/>
              </w:rPr>
              <w:t xml:space="preserve"> </w:t>
            </w:r>
            <w:r w:rsidRPr="00E754EA">
              <w:rPr>
                <w:rFonts w:ascii="Times New Roman" w:hAnsi="Times New Roman"/>
                <w:b/>
                <w:sz w:val="24"/>
                <w:szCs w:val="24"/>
              </w:rPr>
              <w:t>posiadanego akceleratora w miejsce którego zostanie zainstalowany nowy</w:t>
            </w:r>
          </w:p>
          <w:p w14:paraId="0FB97D26" w14:textId="77777777" w:rsidR="00E754EA" w:rsidRPr="0005760E" w:rsidRDefault="00E754EA" w:rsidP="00E754EA">
            <w:pPr>
              <w:spacing w:after="0" w:line="240" w:lineRule="auto"/>
              <w:rPr>
                <w:rFonts w:ascii="Times New Roman" w:hAnsi="Times New Roman"/>
                <w:b/>
                <w:sz w:val="24"/>
                <w:szCs w:val="24"/>
                <w:lang w:val="en-US"/>
              </w:rPr>
            </w:pPr>
            <w:r w:rsidRPr="0005760E">
              <w:rPr>
                <w:rFonts w:ascii="Times New Roman" w:hAnsi="Times New Roman"/>
                <w:b/>
                <w:sz w:val="24"/>
                <w:szCs w:val="24"/>
                <w:lang w:val="en-US"/>
              </w:rPr>
              <w:t>cena netto: ……………………………………………………………………………………</w:t>
            </w:r>
          </w:p>
          <w:p w14:paraId="5A02E3C9" w14:textId="77777777" w:rsidR="00E754EA" w:rsidRPr="0005760E" w:rsidRDefault="00E754EA" w:rsidP="00E754EA">
            <w:pPr>
              <w:spacing w:after="0" w:line="240" w:lineRule="auto"/>
              <w:rPr>
                <w:rFonts w:ascii="Times New Roman" w:hAnsi="Times New Roman"/>
                <w:b/>
                <w:sz w:val="24"/>
                <w:szCs w:val="24"/>
                <w:lang w:val="en-US"/>
              </w:rPr>
            </w:pPr>
            <w:r w:rsidRPr="0005760E">
              <w:rPr>
                <w:rFonts w:ascii="Times New Roman" w:hAnsi="Times New Roman"/>
                <w:b/>
                <w:sz w:val="24"/>
                <w:szCs w:val="24"/>
                <w:lang w:val="en-US"/>
              </w:rPr>
              <w:t>VAT %: ……………………………………………</w:t>
            </w:r>
          </w:p>
          <w:p w14:paraId="3BE96CB6" w14:textId="18BF3037" w:rsidR="00E754EA" w:rsidRDefault="00E754EA" w:rsidP="00E754EA">
            <w:pPr>
              <w:spacing w:after="0" w:line="240" w:lineRule="auto"/>
              <w:rPr>
                <w:rFonts w:ascii="Times New Roman" w:hAnsi="Times New Roman"/>
                <w:b/>
                <w:sz w:val="24"/>
                <w:szCs w:val="24"/>
                <w:lang w:val="en-US"/>
              </w:rPr>
            </w:pPr>
            <w:r w:rsidRPr="0005760E">
              <w:rPr>
                <w:rFonts w:ascii="Times New Roman" w:hAnsi="Times New Roman"/>
                <w:b/>
                <w:sz w:val="24"/>
                <w:szCs w:val="24"/>
                <w:lang w:val="en-US"/>
              </w:rPr>
              <w:t>cena brutto: …………………………………………………………………………………..</w:t>
            </w:r>
          </w:p>
          <w:p w14:paraId="79A95FA8" w14:textId="77777777" w:rsidR="00E337D2" w:rsidRPr="00E337D2" w:rsidRDefault="00E337D2" w:rsidP="00E754EA">
            <w:pPr>
              <w:spacing w:after="0" w:line="240" w:lineRule="auto"/>
              <w:rPr>
                <w:rFonts w:ascii="Times New Roman" w:hAnsi="Times New Roman"/>
                <w:b/>
                <w:sz w:val="24"/>
                <w:szCs w:val="24"/>
                <w:lang w:val="en-US"/>
              </w:rPr>
            </w:pPr>
          </w:p>
          <w:p w14:paraId="6C662E3E" w14:textId="233BE7F2" w:rsidR="005F61AC" w:rsidRPr="005E45A1" w:rsidRDefault="005E45A1" w:rsidP="005E45A1">
            <w:pPr>
              <w:spacing w:after="0" w:line="240" w:lineRule="auto"/>
              <w:rPr>
                <w:rFonts w:ascii="Times New Roman" w:hAnsi="Times New Roman"/>
                <w:b/>
                <w:sz w:val="24"/>
                <w:szCs w:val="24"/>
              </w:rPr>
            </w:pPr>
            <w:r>
              <w:rPr>
                <w:rFonts w:ascii="Times New Roman" w:hAnsi="Times New Roman"/>
                <w:b/>
                <w:sz w:val="24"/>
                <w:szCs w:val="24"/>
              </w:rPr>
              <w:t xml:space="preserve">2. </w:t>
            </w:r>
            <w:r w:rsidR="00BE3D07" w:rsidRPr="005E45A1">
              <w:rPr>
                <w:rFonts w:ascii="Times New Roman" w:hAnsi="Times New Roman"/>
                <w:b/>
                <w:sz w:val="24"/>
                <w:szCs w:val="24"/>
              </w:rPr>
              <w:t>Termin realizacji zamówienia: ………… dni kalendarzowych od daty zawarcia umowy.</w:t>
            </w:r>
          </w:p>
          <w:p w14:paraId="21503999" w14:textId="77777777" w:rsidR="005F61AC" w:rsidRPr="005F61AC" w:rsidRDefault="005F61AC" w:rsidP="00BE3D07">
            <w:pPr>
              <w:pStyle w:val="Tekstpodstawowy"/>
              <w:rPr>
                <w:szCs w:val="24"/>
                <w:highlight w:val="red"/>
                <w:lang w:val="pl-PL" w:eastAsia="pl-PL"/>
              </w:rPr>
            </w:pPr>
          </w:p>
        </w:tc>
      </w:tr>
      <w:tr w:rsidR="0034299C" w:rsidRPr="00776103" w14:paraId="34226FE8" w14:textId="77777777" w:rsidTr="0036493D">
        <w:trPr>
          <w:trHeight w:val="1266"/>
        </w:trPr>
        <w:tc>
          <w:tcPr>
            <w:tcW w:w="10431" w:type="dxa"/>
            <w:tcBorders>
              <w:top w:val="single" w:sz="4" w:space="0" w:color="auto"/>
            </w:tcBorders>
          </w:tcPr>
          <w:p w14:paraId="2ABEA633" w14:textId="4A7F7D07" w:rsidR="0034299C" w:rsidRPr="009D33C1" w:rsidRDefault="0034299C" w:rsidP="0034299C">
            <w:pPr>
              <w:spacing w:after="0" w:line="240" w:lineRule="auto"/>
              <w:jc w:val="center"/>
              <w:rPr>
                <w:rFonts w:ascii="Times New Roman" w:hAnsi="Times New Roman"/>
                <w:b/>
                <w:sz w:val="24"/>
                <w:szCs w:val="24"/>
                <w:u w:val="single"/>
              </w:rPr>
            </w:pPr>
            <w:r w:rsidRPr="009D33C1">
              <w:rPr>
                <w:rFonts w:ascii="Times New Roman" w:hAnsi="Times New Roman"/>
                <w:b/>
                <w:sz w:val="24"/>
                <w:szCs w:val="24"/>
                <w:u w:val="single"/>
              </w:rPr>
              <w:lastRenderedPageBreak/>
              <w:t xml:space="preserve">Pakiet nr </w:t>
            </w:r>
            <w:r w:rsidR="00B714B8" w:rsidRPr="009D33C1">
              <w:rPr>
                <w:rFonts w:ascii="Times New Roman" w:hAnsi="Times New Roman"/>
                <w:b/>
                <w:sz w:val="24"/>
                <w:szCs w:val="24"/>
                <w:u w:val="single"/>
              </w:rPr>
              <w:t>3</w:t>
            </w:r>
            <w:r w:rsidRPr="009D33C1">
              <w:rPr>
                <w:rFonts w:ascii="Times New Roman" w:hAnsi="Times New Roman"/>
                <w:b/>
                <w:sz w:val="24"/>
                <w:szCs w:val="24"/>
                <w:u w:val="single"/>
              </w:rPr>
              <w:t xml:space="preserve"> </w:t>
            </w:r>
          </w:p>
          <w:p w14:paraId="6EFABC1B" w14:textId="5B620AB8" w:rsidR="0034299C" w:rsidRPr="00E311BC" w:rsidRDefault="005E45A1" w:rsidP="005E45A1">
            <w:pPr>
              <w:spacing w:after="0" w:line="240" w:lineRule="auto"/>
              <w:rPr>
                <w:rFonts w:ascii="Times New Roman" w:hAnsi="Times New Roman"/>
                <w:sz w:val="24"/>
                <w:szCs w:val="24"/>
              </w:rPr>
            </w:pPr>
            <w:r>
              <w:rPr>
                <w:rFonts w:ascii="Times New Roman" w:hAnsi="Times New Roman"/>
                <w:b/>
                <w:sz w:val="24"/>
                <w:szCs w:val="24"/>
              </w:rPr>
              <w:t xml:space="preserve">1. </w:t>
            </w:r>
            <w:r w:rsidR="0034299C" w:rsidRPr="00E311BC">
              <w:rPr>
                <w:rFonts w:ascii="Times New Roman" w:hAnsi="Times New Roman"/>
                <w:b/>
                <w:sz w:val="24"/>
                <w:szCs w:val="24"/>
              </w:rPr>
              <w:t xml:space="preserve">Cena </w:t>
            </w:r>
            <w:r w:rsidR="00022E0C" w:rsidRPr="00E311BC">
              <w:rPr>
                <w:rFonts w:ascii="Times New Roman" w:hAnsi="Times New Roman"/>
                <w:b/>
                <w:sz w:val="24"/>
                <w:szCs w:val="24"/>
              </w:rPr>
              <w:t>36 - miesięcznego</w:t>
            </w:r>
            <w:r w:rsidR="0034299C" w:rsidRPr="00E311BC">
              <w:rPr>
                <w:rFonts w:ascii="Times New Roman" w:hAnsi="Times New Roman"/>
                <w:b/>
                <w:sz w:val="24"/>
                <w:szCs w:val="24"/>
              </w:rPr>
              <w:t xml:space="preserve"> serwisu pogwarancyjnego</w:t>
            </w:r>
            <w:r w:rsidR="007B621D" w:rsidRPr="00E311BC">
              <w:rPr>
                <w:rFonts w:ascii="Times New Roman" w:hAnsi="Times New Roman"/>
                <w:sz w:val="24"/>
                <w:szCs w:val="24"/>
              </w:rPr>
              <w:t xml:space="preserve"> zamówienia określonego w Pakiecie nr 1                     ( na warunkach gwarancji)</w:t>
            </w:r>
            <w:r w:rsidR="007B621D" w:rsidRPr="005B56FD">
              <w:rPr>
                <w:rFonts w:ascii="Times New Roman" w:eastAsia="Times New Roman" w:hAnsi="Times New Roman"/>
                <w:sz w:val="24"/>
                <w:szCs w:val="24"/>
                <w:lang w:eastAsia="pl-PL"/>
              </w:rPr>
              <w:t>, tj. cena całkowita podana w ofercie</w:t>
            </w:r>
            <w:r w:rsidR="007B621D" w:rsidRPr="00E311BC">
              <w:rPr>
                <w:rFonts w:ascii="Times New Roman" w:hAnsi="Times New Roman"/>
                <w:sz w:val="24"/>
                <w:szCs w:val="24"/>
              </w:rPr>
              <w:t xml:space="preserve"> </w:t>
            </w:r>
          </w:p>
          <w:p w14:paraId="240F3FE3" w14:textId="77777777" w:rsidR="0034299C" w:rsidRPr="00E311BC" w:rsidRDefault="0034299C" w:rsidP="00411ED1">
            <w:pPr>
              <w:spacing w:after="0" w:line="240" w:lineRule="auto"/>
              <w:rPr>
                <w:rFonts w:ascii="Times New Roman" w:hAnsi="Times New Roman"/>
                <w:b/>
                <w:sz w:val="24"/>
                <w:szCs w:val="24"/>
              </w:rPr>
            </w:pPr>
            <w:r w:rsidRPr="00E311BC">
              <w:rPr>
                <w:rFonts w:ascii="Times New Roman" w:hAnsi="Times New Roman"/>
                <w:b/>
                <w:sz w:val="24"/>
                <w:szCs w:val="24"/>
              </w:rPr>
              <w:t>netto: ………………………………….</w:t>
            </w:r>
            <w:r w:rsidRPr="00E311BC">
              <w:rPr>
                <w:rFonts w:ascii="Times New Roman" w:hAnsi="Times New Roman"/>
                <w:b/>
                <w:color w:val="FF00FF"/>
                <w:sz w:val="24"/>
                <w:szCs w:val="24"/>
              </w:rPr>
              <w:t xml:space="preserve"> </w:t>
            </w:r>
            <w:r w:rsidRPr="00E311BC">
              <w:rPr>
                <w:rFonts w:ascii="Times New Roman" w:hAnsi="Times New Roman"/>
                <w:b/>
                <w:sz w:val="24"/>
                <w:szCs w:val="24"/>
              </w:rPr>
              <w:t>…………………………………………………………</w:t>
            </w:r>
          </w:p>
          <w:p w14:paraId="7812A67A" w14:textId="77777777" w:rsidR="0034299C" w:rsidRPr="00E311BC" w:rsidRDefault="0034299C" w:rsidP="00411ED1">
            <w:pPr>
              <w:spacing w:after="0" w:line="240" w:lineRule="auto"/>
              <w:rPr>
                <w:rFonts w:ascii="Times New Roman" w:hAnsi="Times New Roman"/>
                <w:b/>
                <w:sz w:val="24"/>
                <w:szCs w:val="24"/>
              </w:rPr>
            </w:pPr>
            <w:r w:rsidRPr="00E311BC">
              <w:rPr>
                <w:rFonts w:ascii="Times New Roman" w:hAnsi="Times New Roman"/>
                <w:b/>
                <w:sz w:val="24"/>
                <w:szCs w:val="24"/>
              </w:rPr>
              <w:t xml:space="preserve">VAT %: ………………………………………. </w:t>
            </w:r>
          </w:p>
          <w:p w14:paraId="7E898D4E" w14:textId="77777777" w:rsidR="00894080" w:rsidRPr="00E311BC" w:rsidRDefault="0034299C" w:rsidP="00411ED1">
            <w:pPr>
              <w:spacing w:after="0" w:line="240" w:lineRule="auto"/>
              <w:rPr>
                <w:rFonts w:ascii="Times New Roman" w:hAnsi="Times New Roman"/>
                <w:b/>
                <w:sz w:val="24"/>
                <w:szCs w:val="24"/>
              </w:rPr>
            </w:pPr>
            <w:r w:rsidRPr="00E311BC">
              <w:rPr>
                <w:rFonts w:ascii="Times New Roman" w:hAnsi="Times New Roman"/>
                <w:b/>
                <w:sz w:val="24"/>
                <w:szCs w:val="24"/>
              </w:rPr>
              <w:t>brutto: cyfrą  ……………………………………………………………………………………</w:t>
            </w:r>
          </w:p>
          <w:p w14:paraId="7DFED441" w14:textId="77777777" w:rsidR="0034299C" w:rsidRDefault="00894080" w:rsidP="00D50562">
            <w:pPr>
              <w:spacing w:after="0" w:line="240" w:lineRule="auto"/>
              <w:rPr>
                <w:rFonts w:ascii="Times New Roman" w:hAnsi="Times New Roman"/>
                <w:b/>
                <w:sz w:val="24"/>
                <w:szCs w:val="24"/>
              </w:rPr>
            </w:pPr>
            <w:r w:rsidRPr="00E311BC">
              <w:rPr>
                <w:rFonts w:ascii="Times New Roman" w:hAnsi="Times New Roman"/>
                <w:b/>
                <w:sz w:val="24"/>
                <w:szCs w:val="24"/>
              </w:rPr>
              <w:t>b</w:t>
            </w:r>
            <w:r w:rsidR="0034299C" w:rsidRPr="00E311BC">
              <w:rPr>
                <w:rFonts w:ascii="Times New Roman" w:hAnsi="Times New Roman"/>
                <w:b/>
                <w:sz w:val="24"/>
                <w:szCs w:val="24"/>
              </w:rPr>
              <w:t>rutto: słownie ……</w:t>
            </w:r>
            <w:r w:rsidRPr="00E311BC">
              <w:rPr>
                <w:rFonts w:ascii="Times New Roman" w:hAnsi="Times New Roman"/>
                <w:b/>
                <w:sz w:val="24"/>
                <w:szCs w:val="24"/>
              </w:rPr>
              <w:t>……………………………………………………………………………</w:t>
            </w:r>
          </w:p>
          <w:p w14:paraId="3421C99C" w14:textId="77777777" w:rsidR="00E754EA" w:rsidRPr="00776103" w:rsidRDefault="00E754EA" w:rsidP="00D50562">
            <w:pPr>
              <w:spacing w:after="0" w:line="240" w:lineRule="auto"/>
              <w:rPr>
                <w:rFonts w:ascii="Times New Roman" w:hAnsi="Times New Roman"/>
                <w:b/>
                <w:sz w:val="24"/>
                <w:szCs w:val="24"/>
              </w:rPr>
            </w:pPr>
          </w:p>
          <w:p w14:paraId="0F40333A" w14:textId="18230B48" w:rsidR="0034299C" w:rsidRDefault="005E45A1" w:rsidP="00013122">
            <w:pPr>
              <w:pStyle w:val="Tekstpodstawowy"/>
              <w:rPr>
                <w:szCs w:val="24"/>
                <w:lang w:val="pl-PL" w:eastAsia="pl-PL"/>
              </w:rPr>
            </w:pPr>
            <w:r w:rsidRPr="005E45A1">
              <w:rPr>
                <w:b/>
                <w:bCs/>
                <w:szCs w:val="24"/>
                <w:lang w:val="pl-PL" w:eastAsia="pl-PL"/>
              </w:rPr>
              <w:t>2.</w:t>
            </w:r>
            <w:r>
              <w:rPr>
                <w:szCs w:val="24"/>
                <w:lang w:val="pl-PL" w:eastAsia="pl-PL"/>
              </w:rPr>
              <w:t xml:space="preserve"> </w:t>
            </w:r>
            <w:r w:rsidR="00E754EA" w:rsidRPr="00E754EA">
              <w:rPr>
                <w:b/>
                <w:bCs/>
                <w:szCs w:val="24"/>
                <w:lang w:val="pl-PL" w:eastAsia="pl-PL"/>
              </w:rPr>
              <w:t>C</w:t>
            </w:r>
            <w:r w:rsidR="00E754EA" w:rsidRPr="00E754EA">
              <w:rPr>
                <w:b/>
                <w:bCs/>
                <w:szCs w:val="24"/>
                <w:lang w:eastAsia="pl-PL"/>
              </w:rPr>
              <w:t>zas skutecznej naprawy bez użycia części zamiennych</w:t>
            </w:r>
            <w:r w:rsidR="00E754EA" w:rsidRPr="00994BFC">
              <w:rPr>
                <w:szCs w:val="24"/>
                <w:lang w:eastAsia="pl-PL"/>
              </w:rPr>
              <w:t xml:space="preserve"> licząc od momentu zgłoszenia awarii </w:t>
            </w:r>
            <w:r w:rsidR="00E754EA">
              <w:rPr>
                <w:szCs w:val="24"/>
                <w:lang w:eastAsia="pl-PL"/>
              </w:rPr>
              <w:t>–</w:t>
            </w:r>
            <w:r w:rsidR="00E754EA" w:rsidRPr="00994BFC">
              <w:rPr>
                <w:szCs w:val="24"/>
                <w:lang w:eastAsia="pl-PL"/>
              </w:rPr>
              <w:t>w dni robocze rozumiane, jako dni od pn-pt z wyłączeniem dni ustawowo wolnych od pracy</w:t>
            </w:r>
            <w:r w:rsidR="00E754EA">
              <w:rPr>
                <w:szCs w:val="24"/>
                <w:lang w:val="pl-PL" w:eastAsia="pl-PL"/>
              </w:rPr>
              <w:t xml:space="preserve"> podany w godzinach………….( </w:t>
            </w:r>
            <w:r w:rsidR="00E754EA" w:rsidRPr="0036493D">
              <w:rPr>
                <w:b/>
                <w:bCs/>
                <w:szCs w:val="24"/>
                <w:lang w:val="pl-PL" w:eastAsia="pl-PL"/>
              </w:rPr>
              <w:t>WPISAĆ</w:t>
            </w:r>
            <w:r w:rsidR="00E754EA">
              <w:rPr>
                <w:szCs w:val="24"/>
                <w:lang w:val="pl-PL" w:eastAsia="pl-PL"/>
              </w:rPr>
              <w:t>)</w:t>
            </w:r>
          </w:p>
          <w:p w14:paraId="2CF9EB79" w14:textId="77777777" w:rsidR="00E754EA" w:rsidRDefault="00E754EA" w:rsidP="00013122">
            <w:pPr>
              <w:pStyle w:val="Tekstpodstawowy"/>
              <w:rPr>
                <w:szCs w:val="24"/>
                <w:lang w:val="pl-PL" w:eastAsia="pl-PL"/>
              </w:rPr>
            </w:pPr>
          </w:p>
          <w:p w14:paraId="0ACB4BAA" w14:textId="644C25E9" w:rsidR="005F61AC" w:rsidRPr="00776103" w:rsidRDefault="005E45A1" w:rsidP="0036493D">
            <w:pPr>
              <w:pStyle w:val="Tekstpodstawowy"/>
              <w:rPr>
                <w:b/>
                <w:szCs w:val="24"/>
                <w:lang w:val="pl-PL" w:eastAsia="pl-PL"/>
              </w:rPr>
            </w:pPr>
            <w:r w:rsidRPr="005E45A1">
              <w:rPr>
                <w:b/>
                <w:bCs/>
                <w:szCs w:val="24"/>
                <w:lang w:val="pl-PL" w:eastAsia="pl-PL"/>
              </w:rPr>
              <w:t>3.</w:t>
            </w:r>
            <w:r>
              <w:rPr>
                <w:szCs w:val="24"/>
                <w:lang w:val="pl-PL" w:eastAsia="pl-PL"/>
              </w:rPr>
              <w:t xml:space="preserve"> </w:t>
            </w:r>
            <w:r w:rsidR="00E754EA" w:rsidRPr="00E754EA">
              <w:rPr>
                <w:b/>
                <w:bCs/>
                <w:szCs w:val="24"/>
                <w:lang w:val="pl-PL" w:eastAsia="pl-PL"/>
              </w:rPr>
              <w:t>C</w:t>
            </w:r>
            <w:r w:rsidR="00E754EA" w:rsidRPr="00E754EA">
              <w:rPr>
                <w:b/>
                <w:bCs/>
                <w:szCs w:val="24"/>
                <w:lang w:eastAsia="pl-PL"/>
              </w:rPr>
              <w:t>zas skutecznej naprawy z użyciem części zamiennych</w:t>
            </w:r>
            <w:r w:rsidR="00E754EA" w:rsidRPr="00994BFC">
              <w:rPr>
                <w:szCs w:val="24"/>
                <w:lang w:eastAsia="pl-PL"/>
              </w:rPr>
              <w:t xml:space="preserve"> licząc od momentu zgłoszenia awarii </w:t>
            </w:r>
            <w:r w:rsidR="00E754EA">
              <w:rPr>
                <w:szCs w:val="24"/>
                <w:lang w:eastAsia="pl-PL"/>
              </w:rPr>
              <w:t>–</w:t>
            </w:r>
            <w:r w:rsidR="00E754EA">
              <w:rPr>
                <w:szCs w:val="24"/>
                <w:lang w:val="pl-PL" w:eastAsia="pl-PL"/>
              </w:rPr>
              <w:t xml:space="preserve"> </w:t>
            </w:r>
            <w:r w:rsidR="00E754EA" w:rsidRPr="00994BFC">
              <w:rPr>
                <w:szCs w:val="24"/>
                <w:lang w:eastAsia="pl-PL"/>
              </w:rPr>
              <w:t>dni robocz</w:t>
            </w:r>
            <w:r w:rsidR="00E754EA">
              <w:rPr>
                <w:szCs w:val="24"/>
                <w:lang w:val="pl-PL" w:eastAsia="pl-PL"/>
              </w:rPr>
              <w:t>e</w:t>
            </w:r>
            <w:r w:rsidR="00E754EA" w:rsidRPr="00994BFC">
              <w:rPr>
                <w:szCs w:val="24"/>
                <w:lang w:eastAsia="pl-PL"/>
              </w:rPr>
              <w:t xml:space="preserve"> rozumiane, jako dni od pn-pt z wyłączeniem dni ustawowo wolnych od pracy</w:t>
            </w:r>
            <w:r w:rsidR="00E754EA">
              <w:rPr>
                <w:szCs w:val="24"/>
                <w:lang w:val="pl-PL" w:eastAsia="pl-PL"/>
              </w:rPr>
              <w:t xml:space="preserve"> podany w dniach……………( </w:t>
            </w:r>
            <w:r w:rsidR="00E754EA" w:rsidRPr="0036493D">
              <w:rPr>
                <w:b/>
                <w:bCs/>
                <w:szCs w:val="24"/>
                <w:lang w:val="pl-PL" w:eastAsia="pl-PL"/>
              </w:rPr>
              <w:t>WPISAĆ</w:t>
            </w:r>
            <w:r w:rsidR="0036493D">
              <w:rPr>
                <w:szCs w:val="24"/>
                <w:lang w:val="pl-PL" w:eastAsia="pl-PL"/>
              </w:rPr>
              <w:t>)</w:t>
            </w:r>
          </w:p>
        </w:tc>
      </w:tr>
    </w:tbl>
    <w:p w14:paraId="282BE522" w14:textId="77777777" w:rsidR="000C3163" w:rsidRPr="00776103" w:rsidRDefault="000C3163" w:rsidP="00013122">
      <w:pPr>
        <w:spacing w:after="0" w:line="240" w:lineRule="auto"/>
        <w:jc w:val="both"/>
        <w:rPr>
          <w:rFonts w:ascii="Times New Roman" w:hAnsi="Times New Roman"/>
          <w:b/>
          <w:sz w:val="24"/>
          <w:szCs w:val="24"/>
        </w:rPr>
      </w:pPr>
    </w:p>
    <w:p w14:paraId="370218A0" w14:textId="77777777" w:rsidR="00894080" w:rsidRPr="00776103" w:rsidRDefault="00894080" w:rsidP="00013122">
      <w:pPr>
        <w:spacing w:after="0" w:line="240" w:lineRule="auto"/>
        <w:jc w:val="both"/>
        <w:rPr>
          <w:rFonts w:ascii="Times New Roman" w:hAnsi="Times New Roman"/>
          <w:b/>
          <w:sz w:val="24"/>
          <w:szCs w:val="24"/>
        </w:rPr>
      </w:pPr>
    </w:p>
    <w:p w14:paraId="667792B5" w14:textId="77777777" w:rsidR="00894080" w:rsidRPr="00776103" w:rsidRDefault="00894080" w:rsidP="00013122">
      <w:pPr>
        <w:spacing w:after="0" w:line="240" w:lineRule="auto"/>
        <w:jc w:val="both"/>
        <w:rPr>
          <w:rFonts w:ascii="Times New Roman" w:hAnsi="Times New Roman"/>
          <w:b/>
          <w:sz w:val="24"/>
          <w:szCs w:val="24"/>
        </w:rPr>
      </w:pPr>
    </w:p>
    <w:p w14:paraId="144408C4" w14:textId="77777777" w:rsidR="00013122" w:rsidRPr="00776103" w:rsidRDefault="00013122" w:rsidP="00013122">
      <w:pPr>
        <w:pStyle w:val="Tekstpodstawowywcity"/>
        <w:jc w:val="right"/>
        <w:rPr>
          <w:sz w:val="24"/>
          <w:szCs w:val="24"/>
        </w:rPr>
      </w:pPr>
      <w:r w:rsidRPr="00776103">
        <w:rPr>
          <w:sz w:val="24"/>
          <w:szCs w:val="24"/>
        </w:rPr>
        <w:t>……………………………………………………..</w:t>
      </w:r>
    </w:p>
    <w:p w14:paraId="111106F8" w14:textId="77777777" w:rsidR="00013122" w:rsidRPr="00776103" w:rsidRDefault="00013122" w:rsidP="00013122">
      <w:pPr>
        <w:pStyle w:val="Tekstpodstawowywcity"/>
        <w:jc w:val="center"/>
        <w:rPr>
          <w:sz w:val="24"/>
          <w:szCs w:val="24"/>
        </w:rPr>
      </w:pPr>
      <w:r w:rsidRPr="00776103">
        <w:rPr>
          <w:sz w:val="24"/>
          <w:szCs w:val="24"/>
        </w:rPr>
        <w:t xml:space="preserve">                                                                      data, podpis i pieczątka osoby uprawnionej </w:t>
      </w:r>
    </w:p>
    <w:p w14:paraId="554521AC" w14:textId="77777777" w:rsidR="00013122" w:rsidRPr="00776103" w:rsidRDefault="00013122" w:rsidP="00013122">
      <w:pPr>
        <w:spacing w:after="0" w:line="240" w:lineRule="auto"/>
        <w:rPr>
          <w:rFonts w:ascii="Times New Roman" w:hAnsi="Times New Roman"/>
          <w:b/>
          <w:iCs/>
          <w:sz w:val="24"/>
          <w:szCs w:val="24"/>
        </w:rPr>
      </w:pPr>
    </w:p>
    <w:p w14:paraId="5829AB8F" w14:textId="77777777" w:rsidR="00B22D88" w:rsidRDefault="00B22D88" w:rsidP="00013122">
      <w:pPr>
        <w:spacing w:after="0" w:line="240" w:lineRule="auto"/>
        <w:rPr>
          <w:rFonts w:ascii="Times New Roman" w:hAnsi="Times New Roman"/>
          <w:b/>
          <w:iCs/>
          <w:sz w:val="24"/>
          <w:szCs w:val="24"/>
        </w:rPr>
      </w:pPr>
    </w:p>
    <w:p w14:paraId="51A77240" w14:textId="77777777" w:rsidR="0036493D" w:rsidRDefault="0036493D" w:rsidP="00013122">
      <w:pPr>
        <w:spacing w:after="0" w:line="240" w:lineRule="auto"/>
        <w:rPr>
          <w:rFonts w:ascii="Times New Roman" w:hAnsi="Times New Roman"/>
          <w:b/>
          <w:iCs/>
          <w:sz w:val="24"/>
          <w:szCs w:val="24"/>
        </w:rPr>
      </w:pPr>
    </w:p>
    <w:p w14:paraId="1FD6F145" w14:textId="77777777" w:rsidR="0036493D" w:rsidRDefault="0036493D" w:rsidP="00013122">
      <w:pPr>
        <w:spacing w:after="0" w:line="240" w:lineRule="auto"/>
        <w:rPr>
          <w:rFonts w:ascii="Times New Roman" w:hAnsi="Times New Roman"/>
          <w:b/>
          <w:iCs/>
          <w:sz w:val="24"/>
          <w:szCs w:val="24"/>
        </w:rPr>
      </w:pPr>
    </w:p>
    <w:p w14:paraId="13F2ACC0" w14:textId="77777777" w:rsidR="0036493D" w:rsidRDefault="0036493D" w:rsidP="00013122">
      <w:pPr>
        <w:spacing w:after="0" w:line="240" w:lineRule="auto"/>
        <w:rPr>
          <w:rFonts w:ascii="Times New Roman" w:hAnsi="Times New Roman"/>
          <w:b/>
          <w:iCs/>
          <w:sz w:val="24"/>
          <w:szCs w:val="24"/>
        </w:rPr>
      </w:pPr>
    </w:p>
    <w:p w14:paraId="5FD9FC91" w14:textId="77777777" w:rsidR="0036493D" w:rsidRDefault="0036493D" w:rsidP="00013122">
      <w:pPr>
        <w:spacing w:after="0" w:line="240" w:lineRule="auto"/>
        <w:rPr>
          <w:rFonts w:ascii="Times New Roman" w:hAnsi="Times New Roman"/>
          <w:b/>
          <w:iCs/>
          <w:sz w:val="24"/>
          <w:szCs w:val="24"/>
        </w:rPr>
      </w:pPr>
    </w:p>
    <w:p w14:paraId="48BB3711" w14:textId="77777777" w:rsidR="0036493D" w:rsidRDefault="0036493D" w:rsidP="00013122">
      <w:pPr>
        <w:spacing w:after="0" w:line="240" w:lineRule="auto"/>
        <w:rPr>
          <w:rFonts w:ascii="Times New Roman" w:hAnsi="Times New Roman"/>
          <w:b/>
          <w:iCs/>
          <w:sz w:val="24"/>
          <w:szCs w:val="24"/>
        </w:rPr>
      </w:pPr>
    </w:p>
    <w:p w14:paraId="513C72B2" w14:textId="77777777" w:rsidR="0036493D" w:rsidRDefault="0036493D" w:rsidP="00013122">
      <w:pPr>
        <w:spacing w:after="0" w:line="240" w:lineRule="auto"/>
        <w:rPr>
          <w:rFonts w:ascii="Times New Roman" w:hAnsi="Times New Roman"/>
          <w:b/>
          <w:iCs/>
          <w:sz w:val="24"/>
          <w:szCs w:val="24"/>
        </w:rPr>
      </w:pPr>
    </w:p>
    <w:p w14:paraId="1709099B" w14:textId="77777777" w:rsidR="0036493D" w:rsidRDefault="0036493D" w:rsidP="00013122">
      <w:pPr>
        <w:spacing w:after="0" w:line="240" w:lineRule="auto"/>
        <w:rPr>
          <w:rFonts w:ascii="Times New Roman" w:hAnsi="Times New Roman"/>
          <w:b/>
          <w:iCs/>
          <w:sz w:val="24"/>
          <w:szCs w:val="24"/>
        </w:rPr>
      </w:pPr>
    </w:p>
    <w:p w14:paraId="50C24B36" w14:textId="77777777" w:rsidR="0036493D" w:rsidRDefault="0036493D" w:rsidP="00013122">
      <w:pPr>
        <w:spacing w:after="0" w:line="240" w:lineRule="auto"/>
        <w:rPr>
          <w:rFonts w:ascii="Times New Roman" w:hAnsi="Times New Roman"/>
          <w:b/>
          <w:iCs/>
          <w:sz w:val="24"/>
          <w:szCs w:val="24"/>
        </w:rPr>
      </w:pPr>
    </w:p>
    <w:p w14:paraId="48CC3088" w14:textId="77777777" w:rsidR="0036493D" w:rsidRDefault="0036493D" w:rsidP="00013122">
      <w:pPr>
        <w:spacing w:after="0" w:line="240" w:lineRule="auto"/>
        <w:rPr>
          <w:rFonts w:ascii="Times New Roman" w:hAnsi="Times New Roman"/>
          <w:b/>
          <w:iCs/>
          <w:sz w:val="24"/>
          <w:szCs w:val="24"/>
        </w:rPr>
      </w:pPr>
    </w:p>
    <w:p w14:paraId="5C6EAA0C" w14:textId="77777777" w:rsidR="0036493D" w:rsidRDefault="0036493D" w:rsidP="00013122">
      <w:pPr>
        <w:spacing w:after="0" w:line="240" w:lineRule="auto"/>
        <w:rPr>
          <w:rFonts w:ascii="Times New Roman" w:hAnsi="Times New Roman"/>
          <w:b/>
          <w:iCs/>
          <w:sz w:val="24"/>
          <w:szCs w:val="24"/>
        </w:rPr>
      </w:pPr>
    </w:p>
    <w:p w14:paraId="1C7E63A1" w14:textId="77777777" w:rsidR="0036493D" w:rsidRDefault="0036493D" w:rsidP="00013122">
      <w:pPr>
        <w:spacing w:after="0" w:line="240" w:lineRule="auto"/>
        <w:rPr>
          <w:rFonts w:ascii="Times New Roman" w:hAnsi="Times New Roman"/>
          <w:b/>
          <w:iCs/>
          <w:sz w:val="24"/>
          <w:szCs w:val="24"/>
        </w:rPr>
      </w:pPr>
    </w:p>
    <w:p w14:paraId="37C0E617" w14:textId="77777777" w:rsidR="0036493D" w:rsidRDefault="0036493D" w:rsidP="00013122">
      <w:pPr>
        <w:spacing w:after="0" w:line="240" w:lineRule="auto"/>
        <w:rPr>
          <w:rFonts w:ascii="Times New Roman" w:hAnsi="Times New Roman"/>
          <w:b/>
          <w:iCs/>
          <w:sz w:val="24"/>
          <w:szCs w:val="24"/>
        </w:rPr>
      </w:pPr>
    </w:p>
    <w:p w14:paraId="7E47C895" w14:textId="77777777" w:rsidR="0036493D" w:rsidRDefault="0036493D" w:rsidP="00013122">
      <w:pPr>
        <w:spacing w:after="0" w:line="240" w:lineRule="auto"/>
        <w:rPr>
          <w:rFonts w:ascii="Times New Roman" w:hAnsi="Times New Roman"/>
          <w:b/>
          <w:iCs/>
          <w:sz w:val="24"/>
          <w:szCs w:val="24"/>
        </w:rPr>
      </w:pPr>
    </w:p>
    <w:p w14:paraId="22E7003B" w14:textId="77777777" w:rsidR="0036493D" w:rsidRDefault="0036493D" w:rsidP="00013122">
      <w:pPr>
        <w:spacing w:after="0" w:line="240" w:lineRule="auto"/>
        <w:rPr>
          <w:rFonts w:ascii="Times New Roman" w:hAnsi="Times New Roman"/>
          <w:b/>
          <w:iCs/>
          <w:sz w:val="24"/>
          <w:szCs w:val="24"/>
        </w:rPr>
      </w:pPr>
    </w:p>
    <w:p w14:paraId="130093E7" w14:textId="77777777" w:rsidR="0036493D" w:rsidRDefault="0036493D" w:rsidP="00013122">
      <w:pPr>
        <w:spacing w:after="0" w:line="240" w:lineRule="auto"/>
        <w:rPr>
          <w:rFonts w:ascii="Times New Roman" w:hAnsi="Times New Roman"/>
          <w:b/>
          <w:iCs/>
          <w:sz w:val="24"/>
          <w:szCs w:val="24"/>
        </w:rPr>
      </w:pPr>
    </w:p>
    <w:p w14:paraId="1836CECD" w14:textId="77777777" w:rsidR="0036493D" w:rsidRDefault="0036493D" w:rsidP="00013122">
      <w:pPr>
        <w:spacing w:after="0" w:line="240" w:lineRule="auto"/>
        <w:rPr>
          <w:rFonts w:ascii="Times New Roman" w:hAnsi="Times New Roman"/>
          <w:b/>
          <w:iCs/>
          <w:sz w:val="24"/>
          <w:szCs w:val="24"/>
        </w:rPr>
      </w:pPr>
    </w:p>
    <w:p w14:paraId="09A845B3" w14:textId="77777777" w:rsidR="0036493D" w:rsidRDefault="0036493D" w:rsidP="00013122">
      <w:pPr>
        <w:spacing w:after="0" w:line="240" w:lineRule="auto"/>
        <w:rPr>
          <w:rFonts w:ascii="Times New Roman" w:hAnsi="Times New Roman"/>
          <w:b/>
          <w:iCs/>
          <w:sz w:val="24"/>
          <w:szCs w:val="24"/>
        </w:rPr>
      </w:pPr>
    </w:p>
    <w:p w14:paraId="1786927C" w14:textId="77777777" w:rsidR="0036493D" w:rsidRDefault="0036493D" w:rsidP="00013122">
      <w:pPr>
        <w:spacing w:after="0" w:line="240" w:lineRule="auto"/>
        <w:rPr>
          <w:rFonts w:ascii="Times New Roman" w:hAnsi="Times New Roman"/>
          <w:b/>
          <w:iCs/>
          <w:sz w:val="24"/>
          <w:szCs w:val="24"/>
        </w:rPr>
      </w:pPr>
    </w:p>
    <w:p w14:paraId="20AE6A34" w14:textId="77777777" w:rsidR="0036493D" w:rsidRDefault="0036493D" w:rsidP="00013122">
      <w:pPr>
        <w:spacing w:after="0" w:line="240" w:lineRule="auto"/>
        <w:rPr>
          <w:rFonts w:ascii="Times New Roman" w:hAnsi="Times New Roman"/>
          <w:b/>
          <w:iCs/>
          <w:sz w:val="24"/>
          <w:szCs w:val="24"/>
        </w:rPr>
      </w:pPr>
    </w:p>
    <w:p w14:paraId="5E2D077C" w14:textId="77777777" w:rsidR="0036493D" w:rsidRDefault="0036493D" w:rsidP="00013122">
      <w:pPr>
        <w:spacing w:after="0" w:line="240" w:lineRule="auto"/>
        <w:rPr>
          <w:rFonts w:ascii="Times New Roman" w:hAnsi="Times New Roman"/>
          <w:b/>
          <w:iCs/>
          <w:sz w:val="24"/>
          <w:szCs w:val="24"/>
        </w:rPr>
      </w:pPr>
    </w:p>
    <w:p w14:paraId="0084FB8A" w14:textId="77777777" w:rsidR="0036493D" w:rsidRDefault="0036493D" w:rsidP="00013122">
      <w:pPr>
        <w:spacing w:after="0" w:line="240" w:lineRule="auto"/>
        <w:rPr>
          <w:rFonts w:ascii="Times New Roman" w:hAnsi="Times New Roman"/>
          <w:b/>
          <w:iCs/>
          <w:sz w:val="24"/>
          <w:szCs w:val="24"/>
        </w:rPr>
      </w:pPr>
    </w:p>
    <w:p w14:paraId="08B2884C" w14:textId="77777777" w:rsidR="0036493D" w:rsidRDefault="0036493D" w:rsidP="00013122">
      <w:pPr>
        <w:spacing w:after="0" w:line="240" w:lineRule="auto"/>
        <w:rPr>
          <w:rFonts w:ascii="Times New Roman" w:hAnsi="Times New Roman"/>
          <w:b/>
          <w:iCs/>
          <w:sz w:val="24"/>
          <w:szCs w:val="24"/>
        </w:rPr>
      </w:pPr>
    </w:p>
    <w:p w14:paraId="541068C6" w14:textId="77777777" w:rsidR="003D24F2" w:rsidRDefault="003D24F2" w:rsidP="00013122">
      <w:pPr>
        <w:spacing w:after="0" w:line="240" w:lineRule="auto"/>
        <w:rPr>
          <w:rFonts w:ascii="Times New Roman" w:hAnsi="Times New Roman"/>
          <w:b/>
          <w:iCs/>
          <w:sz w:val="24"/>
          <w:szCs w:val="24"/>
        </w:rPr>
      </w:pPr>
    </w:p>
    <w:p w14:paraId="7DE7BD0A" w14:textId="77777777" w:rsidR="003D24F2" w:rsidRDefault="003D24F2" w:rsidP="00013122">
      <w:pPr>
        <w:spacing w:after="0" w:line="240" w:lineRule="auto"/>
        <w:rPr>
          <w:rFonts w:ascii="Times New Roman" w:hAnsi="Times New Roman"/>
          <w:b/>
          <w:iCs/>
          <w:sz w:val="24"/>
          <w:szCs w:val="24"/>
        </w:rPr>
      </w:pPr>
    </w:p>
    <w:p w14:paraId="0E195AEB" w14:textId="77777777" w:rsidR="009D33C1" w:rsidRDefault="009D33C1">
      <w:pPr>
        <w:spacing w:after="0" w:line="240" w:lineRule="auto"/>
        <w:rPr>
          <w:rFonts w:ascii="Times New Roman" w:hAnsi="Times New Roman"/>
          <w:b/>
          <w:iCs/>
          <w:sz w:val="24"/>
          <w:szCs w:val="24"/>
        </w:rPr>
      </w:pPr>
      <w:r>
        <w:rPr>
          <w:rFonts w:ascii="Times New Roman" w:hAnsi="Times New Roman"/>
          <w:b/>
          <w:iCs/>
          <w:sz w:val="24"/>
          <w:szCs w:val="24"/>
        </w:rPr>
        <w:br w:type="page"/>
      </w:r>
    </w:p>
    <w:p w14:paraId="6599915F" w14:textId="2441DF1E" w:rsidR="00013122" w:rsidRPr="00776103" w:rsidRDefault="00013122" w:rsidP="00013122">
      <w:pPr>
        <w:spacing w:after="0" w:line="240" w:lineRule="auto"/>
        <w:rPr>
          <w:rFonts w:ascii="Times New Roman" w:hAnsi="Times New Roman"/>
          <w:b/>
          <w:sz w:val="24"/>
          <w:szCs w:val="24"/>
        </w:rPr>
      </w:pPr>
      <w:r w:rsidRPr="00776103">
        <w:rPr>
          <w:rFonts w:ascii="Times New Roman" w:hAnsi="Times New Roman"/>
          <w:b/>
          <w:iCs/>
          <w:sz w:val="24"/>
          <w:szCs w:val="24"/>
        </w:rPr>
        <w:lastRenderedPageBreak/>
        <w:t>Załącznik Nr 3 do SIWZ</w:t>
      </w:r>
    </w:p>
    <w:p w14:paraId="4F6AE631" w14:textId="77777777" w:rsidR="00013122" w:rsidRPr="00776103" w:rsidRDefault="00013122" w:rsidP="00013122">
      <w:pPr>
        <w:spacing w:after="0" w:line="240" w:lineRule="auto"/>
        <w:ind w:left="5664"/>
        <w:jc w:val="both"/>
        <w:rPr>
          <w:rFonts w:ascii="Times New Roman" w:hAnsi="Times New Roman"/>
          <w:sz w:val="24"/>
          <w:szCs w:val="24"/>
        </w:rPr>
      </w:pPr>
    </w:p>
    <w:p w14:paraId="530DC93B" w14:textId="77777777" w:rsidR="00D2140F" w:rsidRPr="00D2140F" w:rsidRDefault="00D2140F" w:rsidP="00D2140F">
      <w:pPr>
        <w:spacing w:before="120" w:after="120" w:line="240" w:lineRule="auto"/>
        <w:jc w:val="center"/>
        <w:rPr>
          <w:rFonts w:ascii="Arial" w:hAnsi="Arial" w:cs="Arial"/>
          <w:b/>
          <w:caps/>
          <w:sz w:val="20"/>
          <w:szCs w:val="20"/>
          <w:lang w:eastAsia="en-GB"/>
        </w:rPr>
      </w:pPr>
      <w:r w:rsidRPr="00D2140F">
        <w:rPr>
          <w:rFonts w:ascii="Arial" w:hAnsi="Arial" w:cs="Arial"/>
          <w:b/>
          <w:caps/>
          <w:sz w:val="20"/>
          <w:szCs w:val="20"/>
          <w:lang w:eastAsia="en-GB"/>
        </w:rPr>
        <w:t>Standardowy formularz jednolitego europejskiego dokumentu zamówienia</w:t>
      </w:r>
    </w:p>
    <w:p w14:paraId="52EDB7B2" w14:textId="77777777" w:rsidR="00D2140F" w:rsidRPr="00D2140F" w:rsidRDefault="00D2140F" w:rsidP="00D2140F">
      <w:pPr>
        <w:keepNext/>
        <w:spacing w:before="120" w:after="360" w:line="240" w:lineRule="auto"/>
        <w:jc w:val="center"/>
        <w:rPr>
          <w:rFonts w:ascii="Arial" w:hAnsi="Arial" w:cs="Arial"/>
          <w:b/>
          <w:sz w:val="20"/>
          <w:szCs w:val="20"/>
          <w:lang w:eastAsia="en-GB"/>
        </w:rPr>
      </w:pPr>
      <w:r w:rsidRPr="00D2140F">
        <w:rPr>
          <w:rFonts w:ascii="Arial" w:hAnsi="Arial" w:cs="Arial"/>
          <w:b/>
          <w:sz w:val="20"/>
          <w:szCs w:val="20"/>
          <w:lang w:eastAsia="en-GB"/>
        </w:rPr>
        <w:t>Część I: Informacje dotyczące postępowania o udzielenie zamówienia oraz instytucji zamawiającej lub podmiotu zamawiającego</w:t>
      </w:r>
    </w:p>
    <w:p w14:paraId="04AD0AA6" w14:textId="77777777" w:rsidR="00D2140F" w:rsidRPr="00D2140F" w:rsidRDefault="00D2140F" w:rsidP="00D2140F">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D2140F">
        <w:rPr>
          <w:rFonts w:ascii="Arial" w:hAnsi="Arial" w:cs="Arial"/>
          <w:w w:val="0"/>
          <w:sz w:val="20"/>
          <w:szCs w:val="20"/>
        </w:rPr>
        <w:t xml:space="preserve"> </w:t>
      </w:r>
      <w:r w:rsidRPr="00D2140F">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D2140F">
        <w:rPr>
          <w:rFonts w:ascii="Arial" w:hAnsi="Arial" w:cs="Arial"/>
          <w:b/>
          <w:i/>
          <w:w w:val="0"/>
          <w:sz w:val="20"/>
          <w:szCs w:val="20"/>
          <w:vertAlign w:val="superscript"/>
        </w:rPr>
        <w:footnoteReference w:id="1"/>
      </w:r>
      <w:r w:rsidRPr="00D2140F">
        <w:rPr>
          <w:rFonts w:ascii="Arial" w:hAnsi="Arial" w:cs="Arial"/>
          <w:b/>
          <w:i/>
          <w:w w:val="0"/>
          <w:sz w:val="20"/>
          <w:szCs w:val="20"/>
        </w:rPr>
        <w:t>.</w:t>
      </w:r>
      <w:r w:rsidRPr="00D2140F">
        <w:rPr>
          <w:rFonts w:ascii="Arial" w:hAnsi="Arial" w:cs="Arial"/>
          <w:b/>
          <w:w w:val="0"/>
          <w:sz w:val="20"/>
          <w:szCs w:val="20"/>
        </w:rPr>
        <w:t xml:space="preserve"> </w:t>
      </w:r>
      <w:r w:rsidRPr="00D2140F">
        <w:rPr>
          <w:rFonts w:ascii="Arial" w:hAnsi="Arial" w:cs="Arial"/>
          <w:b/>
          <w:sz w:val="20"/>
          <w:szCs w:val="20"/>
        </w:rPr>
        <w:t>Adres publikacyjny stosownego ogłoszenia</w:t>
      </w:r>
      <w:r w:rsidRPr="00D2140F">
        <w:rPr>
          <w:rFonts w:ascii="Arial" w:hAnsi="Arial" w:cs="Arial"/>
          <w:b/>
          <w:i/>
          <w:sz w:val="20"/>
          <w:szCs w:val="20"/>
          <w:vertAlign w:val="superscript"/>
        </w:rPr>
        <w:footnoteReference w:id="2"/>
      </w:r>
      <w:r w:rsidRPr="00D2140F">
        <w:rPr>
          <w:rFonts w:ascii="Arial" w:hAnsi="Arial" w:cs="Arial"/>
          <w:b/>
          <w:sz w:val="20"/>
          <w:szCs w:val="20"/>
        </w:rPr>
        <w:t xml:space="preserve"> w Dzienniku Urzędowym Unii Europejskiej:</w:t>
      </w:r>
    </w:p>
    <w:p w14:paraId="7D7E33C1" w14:textId="77777777" w:rsidR="00D2140F" w:rsidRPr="00C86FF9" w:rsidRDefault="00D2140F" w:rsidP="00D2140F">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FF0000"/>
          <w:sz w:val="20"/>
          <w:szCs w:val="20"/>
          <w:highlight w:val="yellow"/>
        </w:rPr>
      </w:pPr>
      <w:r w:rsidRPr="00C86FF9">
        <w:rPr>
          <w:rFonts w:ascii="Arial" w:hAnsi="Arial" w:cs="Arial"/>
          <w:b/>
          <w:sz w:val="20"/>
          <w:szCs w:val="20"/>
          <w:highlight w:val="yellow"/>
        </w:rPr>
        <w:t>Dz.U. UE S numer [</w:t>
      </w:r>
      <w:r w:rsidRPr="00C86FF9">
        <w:rPr>
          <w:rFonts w:ascii="Arial" w:hAnsi="Arial" w:cs="Arial"/>
          <w:b/>
          <w:color w:val="FF0000"/>
          <w:sz w:val="20"/>
          <w:szCs w:val="20"/>
          <w:highlight w:val="yellow"/>
        </w:rPr>
        <w:t xml:space="preserve">2020/S      -            ], data [       /           /2020], strona [], </w:t>
      </w:r>
    </w:p>
    <w:p w14:paraId="6D946ED1" w14:textId="77777777" w:rsidR="00D2140F" w:rsidRPr="00D2140F" w:rsidRDefault="00D2140F" w:rsidP="00D2140F">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FF0000"/>
          <w:sz w:val="20"/>
          <w:szCs w:val="20"/>
        </w:rPr>
      </w:pPr>
      <w:r w:rsidRPr="00D2140F">
        <w:rPr>
          <w:rFonts w:ascii="Arial" w:hAnsi="Arial" w:cs="Arial"/>
          <w:b/>
          <w:color w:val="FF0000"/>
          <w:sz w:val="20"/>
          <w:szCs w:val="20"/>
          <w:highlight w:val="yellow"/>
        </w:rPr>
        <w:t>Numer ogłoszenia w Dz.U. S: [  ][  ][ ][  ]/ [   ][    ][   ]–[  ][   ][   ][   ][   ][   ][ ]</w:t>
      </w:r>
    </w:p>
    <w:p w14:paraId="726C43EE" w14:textId="77777777" w:rsidR="00D2140F" w:rsidRPr="00D2140F" w:rsidRDefault="00D2140F" w:rsidP="00D2140F">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D2140F">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3E76F2FA" w14:textId="77777777" w:rsidR="00D2140F" w:rsidRPr="00D2140F" w:rsidRDefault="00D2140F" w:rsidP="00D2140F">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D2140F">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745441D9" w14:textId="77777777" w:rsidR="00D2140F" w:rsidRPr="00D2140F" w:rsidRDefault="00D2140F" w:rsidP="00D2140F">
      <w:pPr>
        <w:keepNext/>
        <w:spacing w:before="120" w:after="360" w:line="240" w:lineRule="auto"/>
        <w:jc w:val="center"/>
        <w:rPr>
          <w:rFonts w:ascii="Arial" w:hAnsi="Arial" w:cs="Arial"/>
          <w:smallCaps/>
          <w:sz w:val="20"/>
          <w:szCs w:val="20"/>
          <w:lang w:eastAsia="en-GB"/>
        </w:rPr>
      </w:pPr>
      <w:r w:rsidRPr="00D2140F">
        <w:rPr>
          <w:rFonts w:ascii="Arial" w:hAnsi="Arial" w:cs="Arial"/>
          <w:smallCaps/>
          <w:sz w:val="20"/>
          <w:szCs w:val="20"/>
          <w:lang w:eastAsia="en-GB"/>
        </w:rPr>
        <w:t>Informacje na temat postępowania o udzielenie zamówienia</w:t>
      </w:r>
    </w:p>
    <w:p w14:paraId="5F6F2AA6" w14:textId="77777777" w:rsidR="00D2140F" w:rsidRPr="00D2140F" w:rsidRDefault="00D2140F" w:rsidP="00D2140F">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D2140F">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2140F" w:rsidRPr="00D2140F" w14:paraId="572FC8E0" w14:textId="77777777" w:rsidTr="00D2140F">
        <w:trPr>
          <w:trHeight w:val="349"/>
        </w:trPr>
        <w:tc>
          <w:tcPr>
            <w:tcW w:w="4644" w:type="dxa"/>
          </w:tcPr>
          <w:p w14:paraId="46C41638" w14:textId="77777777" w:rsidR="00D2140F" w:rsidRPr="00D2140F" w:rsidRDefault="00D2140F" w:rsidP="00D2140F">
            <w:pPr>
              <w:rPr>
                <w:rFonts w:ascii="Arial" w:hAnsi="Arial" w:cs="Arial"/>
                <w:b/>
                <w:i/>
                <w:sz w:val="20"/>
                <w:szCs w:val="20"/>
              </w:rPr>
            </w:pPr>
            <w:r w:rsidRPr="00D2140F">
              <w:rPr>
                <w:rFonts w:ascii="Arial" w:hAnsi="Arial" w:cs="Arial"/>
                <w:b/>
                <w:sz w:val="20"/>
                <w:szCs w:val="20"/>
              </w:rPr>
              <w:t>Tożsamość zamawiającego</w:t>
            </w:r>
            <w:r w:rsidRPr="00D2140F">
              <w:rPr>
                <w:rFonts w:ascii="Arial" w:hAnsi="Arial" w:cs="Arial"/>
                <w:b/>
                <w:i/>
                <w:sz w:val="20"/>
                <w:szCs w:val="20"/>
                <w:vertAlign w:val="superscript"/>
              </w:rPr>
              <w:footnoteReference w:id="3"/>
            </w:r>
          </w:p>
        </w:tc>
        <w:tc>
          <w:tcPr>
            <w:tcW w:w="4645" w:type="dxa"/>
          </w:tcPr>
          <w:p w14:paraId="6B953C1B" w14:textId="77777777" w:rsidR="00D2140F" w:rsidRPr="00D2140F" w:rsidRDefault="00D2140F" w:rsidP="00D2140F">
            <w:pPr>
              <w:rPr>
                <w:rFonts w:ascii="Arial" w:hAnsi="Arial" w:cs="Arial"/>
                <w:b/>
                <w:i/>
                <w:sz w:val="20"/>
                <w:szCs w:val="20"/>
              </w:rPr>
            </w:pPr>
            <w:r w:rsidRPr="00D2140F">
              <w:rPr>
                <w:rFonts w:ascii="Arial" w:hAnsi="Arial" w:cs="Arial"/>
                <w:b/>
                <w:sz w:val="20"/>
                <w:szCs w:val="20"/>
              </w:rPr>
              <w:t>Odpowiedź:</w:t>
            </w:r>
          </w:p>
        </w:tc>
      </w:tr>
      <w:tr w:rsidR="00D2140F" w:rsidRPr="00D2140F" w14:paraId="6D66EC97" w14:textId="77777777" w:rsidTr="00D2140F">
        <w:trPr>
          <w:trHeight w:val="349"/>
        </w:trPr>
        <w:tc>
          <w:tcPr>
            <w:tcW w:w="4644" w:type="dxa"/>
          </w:tcPr>
          <w:p w14:paraId="5F3A16F5" w14:textId="77777777" w:rsidR="00D2140F" w:rsidRPr="00D2140F" w:rsidRDefault="00D2140F" w:rsidP="00D2140F">
            <w:pPr>
              <w:rPr>
                <w:rFonts w:ascii="Arial" w:hAnsi="Arial" w:cs="Arial"/>
                <w:sz w:val="20"/>
                <w:szCs w:val="20"/>
              </w:rPr>
            </w:pPr>
            <w:r w:rsidRPr="00D2140F">
              <w:rPr>
                <w:rFonts w:ascii="Arial" w:hAnsi="Arial" w:cs="Arial"/>
                <w:sz w:val="20"/>
                <w:szCs w:val="20"/>
              </w:rPr>
              <w:t xml:space="preserve">Nazwa: </w:t>
            </w:r>
          </w:p>
        </w:tc>
        <w:tc>
          <w:tcPr>
            <w:tcW w:w="4645" w:type="dxa"/>
          </w:tcPr>
          <w:p w14:paraId="528FB02F" w14:textId="77777777" w:rsidR="00D2140F" w:rsidRPr="00D2140F" w:rsidRDefault="00D2140F" w:rsidP="00D2140F">
            <w:pPr>
              <w:rPr>
                <w:rFonts w:ascii="Arial" w:hAnsi="Arial" w:cs="Arial"/>
                <w:sz w:val="20"/>
                <w:szCs w:val="20"/>
              </w:rPr>
            </w:pPr>
            <w:r w:rsidRPr="00D2140F">
              <w:rPr>
                <w:rFonts w:ascii="Arial" w:hAnsi="Arial" w:cs="Arial"/>
                <w:sz w:val="20"/>
                <w:szCs w:val="20"/>
              </w:rPr>
              <w:t>Katowickie Centrum Onkologii</w:t>
            </w:r>
          </w:p>
        </w:tc>
      </w:tr>
      <w:tr w:rsidR="00D2140F" w:rsidRPr="00D2140F" w14:paraId="784CD2A4" w14:textId="77777777" w:rsidTr="00D2140F">
        <w:trPr>
          <w:trHeight w:val="485"/>
        </w:trPr>
        <w:tc>
          <w:tcPr>
            <w:tcW w:w="4644" w:type="dxa"/>
          </w:tcPr>
          <w:p w14:paraId="208F3DD1" w14:textId="77777777" w:rsidR="00D2140F" w:rsidRPr="00D2140F" w:rsidRDefault="00D2140F" w:rsidP="00D2140F">
            <w:pPr>
              <w:rPr>
                <w:rFonts w:ascii="Arial" w:hAnsi="Arial" w:cs="Arial"/>
                <w:b/>
                <w:i/>
                <w:sz w:val="20"/>
                <w:szCs w:val="20"/>
              </w:rPr>
            </w:pPr>
            <w:r w:rsidRPr="00D2140F">
              <w:rPr>
                <w:rFonts w:ascii="Arial" w:hAnsi="Arial" w:cs="Arial"/>
                <w:b/>
                <w:i/>
                <w:sz w:val="20"/>
                <w:szCs w:val="20"/>
              </w:rPr>
              <w:t>Jakiego zamówienia dotyczy niniejszy dokument?</w:t>
            </w:r>
          </w:p>
        </w:tc>
        <w:tc>
          <w:tcPr>
            <w:tcW w:w="4645" w:type="dxa"/>
          </w:tcPr>
          <w:p w14:paraId="32433033" w14:textId="77777777" w:rsidR="00D2140F" w:rsidRPr="00D2140F" w:rsidRDefault="00D2140F" w:rsidP="00D2140F">
            <w:pPr>
              <w:rPr>
                <w:rFonts w:ascii="Arial" w:hAnsi="Arial" w:cs="Arial"/>
                <w:bCs/>
                <w:i/>
                <w:sz w:val="20"/>
                <w:szCs w:val="20"/>
              </w:rPr>
            </w:pPr>
            <w:r w:rsidRPr="00D2140F">
              <w:rPr>
                <w:rFonts w:ascii="Arial" w:hAnsi="Arial" w:cs="Arial"/>
                <w:bCs/>
                <w:i/>
                <w:sz w:val="20"/>
                <w:szCs w:val="20"/>
              </w:rPr>
              <w:t>Odpowiedź:</w:t>
            </w:r>
          </w:p>
          <w:p w14:paraId="569CF3FC" w14:textId="77777777" w:rsidR="00D2140F" w:rsidRPr="00D2140F" w:rsidRDefault="00D2140F" w:rsidP="00D2140F">
            <w:pPr>
              <w:tabs>
                <w:tab w:val="left" w:pos="180"/>
              </w:tabs>
              <w:spacing w:after="0" w:line="240" w:lineRule="auto"/>
              <w:rPr>
                <w:rFonts w:ascii="Arial" w:hAnsi="Arial" w:cs="Arial"/>
                <w:bCs/>
                <w:sz w:val="20"/>
                <w:szCs w:val="20"/>
              </w:rPr>
            </w:pPr>
            <w:r w:rsidRPr="00D2140F">
              <w:rPr>
                <w:rFonts w:ascii="Arial" w:hAnsi="Arial" w:cs="Arial"/>
                <w:bCs/>
                <w:i/>
                <w:sz w:val="20"/>
                <w:szCs w:val="20"/>
              </w:rPr>
              <w:t xml:space="preserve">Postępowania w trybie przetargu nieograniczonego na </w:t>
            </w:r>
            <w:r>
              <w:rPr>
                <w:rFonts w:ascii="Arial" w:hAnsi="Arial" w:cs="Arial"/>
                <w:bCs/>
                <w:i/>
                <w:sz w:val="20"/>
                <w:szCs w:val="20"/>
              </w:rPr>
              <w:t>zakup i dostarczenie akceleratora</w:t>
            </w:r>
          </w:p>
          <w:p w14:paraId="5E48F41F" w14:textId="77777777" w:rsidR="00D2140F" w:rsidRPr="00D2140F" w:rsidRDefault="00D2140F" w:rsidP="00D2140F">
            <w:pPr>
              <w:rPr>
                <w:rFonts w:ascii="Arial" w:hAnsi="Arial" w:cs="Arial"/>
                <w:bCs/>
                <w:i/>
                <w:sz w:val="20"/>
                <w:szCs w:val="20"/>
              </w:rPr>
            </w:pPr>
          </w:p>
          <w:p w14:paraId="2FCA207B" w14:textId="77777777" w:rsidR="00D2140F" w:rsidRPr="00D2140F" w:rsidRDefault="00D2140F" w:rsidP="00D2140F">
            <w:pPr>
              <w:spacing w:after="0" w:line="240" w:lineRule="auto"/>
              <w:rPr>
                <w:rFonts w:ascii="Arial" w:hAnsi="Arial" w:cs="Arial"/>
                <w:bCs/>
                <w:i/>
                <w:sz w:val="20"/>
                <w:szCs w:val="20"/>
              </w:rPr>
            </w:pPr>
            <w:r w:rsidRPr="00D2140F">
              <w:rPr>
                <w:rFonts w:ascii="Arial" w:hAnsi="Arial" w:cs="Arial"/>
                <w:bCs/>
                <w:sz w:val="20"/>
                <w:szCs w:val="20"/>
              </w:rPr>
              <w:t xml:space="preserve"> </w:t>
            </w:r>
          </w:p>
        </w:tc>
      </w:tr>
      <w:tr w:rsidR="00D2140F" w:rsidRPr="00D2140F" w14:paraId="3A59F0DC" w14:textId="77777777" w:rsidTr="00D2140F">
        <w:trPr>
          <w:trHeight w:val="484"/>
        </w:trPr>
        <w:tc>
          <w:tcPr>
            <w:tcW w:w="4644" w:type="dxa"/>
          </w:tcPr>
          <w:p w14:paraId="3639D41E" w14:textId="77777777" w:rsidR="00D2140F" w:rsidRPr="00D2140F" w:rsidRDefault="00D2140F" w:rsidP="00D2140F">
            <w:pPr>
              <w:rPr>
                <w:rFonts w:ascii="Arial" w:hAnsi="Arial" w:cs="Arial"/>
                <w:sz w:val="20"/>
                <w:szCs w:val="20"/>
              </w:rPr>
            </w:pPr>
            <w:r w:rsidRPr="00D2140F">
              <w:rPr>
                <w:rFonts w:ascii="Arial" w:hAnsi="Arial" w:cs="Arial"/>
                <w:sz w:val="20"/>
                <w:szCs w:val="20"/>
              </w:rPr>
              <w:t>Tytuł lub krótki opis udzielanego zamówienia</w:t>
            </w:r>
            <w:r w:rsidRPr="00D2140F">
              <w:rPr>
                <w:rFonts w:ascii="Arial" w:hAnsi="Arial" w:cs="Arial"/>
                <w:sz w:val="20"/>
                <w:szCs w:val="20"/>
                <w:vertAlign w:val="superscript"/>
              </w:rPr>
              <w:footnoteReference w:id="4"/>
            </w:r>
            <w:r w:rsidRPr="00D2140F">
              <w:rPr>
                <w:rFonts w:ascii="Arial" w:hAnsi="Arial" w:cs="Arial"/>
                <w:sz w:val="20"/>
                <w:szCs w:val="20"/>
              </w:rPr>
              <w:t>:</w:t>
            </w:r>
          </w:p>
        </w:tc>
        <w:tc>
          <w:tcPr>
            <w:tcW w:w="4645" w:type="dxa"/>
          </w:tcPr>
          <w:p w14:paraId="638B4429" w14:textId="77777777" w:rsidR="00D2140F" w:rsidRPr="00D2140F" w:rsidRDefault="00D2140F" w:rsidP="00D2140F">
            <w:pPr>
              <w:rPr>
                <w:rFonts w:ascii="Arial" w:hAnsi="Arial" w:cs="Arial"/>
                <w:b/>
                <w:sz w:val="20"/>
                <w:szCs w:val="20"/>
              </w:rPr>
            </w:pPr>
            <w:r w:rsidRPr="00D2140F">
              <w:rPr>
                <w:rFonts w:ascii="Arial" w:hAnsi="Arial" w:cs="Arial"/>
                <w:b/>
                <w:sz w:val="20"/>
                <w:szCs w:val="20"/>
              </w:rPr>
              <w:t>Usługi</w:t>
            </w:r>
          </w:p>
          <w:p w14:paraId="70C2BAC0" w14:textId="77777777" w:rsidR="00D2140F" w:rsidRPr="00D2140F" w:rsidRDefault="00D2140F" w:rsidP="00D2140F">
            <w:pPr>
              <w:rPr>
                <w:rFonts w:ascii="Arial" w:hAnsi="Arial" w:cs="Arial"/>
                <w:b/>
                <w:sz w:val="20"/>
                <w:szCs w:val="20"/>
              </w:rPr>
            </w:pPr>
            <w:r>
              <w:rPr>
                <w:rFonts w:ascii="Arial" w:hAnsi="Arial" w:cs="Arial"/>
                <w:b/>
                <w:sz w:val="20"/>
                <w:szCs w:val="20"/>
              </w:rPr>
              <w:t>Zakup i dostarczenie akceleratora</w:t>
            </w:r>
          </w:p>
          <w:p w14:paraId="79833A21" w14:textId="77777777" w:rsidR="00D2140F" w:rsidRPr="00D2140F" w:rsidRDefault="00D2140F" w:rsidP="00D2140F">
            <w:pPr>
              <w:rPr>
                <w:rFonts w:ascii="Arial" w:hAnsi="Arial" w:cs="Arial"/>
                <w:sz w:val="20"/>
                <w:szCs w:val="20"/>
              </w:rPr>
            </w:pPr>
          </w:p>
        </w:tc>
      </w:tr>
      <w:tr w:rsidR="00D2140F" w:rsidRPr="00D2140F" w14:paraId="28F62E23" w14:textId="77777777" w:rsidTr="00D2140F">
        <w:trPr>
          <w:trHeight w:val="484"/>
        </w:trPr>
        <w:tc>
          <w:tcPr>
            <w:tcW w:w="4644" w:type="dxa"/>
          </w:tcPr>
          <w:p w14:paraId="2779FEEA" w14:textId="77777777" w:rsidR="00D2140F" w:rsidRPr="00D2140F" w:rsidRDefault="00D2140F" w:rsidP="00D2140F">
            <w:pPr>
              <w:rPr>
                <w:rFonts w:ascii="Arial" w:hAnsi="Arial" w:cs="Arial"/>
                <w:sz w:val="20"/>
                <w:szCs w:val="20"/>
              </w:rPr>
            </w:pPr>
            <w:r w:rsidRPr="00D2140F">
              <w:rPr>
                <w:rFonts w:ascii="Arial" w:hAnsi="Arial" w:cs="Arial"/>
                <w:sz w:val="20"/>
                <w:szCs w:val="20"/>
              </w:rPr>
              <w:lastRenderedPageBreak/>
              <w:t>Numer referencyjny nadany sprawie przez instytucję zamawiającą lub podmiot zamawiający (</w:t>
            </w:r>
            <w:r w:rsidRPr="00D2140F">
              <w:rPr>
                <w:rFonts w:ascii="Arial" w:hAnsi="Arial" w:cs="Arial"/>
                <w:i/>
                <w:sz w:val="20"/>
                <w:szCs w:val="20"/>
              </w:rPr>
              <w:t>jeżeli dotyczy</w:t>
            </w:r>
            <w:r w:rsidRPr="00D2140F">
              <w:rPr>
                <w:rFonts w:ascii="Arial" w:hAnsi="Arial" w:cs="Arial"/>
                <w:sz w:val="20"/>
                <w:szCs w:val="20"/>
              </w:rPr>
              <w:t>)</w:t>
            </w:r>
            <w:r w:rsidRPr="00D2140F">
              <w:rPr>
                <w:rFonts w:ascii="Arial" w:hAnsi="Arial" w:cs="Arial"/>
                <w:sz w:val="20"/>
                <w:szCs w:val="20"/>
                <w:vertAlign w:val="superscript"/>
              </w:rPr>
              <w:footnoteReference w:id="5"/>
            </w:r>
            <w:r w:rsidRPr="00D2140F">
              <w:rPr>
                <w:rFonts w:ascii="Arial" w:hAnsi="Arial" w:cs="Arial"/>
                <w:sz w:val="20"/>
                <w:szCs w:val="20"/>
              </w:rPr>
              <w:t>:</w:t>
            </w:r>
          </w:p>
        </w:tc>
        <w:tc>
          <w:tcPr>
            <w:tcW w:w="4645" w:type="dxa"/>
          </w:tcPr>
          <w:p w14:paraId="0E352C6E" w14:textId="77777777" w:rsidR="00D2140F" w:rsidRPr="00D2140F" w:rsidRDefault="00D2140F" w:rsidP="00D2140F">
            <w:pPr>
              <w:rPr>
                <w:rFonts w:ascii="Arial" w:hAnsi="Arial" w:cs="Arial"/>
                <w:b/>
                <w:bCs/>
                <w:sz w:val="20"/>
                <w:szCs w:val="20"/>
              </w:rPr>
            </w:pPr>
            <w:r w:rsidRPr="00D2140F">
              <w:rPr>
                <w:rFonts w:ascii="Arial" w:hAnsi="Arial" w:cs="Arial"/>
                <w:b/>
                <w:bCs/>
                <w:sz w:val="20"/>
                <w:szCs w:val="20"/>
              </w:rPr>
              <w:t xml:space="preserve">K.C.O./PN/ </w:t>
            </w:r>
            <w:r>
              <w:rPr>
                <w:rFonts w:ascii="Arial" w:hAnsi="Arial" w:cs="Arial"/>
                <w:b/>
                <w:bCs/>
                <w:sz w:val="20"/>
                <w:szCs w:val="20"/>
              </w:rPr>
              <w:t xml:space="preserve">    </w:t>
            </w:r>
            <w:r w:rsidRPr="00D2140F">
              <w:rPr>
                <w:rFonts w:ascii="Arial" w:hAnsi="Arial" w:cs="Arial"/>
                <w:b/>
                <w:bCs/>
                <w:sz w:val="20"/>
                <w:szCs w:val="20"/>
              </w:rPr>
              <w:t>/2020</w:t>
            </w:r>
          </w:p>
        </w:tc>
      </w:tr>
    </w:tbl>
    <w:p w14:paraId="0754B4B5" w14:textId="77777777" w:rsidR="00D2140F" w:rsidRPr="00D2140F" w:rsidRDefault="00D2140F" w:rsidP="00D2140F">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D2140F">
        <w:rPr>
          <w:rFonts w:ascii="Arial" w:hAnsi="Arial" w:cs="Arial"/>
          <w:b/>
          <w:sz w:val="20"/>
          <w:szCs w:val="20"/>
        </w:rPr>
        <w:t>Wszystkie pozostałe informacje we wszystkich sekcjach jednolitego europejskiego dokumentu zamówienia powinien wypełnić wykonawca</w:t>
      </w:r>
      <w:r w:rsidRPr="00D2140F">
        <w:rPr>
          <w:rFonts w:ascii="Arial" w:hAnsi="Arial" w:cs="Arial"/>
          <w:b/>
          <w:i/>
          <w:sz w:val="20"/>
          <w:szCs w:val="20"/>
        </w:rPr>
        <w:t>.</w:t>
      </w:r>
    </w:p>
    <w:p w14:paraId="57A53BE0" w14:textId="77777777" w:rsidR="00D2140F" w:rsidRPr="00D2140F" w:rsidRDefault="00D2140F" w:rsidP="00D2140F">
      <w:pPr>
        <w:keepNext/>
        <w:spacing w:before="120" w:after="360" w:line="240" w:lineRule="auto"/>
        <w:jc w:val="center"/>
        <w:rPr>
          <w:rFonts w:ascii="Arial" w:hAnsi="Arial" w:cs="Arial"/>
          <w:b/>
          <w:sz w:val="20"/>
          <w:szCs w:val="20"/>
          <w:lang w:eastAsia="en-GB"/>
        </w:rPr>
      </w:pPr>
      <w:r w:rsidRPr="00D2140F">
        <w:rPr>
          <w:rFonts w:ascii="Arial" w:hAnsi="Arial" w:cs="Arial"/>
          <w:b/>
          <w:sz w:val="20"/>
          <w:szCs w:val="20"/>
          <w:lang w:eastAsia="en-GB"/>
        </w:rPr>
        <w:t>Część II: Informacje dotyczące wykonawcy</w:t>
      </w:r>
    </w:p>
    <w:p w14:paraId="78F6DC16" w14:textId="77777777" w:rsidR="00D2140F" w:rsidRPr="00D2140F" w:rsidRDefault="00D2140F" w:rsidP="00D2140F">
      <w:pPr>
        <w:keepNext/>
        <w:spacing w:before="120" w:after="360" w:line="240" w:lineRule="auto"/>
        <w:jc w:val="center"/>
        <w:rPr>
          <w:rFonts w:ascii="Arial" w:hAnsi="Arial" w:cs="Arial"/>
          <w:smallCaps/>
          <w:sz w:val="20"/>
          <w:szCs w:val="20"/>
          <w:lang w:eastAsia="en-GB"/>
        </w:rPr>
      </w:pPr>
      <w:r w:rsidRPr="00D2140F">
        <w:rPr>
          <w:rFonts w:ascii="Arial"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2140F" w:rsidRPr="00D2140F" w14:paraId="4F462B9D" w14:textId="77777777" w:rsidTr="00D2140F">
        <w:tc>
          <w:tcPr>
            <w:tcW w:w="4644" w:type="dxa"/>
          </w:tcPr>
          <w:p w14:paraId="31661E6C" w14:textId="77777777" w:rsidR="00D2140F" w:rsidRPr="00D2140F" w:rsidRDefault="00D2140F" w:rsidP="00D2140F">
            <w:pPr>
              <w:rPr>
                <w:rFonts w:ascii="Arial" w:hAnsi="Arial" w:cs="Arial"/>
                <w:b/>
                <w:sz w:val="20"/>
                <w:szCs w:val="20"/>
              </w:rPr>
            </w:pPr>
            <w:r w:rsidRPr="00D2140F">
              <w:rPr>
                <w:rFonts w:ascii="Arial" w:hAnsi="Arial" w:cs="Arial"/>
                <w:b/>
                <w:sz w:val="20"/>
                <w:szCs w:val="20"/>
              </w:rPr>
              <w:t>Identyfikacja:</w:t>
            </w:r>
          </w:p>
        </w:tc>
        <w:tc>
          <w:tcPr>
            <w:tcW w:w="4645" w:type="dxa"/>
          </w:tcPr>
          <w:p w14:paraId="35A9D466" w14:textId="77777777" w:rsidR="00D2140F" w:rsidRPr="00D2140F" w:rsidRDefault="00D2140F" w:rsidP="00D2140F">
            <w:pPr>
              <w:spacing w:before="120" w:after="120" w:line="240" w:lineRule="auto"/>
              <w:jc w:val="both"/>
              <w:rPr>
                <w:rFonts w:ascii="Arial" w:hAnsi="Arial" w:cs="Arial"/>
                <w:b/>
                <w:sz w:val="20"/>
                <w:szCs w:val="20"/>
                <w:lang w:eastAsia="en-GB"/>
              </w:rPr>
            </w:pPr>
            <w:r w:rsidRPr="00D2140F">
              <w:rPr>
                <w:rFonts w:ascii="Arial" w:hAnsi="Arial" w:cs="Arial"/>
                <w:b/>
                <w:sz w:val="20"/>
                <w:szCs w:val="20"/>
                <w:lang w:eastAsia="en-GB"/>
              </w:rPr>
              <w:t>Odpowiedź:</w:t>
            </w:r>
          </w:p>
        </w:tc>
      </w:tr>
      <w:tr w:rsidR="00D2140F" w:rsidRPr="00D2140F" w14:paraId="4B75A2D9" w14:textId="77777777" w:rsidTr="00D2140F">
        <w:tc>
          <w:tcPr>
            <w:tcW w:w="4644" w:type="dxa"/>
          </w:tcPr>
          <w:p w14:paraId="520408B7" w14:textId="77777777" w:rsidR="00D2140F" w:rsidRPr="00D2140F" w:rsidRDefault="00D2140F" w:rsidP="00D2140F">
            <w:pPr>
              <w:spacing w:before="120" w:after="120" w:line="240" w:lineRule="auto"/>
              <w:ind w:left="850" w:hanging="850"/>
              <w:jc w:val="both"/>
              <w:rPr>
                <w:rFonts w:ascii="Arial" w:hAnsi="Arial" w:cs="Arial"/>
                <w:sz w:val="20"/>
                <w:szCs w:val="20"/>
                <w:lang w:eastAsia="en-GB"/>
              </w:rPr>
            </w:pPr>
            <w:r w:rsidRPr="00D2140F">
              <w:rPr>
                <w:rFonts w:ascii="Arial" w:hAnsi="Arial" w:cs="Arial"/>
                <w:sz w:val="20"/>
                <w:szCs w:val="20"/>
                <w:lang w:eastAsia="en-GB"/>
              </w:rPr>
              <w:t>Nazwa:</w:t>
            </w:r>
          </w:p>
        </w:tc>
        <w:tc>
          <w:tcPr>
            <w:tcW w:w="4645" w:type="dxa"/>
          </w:tcPr>
          <w:p w14:paraId="7FCF36C8" w14:textId="77777777" w:rsidR="00D2140F" w:rsidRPr="00D2140F" w:rsidRDefault="00D2140F" w:rsidP="00D2140F">
            <w:pPr>
              <w:spacing w:before="120" w:after="120" w:line="240" w:lineRule="auto"/>
              <w:jc w:val="both"/>
              <w:rPr>
                <w:rFonts w:ascii="Arial" w:hAnsi="Arial" w:cs="Arial"/>
                <w:sz w:val="20"/>
                <w:szCs w:val="20"/>
                <w:lang w:eastAsia="en-GB"/>
              </w:rPr>
            </w:pPr>
            <w:r w:rsidRPr="00D2140F">
              <w:rPr>
                <w:rFonts w:ascii="Arial" w:hAnsi="Arial" w:cs="Arial"/>
                <w:sz w:val="20"/>
                <w:szCs w:val="20"/>
                <w:lang w:eastAsia="en-GB"/>
              </w:rPr>
              <w:t>[   ]</w:t>
            </w:r>
          </w:p>
        </w:tc>
      </w:tr>
      <w:tr w:rsidR="00D2140F" w:rsidRPr="00D2140F" w14:paraId="1CA1AADC" w14:textId="77777777" w:rsidTr="00D2140F">
        <w:trPr>
          <w:trHeight w:val="1372"/>
        </w:trPr>
        <w:tc>
          <w:tcPr>
            <w:tcW w:w="4644" w:type="dxa"/>
          </w:tcPr>
          <w:p w14:paraId="7AF532F9" w14:textId="77777777" w:rsidR="00D2140F" w:rsidRPr="00D2140F" w:rsidRDefault="00D2140F" w:rsidP="00D2140F">
            <w:pPr>
              <w:spacing w:before="120" w:after="120" w:line="240" w:lineRule="auto"/>
              <w:jc w:val="both"/>
              <w:rPr>
                <w:rFonts w:ascii="Arial" w:hAnsi="Arial" w:cs="Arial"/>
                <w:sz w:val="20"/>
                <w:szCs w:val="20"/>
                <w:lang w:eastAsia="en-GB"/>
              </w:rPr>
            </w:pPr>
            <w:r w:rsidRPr="00D2140F">
              <w:rPr>
                <w:rFonts w:ascii="Arial" w:hAnsi="Arial" w:cs="Arial"/>
                <w:sz w:val="20"/>
                <w:szCs w:val="20"/>
                <w:lang w:eastAsia="en-GB"/>
              </w:rPr>
              <w:t>Numer VAT, jeżeli dotyczy:</w:t>
            </w:r>
          </w:p>
          <w:p w14:paraId="2BB179FD" w14:textId="77777777" w:rsidR="00D2140F" w:rsidRPr="00D2140F" w:rsidRDefault="00D2140F" w:rsidP="00D2140F">
            <w:pPr>
              <w:spacing w:before="120" w:after="120" w:line="240" w:lineRule="auto"/>
              <w:jc w:val="both"/>
              <w:rPr>
                <w:rFonts w:ascii="Arial" w:hAnsi="Arial" w:cs="Arial"/>
                <w:sz w:val="20"/>
                <w:szCs w:val="20"/>
                <w:lang w:eastAsia="en-GB"/>
              </w:rPr>
            </w:pPr>
            <w:r w:rsidRPr="00D2140F">
              <w:rPr>
                <w:rFonts w:ascii="Arial" w:hAnsi="Arial" w:cs="Arial"/>
                <w:sz w:val="20"/>
                <w:szCs w:val="20"/>
                <w:lang w:eastAsia="en-GB"/>
              </w:rPr>
              <w:t>Jeżeli numer VAT nie ma zastosowania, proszę podać inny krajowy numer identyfikacyjny, jeżeli jest wymagany i ma zastosowanie.</w:t>
            </w:r>
          </w:p>
        </w:tc>
        <w:tc>
          <w:tcPr>
            <w:tcW w:w="4645" w:type="dxa"/>
          </w:tcPr>
          <w:p w14:paraId="52A19861" w14:textId="77777777" w:rsidR="00D2140F" w:rsidRPr="00D2140F" w:rsidRDefault="00D2140F" w:rsidP="00D2140F">
            <w:pPr>
              <w:spacing w:before="120" w:after="120" w:line="240" w:lineRule="auto"/>
              <w:jc w:val="both"/>
              <w:rPr>
                <w:rFonts w:ascii="Arial" w:hAnsi="Arial" w:cs="Arial"/>
                <w:sz w:val="20"/>
                <w:szCs w:val="20"/>
                <w:lang w:eastAsia="en-GB"/>
              </w:rPr>
            </w:pPr>
            <w:r w:rsidRPr="00D2140F">
              <w:rPr>
                <w:rFonts w:ascii="Arial" w:hAnsi="Arial" w:cs="Arial"/>
                <w:sz w:val="20"/>
                <w:szCs w:val="20"/>
                <w:lang w:eastAsia="en-GB"/>
              </w:rPr>
              <w:t>[   ]</w:t>
            </w:r>
          </w:p>
          <w:p w14:paraId="1C5FA74B" w14:textId="77777777" w:rsidR="00D2140F" w:rsidRPr="00D2140F" w:rsidRDefault="00D2140F" w:rsidP="00D2140F">
            <w:pPr>
              <w:spacing w:before="120" w:after="120" w:line="240" w:lineRule="auto"/>
              <w:jc w:val="both"/>
              <w:rPr>
                <w:rFonts w:ascii="Arial" w:hAnsi="Arial" w:cs="Arial"/>
                <w:sz w:val="20"/>
                <w:szCs w:val="20"/>
                <w:lang w:eastAsia="en-GB"/>
              </w:rPr>
            </w:pPr>
            <w:r w:rsidRPr="00D2140F">
              <w:rPr>
                <w:rFonts w:ascii="Arial" w:hAnsi="Arial" w:cs="Arial"/>
                <w:sz w:val="20"/>
                <w:szCs w:val="20"/>
                <w:lang w:eastAsia="en-GB"/>
              </w:rPr>
              <w:t>[   ]</w:t>
            </w:r>
          </w:p>
        </w:tc>
      </w:tr>
      <w:tr w:rsidR="00D2140F" w:rsidRPr="00D2140F" w14:paraId="46B0172C" w14:textId="77777777" w:rsidTr="00D2140F">
        <w:tc>
          <w:tcPr>
            <w:tcW w:w="4644" w:type="dxa"/>
          </w:tcPr>
          <w:p w14:paraId="01247FC2" w14:textId="77777777" w:rsidR="00D2140F" w:rsidRPr="00D2140F" w:rsidRDefault="00D2140F" w:rsidP="00D2140F">
            <w:pPr>
              <w:spacing w:before="120" w:after="120" w:line="240" w:lineRule="auto"/>
              <w:jc w:val="both"/>
              <w:rPr>
                <w:rFonts w:ascii="Arial" w:hAnsi="Arial" w:cs="Arial"/>
                <w:sz w:val="20"/>
                <w:szCs w:val="20"/>
                <w:lang w:eastAsia="en-GB"/>
              </w:rPr>
            </w:pPr>
            <w:r w:rsidRPr="00D2140F">
              <w:rPr>
                <w:rFonts w:ascii="Arial" w:hAnsi="Arial" w:cs="Arial"/>
                <w:sz w:val="20"/>
                <w:szCs w:val="20"/>
                <w:lang w:eastAsia="en-GB"/>
              </w:rPr>
              <w:t xml:space="preserve">Adres pocztowy: </w:t>
            </w:r>
          </w:p>
        </w:tc>
        <w:tc>
          <w:tcPr>
            <w:tcW w:w="4645" w:type="dxa"/>
          </w:tcPr>
          <w:p w14:paraId="7045F40A" w14:textId="77777777" w:rsidR="00D2140F" w:rsidRPr="00D2140F" w:rsidRDefault="00D2140F" w:rsidP="00D2140F">
            <w:pPr>
              <w:spacing w:before="120" w:after="120" w:line="240" w:lineRule="auto"/>
              <w:jc w:val="both"/>
              <w:rPr>
                <w:rFonts w:ascii="Arial" w:hAnsi="Arial" w:cs="Arial"/>
                <w:sz w:val="20"/>
                <w:szCs w:val="20"/>
                <w:lang w:eastAsia="en-GB"/>
              </w:rPr>
            </w:pPr>
            <w:r w:rsidRPr="00D2140F">
              <w:rPr>
                <w:rFonts w:ascii="Arial" w:hAnsi="Arial" w:cs="Arial"/>
                <w:sz w:val="20"/>
                <w:szCs w:val="20"/>
                <w:lang w:eastAsia="en-GB"/>
              </w:rPr>
              <w:t>[……]</w:t>
            </w:r>
          </w:p>
        </w:tc>
      </w:tr>
      <w:tr w:rsidR="00D2140F" w:rsidRPr="00D2140F" w14:paraId="0521F03F" w14:textId="77777777" w:rsidTr="00D2140F">
        <w:trPr>
          <w:trHeight w:val="2002"/>
        </w:trPr>
        <w:tc>
          <w:tcPr>
            <w:tcW w:w="4644" w:type="dxa"/>
          </w:tcPr>
          <w:p w14:paraId="6C75DBCF" w14:textId="77777777" w:rsidR="00D2140F" w:rsidRPr="00D2140F" w:rsidRDefault="00D2140F" w:rsidP="00D2140F">
            <w:pPr>
              <w:spacing w:before="120" w:after="120" w:line="240" w:lineRule="auto"/>
              <w:jc w:val="both"/>
              <w:rPr>
                <w:rFonts w:ascii="Arial" w:hAnsi="Arial" w:cs="Arial"/>
                <w:sz w:val="20"/>
                <w:szCs w:val="20"/>
                <w:lang w:eastAsia="en-GB"/>
              </w:rPr>
            </w:pPr>
            <w:r w:rsidRPr="00D2140F">
              <w:rPr>
                <w:rFonts w:ascii="Arial" w:hAnsi="Arial" w:cs="Arial"/>
                <w:sz w:val="20"/>
                <w:szCs w:val="20"/>
                <w:lang w:eastAsia="en-GB"/>
              </w:rPr>
              <w:t>Osoba lub osoby wyznaczone do kontaktów</w:t>
            </w:r>
            <w:r w:rsidRPr="00D2140F">
              <w:rPr>
                <w:rFonts w:ascii="Arial" w:hAnsi="Arial" w:cs="Arial"/>
                <w:sz w:val="20"/>
                <w:szCs w:val="20"/>
                <w:vertAlign w:val="superscript"/>
                <w:lang w:eastAsia="en-GB"/>
              </w:rPr>
              <w:footnoteReference w:id="6"/>
            </w:r>
            <w:r w:rsidRPr="00D2140F">
              <w:rPr>
                <w:rFonts w:ascii="Arial" w:hAnsi="Arial" w:cs="Arial"/>
                <w:sz w:val="20"/>
                <w:szCs w:val="20"/>
                <w:lang w:eastAsia="en-GB"/>
              </w:rPr>
              <w:t>:</w:t>
            </w:r>
          </w:p>
          <w:p w14:paraId="007E7277" w14:textId="77777777" w:rsidR="00D2140F" w:rsidRPr="00D2140F" w:rsidRDefault="00D2140F" w:rsidP="00D2140F">
            <w:pPr>
              <w:spacing w:before="120" w:after="120" w:line="240" w:lineRule="auto"/>
              <w:jc w:val="both"/>
              <w:rPr>
                <w:rFonts w:ascii="Arial" w:hAnsi="Arial" w:cs="Arial"/>
                <w:sz w:val="20"/>
                <w:szCs w:val="20"/>
                <w:lang w:eastAsia="en-GB"/>
              </w:rPr>
            </w:pPr>
            <w:r w:rsidRPr="00D2140F">
              <w:rPr>
                <w:rFonts w:ascii="Arial" w:hAnsi="Arial" w:cs="Arial"/>
                <w:sz w:val="20"/>
                <w:szCs w:val="20"/>
                <w:lang w:eastAsia="en-GB"/>
              </w:rPr>
              <w:t>Telefon:</w:t>
            </w:r>
          </w:p>
          <w:p w14:paraId="0DF9DFD4" w14:textId="77777777" w:rsidR="00D2140F" w:rsidRPr="00D2140F" w:rsidRDefault="00D2140F" w:rsidP="00D2140F">
            <w:pPr>
              <w:spacing w:before="120" w:after="120" w:line="240" w:lineRule="auto"/>
              <w:jc w:val="both"/>
              <w:rPr>
                <w:rFonts w:ascii="Arial" w:hAnsi="Arial" w:cs="Arial"/>
                <w:sz w:val="20"/>
                <w:szCs w:val="20"/>
                <w:lang w:eastAsia="en-GB"/>
              </w:rPr>
            </w:pPr>
            <w:r w:rsidRPr="00D2140F">
              <w:rPr>
                <w:rFonts w:ascii="Arial" w:hAnsi="Arial" w:cs="Arial"/>
                <w:sz w:val="20"/>
                <w:szCs w:val="20"/>
                <w:lang w:eastAsia="en-GB"/>
              </w:rPr>
              <w:t>Adres e-mail:</w:t>
            </w:r>
          </w:p>
          <w:p w14:paraId="460C7C04" w14:textId="77777777" w:rsidR="00D2140F" w:rsidRPr="00D2140F" w:rsidRDefault="00D2140F" w:rsidP="00D2140F">
            <w:pPr>
              <w:spacing w:before="120" w:after="120" w:line="240" w:lineRule="auto"/>
              <w:jc w:val="both"/>
              <w:rPr>
                <w:rFonts w:ascii="Arial" w:hAnsi="Arial" w:cs="Arial"/>
                <w:sz w:val="20"/>
                <w:szCs w:val="20"/>
                <w:lang w:eastAsia="en-GB"/>
              </w:rPr>
            </w:pPr>
            <w:r w:rsidRPr="00D2140F">
              <w:rPr>
                <w:rFonts w:ascii="Arial" w:hAnsi="Arial" w:cs="Arial"/>
                <w:sz w:val="20"/>
                <w:szCs w:val="20"/>
                <w:lang w:eastAsia="en-GB"/>
              </w:rPr>
              <w:t>Adres internetowy (adres www) (</w:t>
            </w:r>
            <w:r w:rsidRPr="00D2140F">
              <w:rPr>
                <w:rFonts w:ascii="Arial" w:hAnsi="Arial" w:cs="Arial"/>
                <w:i/>
                <w:sz w:val="20"/>
                <w:szCs w:val="20"/>
                <w:lang w:eastAsia="en-GB"/>
              </w:rPr>
              <w:t>jeżeli dotyczy</w:t>
            </w:r>
            <w:r w:rsidRPr="00D2140F">
              <w:rPr>
                <w:rFonts w:ascii="Arial" w:hAnsi="Arial" w:cs="Arial"/>
                <w:sz w:val="20"/>
                <w:szCs w:val="20"/>
                <w:lang w:eastAsia="en-GB"/>
              </w:rPr>
              <w:t>):</w:t>
            </w:r>
          </w:p>
        </w:tc>
        <w:tc>
          <w:tcPr>
            <w:tcW w:w="4645" w:type="dxa"/>
          </w:tcPr>
          <w:p w14:paraId="67FE8D0A" w14:textId="77777777" w:rsidR="00D2140F" w:rsidRPr="00D2140F" w:rsidRDefault="00D2140F" w:rsidP="00D2140F">
            <w:pPr>
              <w:spacing w:before="120" w:after="120" w:line="240" w:lineRule="auto"/>
              <w:jc w:val="both"/>
              <w:rPr>
                <w:rFonts w:ascii="Arial" w:hAnsi="Arial" w:cs="Arial"/>
                <w:sz w:val="20"/>
                <w:szCs w:val="20"/>
                <w:lang w:eastAsia="en-GB"/>
              </w:rPr>
            </w:pPr>
            <w:r w:rsidRPr="00D2140F">
              <w:rPr>
                <w:rFonts w:ascii="Arial" w:hAnsi="Arial" w:cs="Arial"/>
                <w:sz w:val="20"/>
                <w:szCs w:val="20"/>
                <w:lang w:eastAsia="en-GB"/>
              </w:rPr>
              <w:t>[……]</w:t>
            </w:r>
          </w:p>
          <w:p w14:paraId="2B75AA3A" w14:textId="77777777" w:rsidR="00D2140F" w:rsidRPr="00D2140F" w:rsidRDefault="00D2140F" w:rsidP="00D2140F">
            <w:pPr>
              <w:spacing w:before="120" w:after="120" w:line="240" w:lineRule="auto"/>
              <w:jc w:val="both"/>
              <w:rPr>
                <w:rFonts w:ascii="Arial" w:hAnsi="Arial" w:cs="Arial"/>
                <w:sz w:val="20"/>
                <w:szCs w:val="20"/>
                <w:lang w:eastAsia="en-GB"/>
              </w:rPr>
            </w:pPr>
            <w:r w:rsidRPr="00D2140F">
              <w:rPr>
                <w:rFonts w:ascii="Arial" w:hAnsi="Arial" w:cs="Arial"/>
                <w:sz w:val="20"/>
                <w:szCs w:val="20"/>
                <w:lang w:eastAsia="en-GB"/>
              </w:rPr>
              <w:t>[……]</w:t>
            </w:r>
          </w:p>
          <w:p w14:paraId="5C1034A2" w14:textId="77777777" w:rsidR="00D2140F" w:rsidRPr="00D2140F" w:rsidRDefault="00D2140F" w:rsidP="00D2140F">
            <w:pPr>
              <w:spacing w:before="120" w:after="120" w:line="240" w:lineRule="auto"/>
              <w:jc w:val="both"/>
              <w:rPr>
                <w:rFonts w:ascii="Arial" w:hAnsi="Arial" w:cs="Arial"/>
                <w:sz w:val="20"/>
                <w:szCs w:val="20"/>
                <w:lang w:eastAsia="en-GB"/>
              </w:rPr>
            </w:pPr>
            <w:r w:rsidRPr="00D2140F">
              <w:rPr>
                <w:rFonts w:ascii="Arial" w:hAnsi="Arial" w:cs="Arial"/>
                <w:sz w:val="20"/>
                <w:szCs w:val="20"/>
                <w:lang w:eastAsia="en-GB"/>
              </w:rPr>
              <w:t>[……]</w:t>
            </w:r>
          </w:p>
          <w:p w14:paraId="74C00237" w14:textId="77777777" w:rsidR="00D2140F" w:rsidRPr="00D2140F" w:rsidRDefault="00D2140F" w:rsidP="00D2140F">
            <w:pPr>
              <w:spacing w:before="120" w:after="120" w:line="240" w:lineRule="auto"/>
              <w:jc w:val="both"/>
              <w:rPr>
                <w:rFonts w:ascii="Arial" w:hAnsi="Arial" w:cs="Arial"/>
                <w:sz w:val="20"/>
                <w:szCs w:val="20"/>
                <w:lang w:eastAsia="en-GB"/>
              </w:rPr>
            </w:pPr>
            <w:r w:rsidRPr="00D2140F">
              <w:rPr>
                <w:rFonts w:ascii="Arial" w:hAnsi="Arial" w:cs="Arial"/>
                <w:sz w:val="20"/>
                <w:szCs w:val="20"/>
                <w:lang w:eastAsia="en-GB"/>
              </w:rPr>
              <w:t>[……]</w:t>
            </w:r>
          </w:p>
        </w:tc>
      </w:tr>
      <w:tr w:rsidR="00D2140F" w:rsidRPr="00D2140F" w14:paraId="4D2600EB" w14:textId="77777777" w:rsidTr="00D2140F">
        <w:tc>
          <w:tcPr>
            <w:tcW w:w="4644" w:type="dxa"/>
          </w:tcPr>
          <w:p w14:paraId="020A4289" w14:textId="77777777" w:rsidR="00D2140F" w:rsidRPr="00D2140F" w:rsidRDefault="00D2140F" w:rsidP="00D2140F">
            <w:pPr>
              <w:spacing w:before="120" w:after="120" w:line="240" w:lineRule="auto"/>
              <w:jc w:val="both"/>
              <w:rPr>
                <w:rFonts w:ascii="Arial" w:hAnsi="Arial" w:cs="Arial"/>
                <w:b/>
                <w:sz w:val="20"/>
                <w:szCs w:val="20"/>
                <w:lang w:eastAsia="en-GB"/>
              </w:rPr>
            </w:pPr>
            <w:r w:rsidRPr="00D2140F">
              <w:rPr>
                <w:rFonts w:ascii="Arial" w:hAnsi="Arial" w:cs="Arial"/>
                <w:b/>
                <w:sz w:val="20"/>
                <w:szCs w:val="20"/>
                <w:lang w:eastAsia="en-GB"/>
              </w:rPr>
              <w:t>Informacje ogólne:</w:t>
            </w:r>
          </w:p>
        </w:tc>
        <w:tc>
          <w:tcPr>
            <w:tcW w:w="4645" w:type="dxa"/>
          </w:tcPr>
          <w:p w14:paraId="5EA7243C" w14:textId="77777777" w:rsidR="00D2140F" w:rsidRPr="00D2140F" w:rsidRDefault="00D2140F" w:rsidP="00D2140F">
            <w:pPr>
              <w:spacing w:before="120" w:after="120" w:line="240" w:lineRule="auto"/>
              <w:jc w:val="both"/>
              <w:rPr>
                <w:rFonts w:ascii="Arial" w:hAnsi="Arial" w:cs="Arial"/>
                <w:b/>
                <w:sz w:val="20"/>
                <w:szCs w:val="20"/>
                <w:lang w:eastAsia="en-GB"/>
              </w:rPr>
            </w:pPr>
            <w:r w:rsidRPr="00D2140F">
              <w:rPr>
                <w:rFonts w:ascii="Arial" w:hAnsi="Arial" w:cs="Arial"/>
                <w:b/>
                <w:sz w:val="20"/>
                <w:szCs w:val="20"/>
                <w:lang w:eastAsia="en-GB"/>
              </w:rPr>
              <w:t>Odpowiedź:</w:t>
            </w:r>
          </w:p>
        </w:tc>
      </w:tr>
      <w:tr w:rsidR="00D2140F" w:rsidRPr="00D2140F" w14:paraId="3A7523CE" w14:textId="77777777" w:rsidTr="00D2140F">
        <w:tc>
          <w:tcPr>
            <w:tcW w:w="4644" w:type="dxa"/>
          </w:tcPr>
          <w:p w14:paraId="45FE1029" w14:textId="77777777" w:rsidR="00D2140F" w:rsidRPr="00D2140F" w:rsidRDefault="00D2140F" w:rsidP="00D2140F">
            <w:pPr>
              <w:spacing w:before="120" w:after="120" w:line="240" w:lineRule="auto"/>
              <w:jc w:val="both"/>
              <w:rPr>
                <w:rFonts w:ascii="Arial" w:hAnsi="Arial" w:cs="Arial"/>
                <w:sz w:val="20"/>
                <w:szCs w:val="20"/>
                <w:lang w:eastAsia="en-GB"/>
              </w:rPr>
            </w:pPr>
            <w:r w:rsidRPr="00D2140F">
              <w:rPr>
                <w:rFonts w:ascii="Arial" w:hAnsi="Arial" w:cs="Arial"/>
                <w:sz w:val="20"/>
                <w:szCs w:val="20"/>
                <w:lang w:eastAsia="en-GB"/>
              </w:rPr>
              <w:t>Czy wykonawca jest mikroprzedsiębiorstwem bądź małym lub średnim przedsiębiorstwem</w:t>
            </w:r>
            <w:r w:rsidRPr="00D2140F">
              <w:rPr>
                <w:rFonts w:ascii="Arial" w:hAnsi="Arial" w:cs="Arial"/>
                <w:sz w:val="20"/>
                <w:szCs w:val="20"/>
                <w:vertAlign w:val="superscript"/>
                <w:lang w:eastAsia="en-GB"/>
              </w:rPr>
              <w:footnoteReference w:id="7"/>
            </w:r>
            <w:r w:rsidRPr="00D2140F">
              <w:rPr>
                <w:rFonts w:ascii="Arial" w:hAnsi="Arial" w:cs="Arial"/>
                <w:sz w:val="20"/>
                <w:szCs w:val="20"/>
                <w:lang w:eastAsia="en-GB"/>
              </w:rPr>
              <w:t>?</w:t>
            </w:r>
          </w:p>
        </w:tc>
        <w:tc>
          <w:tcPr>
            <w:tcW w:w="4645" w:type="dxa"/>
          </w:tcPr>
          <w:p w14:paraId="3EBED81A" w14:textId="77777777" w:rsidR="00D2140F" w:rsidRPr="00D2140F" w:rsidRDefault="00D2140F" w:rsidP="00D2140F">
            <w:pPr>
              <w:spacing w:before="120" w:after="120" w:line="240" w:lineRule="auto"/>
              <w:jc w:val="both"/>
              <w:rPr>
                <w:rFonts w:ascii="Arial" w:hAnsi="Arial" w:cs="Arial"/>
                <w:sz w:val="20"/>
                <w:szCs w:val="20"/>
                <w:lang w:eastAsia="en-GB"/>
              </w:rPr>
            </w:pPr>
            <w:r w:rsidRPr="00D2140F">
              <w:rPr>
                <w:rFonts w:ascii="Arial" w:hAnsi="Arial" w:cs="Arial"/>
                <w:sz w:val="20"/>
                <w:szCs w:val="20"/>
                <w:lang w:eastAsia="en-GB"/>
              </w:rPr>
              <w:t>[] Tak [] Nie</w:t>
            </w:r>
          </w:p>
        </w:tc>
      </w:tr>
      <w:tr w:rsidR="00D2140F" w:rsidRPr="00D2140F" w14:paraId="3151E34F" w14:textId="77777777" w:rsidTr="00D2140F">
        <w:tc>
          <w:tcPr>
            <w:tcW w:w="4644" w:type="dxa"/>
          </w:tcPr>
          <w:p w14:paraId="3AEB5ED1" w14:textId="77777777" w:rsidR="00D2140F" w:rsidRPr="00D2140F" w:rsidRDefault="00D2140F" w:rsidP="00D2140F">
            <w:pPr>
              <w:spacing w:before="120" w:after="120" w:line="240" w:lineRule="auto"/>
              <w:rPr>
                <w:rFonts w:ascii="Arial" w:hAnsi="Arial" w:cs="Arial"/>
                <w:sz w:val="20"/>
                <w:szCs w:val="20"/>
                <w:lang w:eastAsia="en-GB"/>
              </w:rPr>
            </w:pPr>
            <w:r w:rsidRPr="00D2140F">
              <w:rPr>
                <w:rFonts w:ascii="Arial" w:hAnsi="Arial" w:cs="Arial"/>
                <w:b/>
                <w:sz w:val="20"/>
                <w:szCs w:val="20"/>
                <w:u w:val="single"/>
                <w:lang w:eastAsia="en-GB"/>
              </w:rPr>
              <w:t>Jedynie w przypadku gdy zamówienie jest zastrzeżone</w:t>
            </w:r>
            <w:r w:rsidRPr="00D2140F">
              <w:rPr>
                <w:rFonts w:ascii="Arial" w:hAnsi="Arial" w:cs="Arial"/>
                <w:b/>
                <w:sz w:val="20"/>
                <w:szCs w:val="20"/>
                <w:u w:val="single"/>
                <w:vertAlign w:val="superscript"/>
                <w:lang w:eastAsia="en-GB"/>
              </w:rPr>
              <w:footnoteReference w:id="8"/>
            </w:r>
            <w:r w:rsidRPr="00D2140F">
              <w:rPr>
                <w:rFonts w:ascii="Arial" w:hAnsi="Arial" w:cs="Arial"/>
                <w:b/>
                <w:sz w:val="20"/>
                <w:szCs w:val="20"/>
                <w:u w:val="single"/>
                <w:lang w:eastAsia="en-GB"/>
              </w:rPr>
              <w:t>:</w:t>
            </w:r>
            <w:r w:rsidRPr="00D2140F">
              <w:rPr>
                <w:rFonts w:ascii="Arial" w:hAnsi="Arial" w:cs="Arial"/>
                <w:b/>
                <w:sz w:val="20"/>
                <w:szCs w:val="20"/>
                <w:lang w:eastAsia="en-GB"/>
              </w:rPr>
              <w:t xml:space="preserve"> </w:t>
            </w:r>
            <w:r w:rsidRPr="00D2140F">
              <w:rPr>
                <w:rFonts w:ascii="Arial" w:hAnsi="Arial" w:cs="Arial"/>
                <w:sz w:val="20"/>
                <w:szCs w:val="20"/>
                <w:lang w:eastAsia="en-GB"/>
              </w:rPr>
              <w:t>czy wykonawca jest zakładem pracy chronionej, „przedsiębiorstwem społecznym”</w:t>
            </w:r>
            <w:r w:rsidRPr="00D2140F">
              <w:rPr>
                <w:rFonts w:ascii="Arial" w:hAnsi="Arial" w:cs="Arial"/>
                <w:sz w:val="20"/>
                <w:szCs w:val="20"/>
                <w:vertAlign w:val="superscript"/>
                <w:lang w:eastAsia="en-GB"/>
              </w:rPr>
              <w:footnoteReference w:id="9"/>
            </w:r>
            <w:r w:rsidRPr="00D2140F">
              <w:rPr>
                <w:rFonts w:ascii="Arial" w:hAnsi="Arial" w:cs="Arial"/>
                <w:sz w:val="20"/>
                <w:szCs w:val="20"/>
                <w:lang w:eastAsia="en-GB"/>
              </w:rPr>
              <w:t xml:space="preserve"> lub czy będzie realizował zamówienie w ramach programów zatrudnienia chronionego?</w:t>
            </w:r>
            <w:r w:rsidRPr="00D2140F">
              <w:rPr>
                <w:rFonts w:ascii="Arial" w:hAnsi="Arial" w:cs="Arial"/>
                <w:sz w:val="20"/>
                <w:szCs w:val="20"/>
                <w:lang w:eastAsia="en-GB"/>
              </w:rPr>
              <w:br/>
            </w:r>
            <w:r w:rsidRPr="00D2140F">
              <w:rPr>
                <w:rFonts w:ascii="Arial" w:hAnsi="Arial" w:cs="Arial"/>
                <w:b/>
                <w:sz w:val="20"/>
                <w:szCs w:val="20"/>
                <w:lang w:eastAsia="en-GB"/>
              </w:rPr>
              <w:t>Jeżeli tak,</w:t>
            </w:r>
            <w:r w:rsidRPr="00D2140F">
              <w:rPr>
                <w:rFonts w:ascii="Arial" w:hAnsi="Arial" w:cs="Arial"/>
                <w:sz w:val="20"/>
                <w:szCs w:val="20"/>
                <w:lang w:eastAsia="en-GB"/>
              </w:rPr>
              <w:br/>
              <w:t>jaki jest odpowiedni odsetek pracowników niepełnosprawnych lub defaworyzowanych?</w:t>
            </w:r>
            <w:r w:rsidRPr="00D2140F">
              <w:rPr>
                <w:rFonts w:ascii="Arial" w:hAnsi="Arial" w:cs="Arial"/>
                <w:sz w:val="20"/>
                <w:szCs w:val="20"/>
                <w:lang w:eastAsia="en-GB"/>
              </w:rPr>
              <w:br/>
            </w:r>
            <w:r w:rsidRPr="00D2140F">
              <w:rPr>
                <w:rFonts w:ascii="Arial" w:hAnsi="Arial" w:cs="Arial"/>
                <w:sz w:val="20"/>
                <w:szCs w:val="20"/>
                <w:lang w:eastAsia="en-GB"/>
              </w:rPr>
              <w:lastRenderedPageBreak/>
              <w:t>Jeżeli jest to wymagane, proszę określić, do której kategorii lub których kategorii pracowników niepełnosprawnych lub defaworyzowanych należą dani pracownicy.</w:t>
            </w:r>
          </w:p>
        </w:tc>
        <w:tc>
          <w:tcPr>
            <w:tcW w:w="4645" w:type="dxa"/>
          </w:tcPr>
          <w:p w14:paraId="72A14E9D" w14:textId="77777777" w:rsidR="00D2140F" w:rsidRPr="00D2140F" w:rsidRDefault="00D2140F" w:rsidP="00D2140F">
            <w:pPr>
              <w:spacing w:before="120" w:after="120" w:line="240" w:lineRule="auto"/>
              <w:rPr>
                <w:rFonts w:ascii="Arial" w:hAnsi="Arial" w:cs="Arial"/>
                <w:sz w:val="20"/>
                <w:szCs w:val="20"/>
                <w:lang w:eastAsia="en-GB"/>
              </w:rPr>
            </w:pPr>
            <w:r w:rsidRPr="00D2140F">
              <w:rPr>
                <w:rFonts w:ascii="Arial" w:hAnsi="Arial" w:cs="Arial"/>
                <w:sz w:val="20"/>
                <w:szCs w:val="20"/>
                <w:lang w:eastAsia="en-GB"/>
              </w:rPr>
              <w:lastRenderedPageBreak/>
              <w:t>[] Tak [] Nie</w:t>
            </w:r>
            <w:r w:rsidRPr="00D2140F">
              <w:rPr>
                <w:rFonts w:ascii="Arial" w:hAnsi="Arial" w:cs="Arial"/>
                <w:sz w:val="20"/>
                <w:szCs w:val="20"/>
                <w:lang w:eastAsia="en-GB"/>
              </w:rPr>
              <w:br/>
            </w:r>
            <w:r w:rsidRPr="00D2140F">
              <w:rPr>
                <w:rFonts w:ascii="Arial" w:hAnsi="Arial" w:cs="Arial"/>
                <w:sz w:val="20"/>
                <w:szCs w:val="20"/>
                <w:lang w:eastAsia="en-GB"/>
              </w:rPr>
              <w:br/>
            </w:r>
            <w:r w:rsidRPr="00D2140F">
              <w:rPr>
                <w:rFonts w:ascii="Arial" w:hAnsi="Arial" w:cs="Arial"/>
                <w:sz w:val="20"/>
                <w:szCs w:val="20"/>
                <w:lang w:eastAsia="en-GB"/>
              </w:rPr>
              <w:br/>
            </w:r>
            <w:r w:rsidRPr="00D2140F">
              <w:rPr>
                <w:rFonts w:ascii="Arial" w:hAnsi="Arial" w:cs="Arial"/>
                <w:sz w:val="20"/>
                <w:szCs w:val="20"/>
                <w:lang w:eastAsia="en-GB"/>
              </w:rPr>
              <w:br/>
            </w:r>
            <w:r w:rsidRPr="00D2140F">
              <w:rPr>
                <w:rFonts w:ascii="Arial" w:hAnsi="Arial" w:cs="Arial"/>
                <w:sz w:val="20"/>
                <w:szCs w:val="20"/>
                <w:lang w:eastAsia="en-GB"/>
              </w:rPr>
              <w:br/>
            </w:r>
            <w:r w:rsidRPr="00D2140F">
              <w:rPr>
                <w:rFonts w:ascii="Arial" w:hAnsi="Arial" w:cs="Arial"/>
                <w:sz w:val="20"/>
                <w:szCs w:val="20"/>
                <w:lang w:eastAsia="en-GB"/>
              </w:rPr>
              <w:br/>
              <w:t>[…]</w:t>
            </w:r>
            <w:r w:rsidRPr="00D2140F">
              <w:rPr>
                <w:rFonts w:ascii="Arial" w:hAnsi="Arial" w:cs="Arial"/>
                <w:sz w:val="20"/>
                <w:szCs w:val="20"/>
                <w:lang w:eastAsia="en-GB"/>
              </w:rPr>
              <w:br/>
            </w:r>
            <w:r w:rsidRPr="00D2140F">
              <w:rPr>
                <w:rFonts w:ascii="Arial" w:hAnsi="Arial" w:cs="Arial"/>
                <w:sz w:val="20"/>
                <w:szCs w:val="20"/>
                <w:lang w:eastAsia="en-GB"/>
              </w:rPr>
              <w:br/>
            </w:r>
            <w:r w:rsidRPr="00D2140F">
              <w:rPr>
                <w:rFonts w:ascii="Arial" w:hAnsi="Arial" w:cs="Arial"/>
                <w:sz w:val="20"/>
                <w:szCs w:val="20"/>
                <w:lang w:eastAsia="en-GB"/>
              </w:rPr>
              <w:br/>
            </w:r>
            <w:r w:rsidRPr="00D2140F">
              <w:rPr>
                <w:rFonts w:ascii="Arial" w:hAnsi="Arial" w:cs="Arial"/>
                <w:sz w:val="20"/>
                <w:szCs w:val="20"/>
                <w:lang w:eastAsia="en-GB"/>
              </w:rPr>
              <w:lastRenderedPageBreak/>
              <w:t>[….]</w:t>
            </w:r>
            <w:r w:rsidRPr="00D2140F">
              <w:rPr>
                <w:rFonts w:ascii="Arial" w:hAnsi="Arial" w:cs="Arial"/>
                <w:sz w:val="20"/>
                <w:szCs w:val="20"/>
                <w:lang w:eastAsia="en-GB"/>
              </w:rPr>
              <w:br/>
            </w:r>
          </w:p>
        </w:tc>
      </w:tr>
      <w:tr w:rsidR="00D2140F" w:rsidRPr="00D2140F" w14:paraId="020A9638" w14:textId="77777777" w:rsidTr="00D2140F">
        <w:tc>
          <w:tcPr>
            <w:tcW w:w="4644" w:type="dxa"/>
          </w:tcPr>
          <w:p w14:paraId="2D8A145C" w14:textId="77777777" w:rsidR="00D2140F" w:rsidRPr="00D2140F" w:rsidRDefault="00D2140F" w:rsidP="00D2140F">
            <w:pPr>
              <w:spacing w:before="120" w:after="120" w:line="240" w:lineRule="auto"/>
              <w:jc w:val="both"/>
              <w:rPr>
                <w:rFonts w:ascii="Arial" w:hAnsi="Arial" w:cs="Arial"/>
                <w:sz w:val="20"/>
                <w:szCs w:val="20"/>
                <w:lang w:eastAsia="en-GB"/>
              </w:rPr>
            </w:pPr>
            <w:r w:rsidRPr="00D2140F">
              <w:rPr>
                <w:rFonts w:ascii="Arial" w:hAnsi="Arial" w:cs="Arial"/>
                <w:sz w:val="20"/>
                <w:szCs w:val="20"/>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tcPr>
          <w:p w14:paraId="253BCBEA" w14:textId="77777777" w:rsidR="00D2140F" w:rsidRPr="00D2140F" w:rsidRDefault="00D2140F" w:rsidP="00D2140F">
            <w:pPr>
              <w:spacing w:before="120" w:after="120" w:line="240" w:lineRule="auto"/>
              <w:jc w:val="both"/>
              <w:rPr>
                <w:rFonts w:ascii="Arial" w:hAnsi="Arial" w:cs="Arial"/>
                <w:sz w:val="20"/>
                <w:szCs w:val="20"/>
                <w:lang w:eastAsia="en-GB"/>
              </w:rPr>
            </w:pPr>
            <w:r w:rsidRPr="00D2140F">
              <w:rPr>
                <w:rFonts w:ascii="Arial" w:hAnsi="Arial" w:cs="Arial"/>
                <w:sz w:val="20"/>
                <w:szCs w:val="20"/>
                <w:lang w:eastAsia="en-GB"/>
              </w:rPr>
              <w:t>[] Tak [] Nie [] Nie dotyczy</w:t>
            </w:r>
          </w:p>
        </w:tc>
      </w:tr>
      <w:tr w:rsidR="00D2140F" w:rsidRPr="00D2140F" w14:paraId="1D915FA3" w14:textId="77777777" w:rsidTr="00D2140F">
        <w:tc>
          <w:tcPr>
            <w:tcW w:w="4644" w:type="dxa"/>
          </w:tcPr>
          <w:p w14:paraId="6B319D63" w14:textId="77777777" w:rsidR="00D2140F" w:rsidRPr="00D2140F" w:rsidRDefault="00D2140F" w:rsidP="00D2140F">
            <w:pPr>
              <w:spacing w:before="120" w:after="120" w:line="240" w:lineRule="auto"/>
              <w:jc w:val="both"/>
              <w:rPr>
                <w:rFonts w:ascii="Arial" w:hAnsi="Arial" w:cs="Arial"/>
                <w:sz w:val="20"/>
                <w:szCs w:val="20"/>
                <w:lang w:eastAsia="en-GB"/>
              </w:rPr>
            </w:pPr>
            <w:r w:rsidRPr="00D2140F">
              <w:rPr>
                <w:rFonts w:ascii="Arial" w:hAnsi="Arial" w:cs="Arial"/>
                <w:b/>
                <w:sz w:val="20"/>
                <w:szCs w:val="20"/>
                <w:lang w:eastAsia="en-GB"/>
              </w:rPr>
              <w:t>Jeżeli tak</w:t>
            </w:r>
            <w:r w:rsidRPr="00D2140F">
              <w:rPr>
                <w:rFonts w:ascii="Arial" w:hAnsi="Arial" w:cs="Arial"/>
                <w:sz w:val="20"/>
                <w:szCs w:val="20"/>
                <w:lang w:eastAsia="en-GB"/>
              </w:rPr>
              <w:t>:</w:t>
            </w:r>
          </w:p>
          <w:p w14:paraId="696FBDE6" w14:textId="77777777" w:rsidR="00D2140F" w:rsidRPr="00D2140F" w:rsidRDefault="00D2140F" w:rsidP="00D2140F">
            <w:pPr>
              <w:spacing w:before="120" w:after="120" w:line="240" w:lineRule="auto"/>
              <w:jc w:val="both"/>
              <w:rPr>
                <w:rFonts w:ascii="Arial" w:hAnsi="Arial" w:cs="Arial"/>
                <w:b/>
                <w:sz w:val="20"/>
                <w:szCs w:val="20"/>
                <w:lang w:eastAsia="en-GB"/>
              </w:rPr>
            </w:pPr>
            <w:r w:rsidRPr="00D2140F">
              <w:rPr>
                <w:rFonts w:ascii="Arial"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ED516B7" w14:textId="77777777" w:rsidR="00D2140F" w:rsidRPr="00D2140F" w:rsidRDefault="00D2140F" w:rsidP="00D2140F">
            <w:pPr>
              <w:spacing w:before="120" w:after="120" w:line="240" w:lineRule="auto"/>
              <w:rPr>
                <w:rFonts w:ascii="Arial" w:hAnsi="Arial" w:cs="Arial"/>
                <w:sz w:val="20"/>
                <w:szCs w:val="20"/>
                <w:lang w:eastAsia="en-GB"/>
              </w:rPr>
            </w:pPr>
            <w:r w:rsidRPr="00D2140F">
              <w:rPr>
                <w:rFonts w:ascii="Arial" w:hAnsi="Arial" w:cs="Arial"/>
                <w:sz w:val="20"/>
                <w:szCs w:val="20"/>
                <w:lang w:eastAsia="en-GB"/>
              </w:rPr>
              <w:t>a) Proszę podać nazwę wykazu lub zaświadczenia i odpowiedni numer rejestracyjny lub numer zaświadczenia, jeżeli dotyczy:</w:t>
            </w:r>
            <w:r w:rsidRPr="00D2140F">
              <w:rPr>
                <w:rFonts w:ascii="Arial" w:hAnsi="Arial" w:cs="Arial"/>
                <w:sz w:val="20"/>
                <w:szCs w:val="20"/>
                <w:lang w:eastAsia="en-GB"/>
              </w:rPr>
              <w:br/>
              <w:t>b) Jeżeli poświadczenie wpisu do wykazu lub wydania zaświadczenia jest dostępne w formie elektronicznej, proszę podać:</w:t>
            </w:r>
            <w:r w:rsidRPr="00D2140F">
              <w:rPr>
                <w:rFonts w:ascii="Arial" w:hAnsi="Arial" w:cs="Arial"/>
                <w:sz w:val="20"/>
                <w:szCs w:val="20"/>
                <w:lang w:eastAsia="en-GB"/>
              </w:rPr>
              <w:br/>
            </w:r>
            <w:r w:rsidRPr="00D2140F">
              <w:rPr>
                <w:rFonts w:ascii="Arial" w:hAnsi="Arial" w:cs="Arial"/>
                <w:sz w:val="20"/>
                <w:szCs w:val="20"/>
                <w:lang w:eastAsia="en-GB"/>
              </w:rPr>
              <w:br/>
              <w:t>c) Proszę podać dane referencyjne stanowiące podstawę wpisu do wykazu lub wydania zaświadczenia oraz, w stosownych przypadkach, klasyfikację nadaną w urzędowym wykazie</w:t>
            </w:r>
            <w:r w:rsidRPr="00D2140F">
              <w:rPr>
                <w:rFonts w:ascii="Arial" w:hAnsi="Arial" w:cs="Arial"/>
                <w:sz w:val="20"/>
                <w:szCs w:val="20"/>
                <w:vertAlign w:val="superscript"/>
                <w:lang w:eastAsia="en-GB"/>
              </w:rPr>
              <w:footnoteReference w:id="10"/>
            </w:r>
            <w:r w:rsidRPr="00D2140F">
              <w:rPr>
                <w:rFonts w:ascii="Arial" w:hAnsi="Arial" w:cs="Arial"/>
                <w:sz w:val="20"/>
                <w:szCs w:val="20"/>
                <w:lang w:eastAsia="en-GB"/>
              </w:rPr>
              <w:t>:</w:t>
            </w:r>
            <w:r w:rsidRPr="00D2140F">
              <w:rPr>
                <w:rFonts w:ascii="Arial" w:hAnsi="Arial" w:cs="Arial"/>
                <w:sz w:val="20"/>
                <w:szCs w:val="20"/>
                <w:lang w:eastAsia="en-GB"/>
              </w:rPr>
              <w:br/>
              <w:t>d) Czy wpis do wykazu lub wydane zaświadczenie obejmują wszystkie wymagane kryteria kwalifikacji?</w:t>
            </w:r>
            <w:r w:rsidRPr="00D2140F">
              <w:rPr>
                <w:rFonts w:ascii="Arial" w:hAnsi="Arial" w:cs="Arial"/>
                <w:sz w:val="20"/>
                <w:szCs w:val="20"/>
                <w:lang w:eastAsia="en-GB"/>
              </w:rPr>
              <w:br/>
            </w:r>
            <w:r w:rsidRPr="00D2140F">
              <w:rPr>
                <w:rFonts w:ascii="Arial" w:hAnsi="Arial" w:cs="Arial"/>
                <w:b/>
                <w:w w:val="0"/>
                <w:sz w:val="20"/>
                <w:szCs w:val="20"/>
                <w:lang w:eastAsia="en-GB"/>
              </w:rPr>
              <w:t>Jeżeli nie:</w:t>
            </w:r>
            <w:r w:rsidRPr="00D2140F">
              <w:rPr>
                <w:rFonts w:ascii="Arial" w:hAnsi="Arial" w:cs="Arial"/>
                <w:sz w:val="20"/>
                <w:szCs w:val="20"/>
                <w:lang w:eastAsia="en-GB"/>
              </w:rPr>
              <w:br/>
            </w:r>
            <w:r w:rsidRPr="00D2140F">
              <w:rPr>
                <w:rFonts w:ascii="Arial" w:hAnsi="Arial" w:cs="Arial"/>
                <w:b/>
                <w:w w:val="0"/>
                <w:sz w:val="20"/>
                <w:szCs w:val="20"/>
                <w:lang w:eastAsia="en-GB"/>
              </w:rPr>
              <w:t>Proszę dodatkowo uzupełnić brakujące informacje w części IV w sekcjach A, B, C lub D, w zależności od przypadku.</w:t>
            </w:r>
            <w:r w:rsidRPr="00D2140F">
              <w:rPr>
                <w:rFonts w:ascii="Arial" w:hAnsi="Arial" w:cs="Arial"/>
                <w:sz w:val="20"/>
                <w:szCs w:val="20"/>
                <w:lang w:eastAsia="en-GB"/>
              </w:rPr>
              <w:t xml:space="preserve"> </w:t>
            </w:r>
            <w:r w:rsidRPr="00D2140F">
              <w:rPr>
                <w:rFonts w:ascii="Arial" w:hAnsi="Arial" w:cs="Arial"/>
                <w:sz w:val="20"/>
                <w:szCs w:val="20"/>
                <w:lang w:eastAsia="en-GB"/>
              </w:rPr>
              <w:br/>
            </w:r>
            <w:r w:rsidRPr="00D2140F">
              <w:rPr>
                <w:rFonts w:ascii="Arial" w:hAnsi="Arial" w:cs="Arial"/>
                <w:b/>
                <w:sz w:val="20"/>
                <w:szCs w:val="20"/>
                <w:lang w:eastAsia="en-GB"/>
              </w:rPr>
              <w:t>WYŁĄCZNIE jeżeli jest to wymagane w stosownym ogłoszeniu lub dokumentach zamówienia:</w:t>
            </w:r>
            <w:r w:rsidRPr="00D2140F">
              <w:rPr>
                <w:rFonts w:ascii="Arial" w:hAnsi="Arial" w:cs="Arial"/>
                <w:b/>
                <w:i/>
                <w:sz w:val="20"/>
                <w:szCs w:val="20"/>
                <w:lang w:eastAsia="en-GB"/>
              </w:rPr>
              <w:br/>
            </w:r>
            <w:r w:rsidRPr="00D2140F">
              <w:rPr>
                <w:rFonts w:ascii="Arial"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D2140F">
              <w:rPr>
                <w:rFonts w:ascii="Arial" w:hAnsi="Arial" w:cs="Arial"/>
                <w:sz w:val="20"/>
                <w:szCs w:val="20"/>
                <w:lang w:eastAsia="en-GB"/>
              </w:rPr>
              <w:br/>
              <w:t xml:space="preserve">Jeżeli odnośna dokumentacja jest dostępna w formie elektronicznej, proszę wskazać: </w:t>
            </w:r>
          </w:p>
        </w:tc>
        <w:tc>
          <w:tcPr>
            <w:tcW w:w="4645" w:type="dxa"/>
          </w:tcPr>
          <w:p w14:paraId="4FD5557A" w14:textId="77777777" w:rsidR="00D2140F" w:rsidRPr="00D2140F" w:rsidRDefault="00D2140F" w:rsidP="00D2140F">
            <w:pPr>
              <w:spacing w:before="120" w:after="120" w:line="240" w:lineRule="auto"/>
              <w:rPr>
                <w:rFonts w:ascii="Arial" w:hAnsi="Arial" w:cs="Arial"/>
                <w:sz w:val="20"/>
                <w:szCs w:val="20"/>
                <w:lang w:eastAsia="en-GB"/>
              </w:rPr>
            </w:pPr>
            <w:r w:rsidRPr="00D2140F">
              <w:rPr>
                <w:rFonts w:ascii="Arial" w:hAnsi="Arial" w:cs="Arial"/>
                <w:sz w:val="20"/>
                <w:szCs w:val="20"/>
                <w:lang w:eastAsia="en-GB"/>
              </w:rPr>
              <w:br/>
            </w:r>
            <w:r w:rsidRPr="00D2140F">
              <w:rPr>
                <w:rFonts w:ascii="Arial" w:hAnsi="Arial" w:cs="Arial"/>
                <w:sz w:val="20"/>
                <w:szCs w:val="20"/>
                <w:lang w:eastAsia="en-GB"/>
              </w:rPr>
              <w:br/>
            </w:r>
            <w:r w:rsidRPr="00D2140F">
              <w:rPr>
                <w:rFonts w:ascii="Arial" w:hAnsi="Arial" w:cs="Arial"/>
                <w:sz w:val="20"/>
                <w:szCs w:val="20"/>
                <w:lang w:eastAsia="en-GB"/>
              </w:rPr>
              <w:br/>
            </w:r>
            <w:r w:rsidRPr="00D2140F">
              <w:rPr>
                <w:rFonts w:ascii="Arial" w:hAnsi="Arial" w:cs="Arial"/>
                <w:sz w:val="20"/>
                <w:szCs w:val="20"/>
                <w:lang w:eastAsia="en-GB"/>
              </w:rPr>
              <w:br/>
            </w:r>
            <w:r w:rsidRPr="00D2140F">
              <w:rPr>
                <w:rFonts w:ascii="Arial" w:hAnsi="Arial" w:cs="Arial"/>
                <w:sz w:val="20"/>
                <w:szCs w:val="20"/>
                <w:lang w:eastAsia="en-GB"/>
              </w:rPr>
              <w:br/>
            </w:r>
            <w:r w:rsidRPr="00D2140F">
              <w:rPr>
                <w:rFonts w:ascii="Arial" w:hAnsi="Arial" w:cs="Arial"/>
                <w:sz w:val="20"/>
                <w:szCs w:val="20"/>
                <w:lang w:eastAsia="en-GB"/>
              </w:rPr>
              <w:br/>
            </w:r>
          </w:p>
          <w:p w14:paraId="463D11D8" w14:textId="77777777" w:rsidR="00D2140F" w:rsidRPr="00D2140F" w:rsidRDefault="00D2140F" w:rsidP="00D2140F">
            <w:pPr>
              <w:spacing w:before="120" w:after="120" w:line="240" w:lineRule="auto"/>
              <w:rPr>
                <w:rFonts w:ascii="Arial" w:hAnsi="Arial" w:cs="Arial"/>
                <w:i/>
                <w:sz w:val="20"/>
                <w:szCs w:val="20"/>
                <w:lang w:eastAsia="en-GB"/>
              </w:rPr>
            </w:pPr>
            <w:r w:rsidRPr="00D2140F">
              <w:rPr>
                <w:rFonts w:ascii="Arial" w:hAnsi="Arial" w:cs="Arial"/>
                <w:sz w:val="20"/>
                <w:szCs w:val="20"/>
                <w:lang w:eastAsia="en-GB"/>
              </w:rPr>
              <w:t>a) [……]</w:t>
            </w:r>
            <w:r w:rsidRPr="00D2140F">
              <w:rPr>
                <w:rFonts w:ascii="Arial" w:hAnsi="Arial" w:cs="Arial"/>
                <w:sz w:val="20"/>
                <w:szCs w:val="20"/>
                <w:lang w:eastAsia="en-GB"/>
              </w:rPr>
              <w:br/>
            </w:r>
            <w:r w:rsidRPr="00D2140F">
              <w:rPr>
                <w:rFonts w:ascii="Arial" w:hAnsi="Arial" w:cs="Arial"/>
                <w:sz w:val="20"/>
                <w:szCs w:val="20"/>
                <w:lang w:eastAsia="en-GB"/>
              </w:rPr>
              <w:br/>
            </w:r>
          </w:p>
          <w:p w14:paraId="2FE27438" w14:textId="77777777" w:rsidR="00D2140F" w:rsidRPr="00D2140F" w:rsidRDefault="00D2140F" w:rsidP="00D2140F">
            <w:pPr>
              <w:spacing w:before="120" w:after="120" w:line="240" w:lineRule="auto"/>
              <w:rPr>
                <w:rFonts w:ascii="Arial" w:hAnsi="Arial" w:cs="Arial"/>
                <w:sz w:val="20"/>
                <w:szCs w:val="20"/>
                <w:lang w:eastAsia="en-GB"/>
              </w:rPr>
            </w:pPr>
            <w:r w:rsidRPr="00D2140F">
              <w:rPr>
                <w:rFonts w:ascii="Arial" w:hAnsi="Arial" w:cs="Arial"/>
                <w:sz w:val="20"/>
                <w:szCs w:val="20"/>
                <w:lang w:eastAsia="en-GB"/>
              </w:rPr>
              <w:t>b) (adres internetowy, wydający urząd lub organ, dokładne dane referencyjne dokumentacji):</w:t>
            </w:r>
            <w:r w:rsidRPr="00D2140F">
              <w:rPr>
                <w:rFonts w:ascii="Arial" w:hAnsi="Arial" w:cs="Arial"/>
                <w:sz w:val="20"/>
                <w:szCs w:val="20"/>
                <w:lang w:eastAsia="en-GB"/>
              </w:rPr>
              <w:br/>
              <w:t>[……][……][……][……]</w:t>
            </w:r>
            <w:r w:rsidRPr="00D2140F">
              <w:rPr>
                <w:rFonts w:ascii="Arial" w:hAnsi="Arial" w:cs="Arial"/>
                <w:sz w:val="20"/>
                <w:szCs w:val="20"/>
                <w:lang w:eastAsia="en-GB"/>
              </w:rPr>
              <w:br/>
              <w:t>c) [……]</w:t>
            </w:r>
            <w:r w:rsidRPr="00D2140F">
              <w:rPr>
                <w:rFonts w:ascii="Arial" w:hAnsi="Arial" w:cs="Arial"/>
                <w:sz w:val="20"/>
                <w:szCs w:val="20"/>
                <w:lang w:eastAsia="en-GB"/>
              </w:rPr>
              <w:br/>
            </w:r>
            <w:r w:rsidRPr="00D2140F">
              <w:rPr>
                <w:rFonts w:ascii="Arial" w:hAnsi="Arial" w:cs="Arial"/>
                <w:sz w:val="20"/>
                <w:szCs w:val="20"/>
                <w:lang w:eastAsia="en-GB"/>
              </w:rPr>
              <w:br/>
            </w:r>
            <w:r w:rsidRPr="00D2140F">
              <w:rPr>
                <w:rFonts w:ascii="Arial" w:hAnsi="Arial" w:cs="Arial"/>
                <w:sz w:val="20"/>
                <w:szCs w:val="20"/>
                <w:lang w:eastAsia="en-GB"/>
              </w:rPr>
              <w:br/>
            </w:r>
            <w:r w:rsidRPr="00D2140F">
              <w:rPr>
                <w:rFonts w:ascii="Arial" w:hAnsi="Arial" w:cs="Arial"/>
                <w:sz w:val="20"/>
                <w:szCs w:val="20"/>
                <w:lang w:eastAsia="en-GB"/>
              </w:rPr>
              <w:br/>
              <w:t>d) [] Tak [] Nie</w:t>
            </w:r>
            <w:r w:rsidRPr="00D2140F">
              <w:rPr>
                <w:rFonts w:ascii="Arial" w:hAnsi="Arial" w:cs="Arial"/>
                <w:sz w:val="20"/>
                <w:szCs w:val="20"/>
                <w:lang w:eastAsia="en-GB"/>
              </w:rPr>
              <w:br/>
            </w:r>
            <w:r w:rsidRPr="00D2140F">
              <w:rPr>
                <w:rFonts w:ascii="Arial" w:hAnsi="Arial" w:cs="Arial"/>
                <w:sz w:val="20"/>
                <w:szCs w:val="20"/>
                <w:lang w:eastAsia="en-GB"/>
              </w:rPr>
              <w:br/>
            </w:r>
            <w:r w:rsidRPr="00D2140F">
              <w:rPr>
                <w:rFonts w:ascii="Arial" w:hAnsi="Arial" w:cs="Arial"/>
                <w:sz w:val="20"/>
                <w:szCs w:val="20"/>
                <w:lang w:eastAsia="en-GB"/>
              </w:rPr>
              <w:br/>
            </w:r>
            <w:r w:rsidRPr="00D2140F">
              <w:rPr>
                <w:rFonts w:ascii="Arial" w:hAnsi="Arial" w:cs="Arial"/>
                <w:sz w:val="20"/>
                <w:szCs w:val="20"/>
                <w:lang w:eastAsia="en-GB"/>
              </w:rPr>
              <w:br/>
            </w:r>
            <w:r w:rsidRPr="00D2140F">
              <w:rPr>
                <w:rFonts w:ascii="Arial" w:hAnsi="Arial" w:cs="Arial"/>
                <w:sz w:val="20"/>
                <w:szCs w:val="20"/>
                <w:lang w:eastAsia="en-GB"/>
              </w:rPr>
              <w:br/>
            </w:r>
            <w:r w:rsidRPr="00D2140F">
              <w:rPr>
                <w:rFonts w:ascii="Arial" w:hAnsi="Arial" w:cs="Arial"/>
                <w:sz w:val="20"/>
                <w:szCs w:val="20"/>
                <w:lang w:eastAsia="en-GB"/>
              </w:rPr>
              <w:br/>
            </w:r>
            <w:r w:rsidRPr="00D2140F">
              <w:rPr>
                <w:rFonts w:ascii="Arial" w:hAnsi="Arial" w:cs="Arial"/>
                <w:sz w:val="20"/>
                <w:szCs w:val="20"/>
                <w:lang w:eastAsia="en-GB"/>
              </w:rPr>
              <w:br/>
            </w:r>
            <w:r w:rsidRPr="00D2140F">
              <w:rPr>
                <w:rFonts w:ascii="Arial" w:hAnsi="Arial" w:cs="Arial"/>
                <w:sz w:val="20"/>
                <w:szCs w:val="20"/>
                <w:lang w:eastAsia="en-GB"/>
              </w:rPr>
              <w:br/>
            </w:r>
            <w:r w:rsidRPr="00D2140F">
              <w:rPr>
                <w:rFonts w:ascii="Arial" w:hAnsi="Arial" w:cs="Arial"/>
                <w:sz w:val="20"/>
                <w:szCs w:val="20"/>
                <w:lang w:eastAsia="en-GB"/>
              </w:rPr>
              <w:br/>
            </w:r>
            <w:r w:rsidRPr="00D2140F">
              <w:rPr>
                <w:rFonts w:ascii="Arial" w:hAnsi="Arial" w:cs="Arial"/>
                <w:sz w:val="20"/>
                <w:szCs w:val="20"/>
                <w:lang w:eastAsia="en-GB"/>
              </w:rPr>
              <w:br/>
              <w:t>e) [] Tak [] Nie</w:t>
            </w:r>
            <w:r w:rsidRPr="00D2140F">
              <w:rPr>
                <w:rFonts w:ascii="Arial" w:hAnsi="Arial" w:cs="Arial"/>
                <w:sz w:val="20"/>
                <w:szCs w:val="20"/>
                <w:lang w:eastAsia="en-GB"/>
              </w:rPr>
              <w:br/>
            </w:r>
            <w:r w:rsidRPr="00D2140F">
              <w:rPr>
                <w:rFonts w:ascii="Arial" w:hAnsi="Arial" w:cs="Arial"/>
                <w:sz w:val="20"/>
                <w:szCs w:val="20"/>
                <w:lang w:eastAsia="en-GB"/>
              </w:rPr>
              <w:br/>
            </w:r>
            <w:r w:rsidRPr="00D2140F">
              <w:rPr>
                <w:rFonts w:ascii="Arial" w:hAnsi="Arial" w:cs="Arial"/>
                <w:sz w:val="20"/>
                <w:szCs w:val="20"/>
                <w:lang w:eastAsia="en-GB"/>
              </w:rPr>
              <w:br/>
            </w:r>
            <w:r w:rsidRPr="00D2140F">
              <w:rPr>
                <w:rFonts w:ascii="Arial" w:hAnsi="Arial" w:cs="Arial"/>
                <w:sz w:val="20"/>
                <w:szCs w:val="20"/>
                <w:lang w:eastAsia="en-GB"/>
              </w:rPr>
              <w:br/>
            </w:r>
            <w:r w:rsidRPr="00D2140F">
              <w:rPr>
                <w:rFonts w:ascii="Arial" w:hAnsi="Arial" w:cs="Arial"/>
                <w:sz w:val="20"/>
                <w:szCs w:val="20"/>
                <w:lang w:eastAsia="en-GB"/>
              </w:rPr>
              <w:br/>
            </w:r>
            <w:r w:rsidRPr="00D2140F">
              <w:rPr>
                <w:rFonts w:ascii="Arial" w:hAnsi="Arial" w:cs="Arial"/>
                <w:sz w:val="20"/>
                <w:szCs w:val="20"/>
                <w:lang w:eastAsia="en-GB"/>
              </w:rPr>
              <w:br/>
            </w:r>
            <w:r w:rsidRPr="00D2140F">
              <w:rPr>
                <w:rFonts w:ascii="Arial" w:hAnsi="Arial" w:cs="Arial"/>
                <w:sz w:val="20"/>
                <w:szCs w:val="20"/>
                <w:lang w:eastAsia="en-GB"/>
              </w:rPr>
              <w:br/>
            </w:r>
            <w:r w:rsidRPr="00D2140F">
              <w:rPr>
                <w:rFonts w:ascii="Arial" w:hAnsi="Arial" w:cs="Arial"/>
                <w:sz w:val="20"/>
                <w:szCs w:val="20"/>
                <w:lang w:eastAsia="en-GB"/>
              </w:rPr>
              <w:br/>
            </w:r>
            <w:r w:rsidRPr="00D2140F">
              <w:rPr>
                <w:rFonts w:ascii="Arial" w:hAnsi="Arial" w:cs="Arial"/>
                <w:sz w:val="20"/>
                <w:szCs w:val="20"/>
                <w:lang w:eastAsia="en-GB"/>
              </w:rPr>
              <w:br/>
              <w:t>(adres internetowy, wydający urząd lub organ, dokładne dane referencyjne dokumentacji):</w:t>
            </w:r>
            <w:r w:rsidRPr="00D2140F">
              <w:rPr>
                <w:rFonts w:ascii="Arial" w:hAnsi="Arial" w:cs="Arial"/>
                <w:sz w:val="20"/>
                <w:szCs w:val="20"/>
                <w:lang w:eastAsia="en-GB"/>
              </w:rPr>
              <w:br/>
              <w:t>[……][……][……][……]</w:t>
            </w:r>
          </w:p>
        </w:tc>
      </w:tr>
      <w:tr w:rsidR="00D2140F" w:rsidRPr="00D2140F" w14:paraId="2F5337B3" w14:textId="77777777" w:rsidTr="00D2140F">
        <w:tc>
          <w:tcPr>
            <w:tcW w:w="4644" w:type="dxa"/>
          </w:tcPr>
          <w:p w14:paraId="6D0EBB24" w14:textId="77777777" w:rsidR="00D2140F" w:rsidRPr="00D2140F" w:rsidRDefault="00D2140F" w:rsidP="00D2140F">
            <w:pPr>
              <w:rPr>
                <w:rFonts w:ascii="Arial" w:hAnsi="Arial" w:cs="Arial"/>
                <w:b/>
                <w:sz w:val="20"/>
                <w:szCs w:val="20"/>
              </w:rPr>
            </w:pPr>
            <w:r w:rsidRPr="00D2140F">
              <w:rPr>
                <w:rFonts w:ascii="Arial" w:hAnsi="Arial" w:cs="Arial"/>
                <w:b/>
                <w:sz w:val="20"/>
                <w:szCs w:val="20"/>
              </w:rPr>
              <w:t>Rodzaj uczestnictwa:</w:t>
            </w:r>
          </w:p>
        </w:tc>
        <w:tc>
          <w:tcPr>
            <w:tcW w:w="4645" w:type="dxa"/>
          </w:tcPr>
          <w:p w14:paraId="692E467E" w14:textId="77777777" w:rsidR="00D2140F" w:rsidRPr="00D2140F" w:rsidRDefault="00D2140F" w:rsidP="00D2140F">
            <w:pPr>
              <w:spacing w:before="120" w:after="120" w:line="240" w:lineRule="auto"/>
              <w:jc w:val="both"/>
              <w:rPr>
                <w:rFonts w:ascii="Arial" w:hAnsi="Arial" w:cs="Arial"/>
                <w:b/>
                <w:sz w:val="20"/>
                <w:szCs w:val="20"/>
                <w:lang w:eastAsia="en-GB"/>
              </w:rPr>
            </w:pPr>
            <w:r w:rsidRPr="00D2140F">
              <w:rPr>
                <w:rFonts w:ascii="Arial" w:hAnsi="Arial" w:cs="Arial"/>
                <w:b/>
                <w:sz w:val="20"/>
                <w:szCs w:val="20"/>
                <w:lang w:eastAsia="en-GB"/>
              </w:rPr>
              <w:t>Odpowiedź:</w:t>
            </w:r>
          </w:p>
        </w:tc>
      </w:tr>
      <w:tr w:rsidR="00D2140F" w:rsidRPr="00D2140F" w14:paraId="4FC199C9" w14:textId="77777777" w:rsidTr="00D2140F">
        <w:tc>
          <w:tcPr>
            <w:tcW w:w="4644" w:type="dxa"/>
          </w:tcPr>
          <w:p w14:paraId="268CA565" w14:textId="77777777" w:rsidR="00D2140F" w:rsidRPr="00D2140F" w:rsidRDefault="00D2140F" w:rsidP="00D2140F">
            <w:pPr>
              <w:spacing w:before="120" w:after="120" w:line="240" w:lineRule="auto"/>
              <w:jc w:val="both"/>
              <w:rPr>
                <w:rFonts w:ascii="Arial" w:hAnsi="Arial" w:cs="Arial"/>
                <w:sz w:val="20"/>
                <w:szCs w:val="20"/>
                <w:lang w:eastAsia="en-GB"/>
              </w:rPr>
            </w:pPr>
            <w:r w:rsidRPr="00D2140F">
              <w:rPr>
                <w:rFonts w:ascii="Arial" w:hAnsi="Arial" w:cs="Arial"/>
                <w:sz w:val="20"/>
                <w:szCs w:val="20"/>
                <w:lang w:eastAsia="en-GB"/>
              </w:rPr>
              <w:t>Czy wykonawca bierze udział w postępowaniu o udzielenie zamówienia wspólnie z innymi wykonawcami</w:t>
            </w:r>
            <w:r w:rsidRPr="00D2140F">
              <w:rPr>
                <w:rFonts w:ascii="Arial" w:hAnsi="Arial" w:cs="Arial"/>
                <w:sz w:val="20"/>
                <w:szCs w:val="20"/>
                <w:vertAlign w:val="superscript"/>
                <w:lang w:eastAsia="en-GB"/>
              </w:rPr>
              <w:footnoteReference w:id="11"/>
            </w:r>
            <w:r w:rsidRPr="00D2140F">
              <w:rPr>
                <w:rFonts w:ascii="Arial" w:hAnsi="Arial" w:cs="Arial"/>
                <w:sz w:val="20"/>
                <w:szCs w:val="20"/>
                <w:lang w:eastAsia="en-GB"/>
              </w:rPr>
              <w:t>?</w:t>
            </w:r>
          </w:p>
        </w:tc>
        <w:tc>
          <w:tcPr>
            <w:tcW w:w="4645" w:type="dxa"/>
          </w:tcPr>
          <w:p w14:paraId="7CB1E596" w14:textId="77777777" w:rsidR="00D2140F" w:rsidRPr="00D2140F" w:rsidRDefault="00D2140F" w:rsidP="00D2140F">
            <w:pPr>
              <w:spacing w:before="120" w:after="120" w:line="240" w:lineRule="auto"/>
              <w:jc w:val="both"/>
              <w:rPr>
                <w:rFonts w:ascii="Arial" w:hAnsi="Arial" w:cs="Arial"/>
                <w:sz w:val="20"/>
                <w:szCs w:val="20"/>
                <w:lang w:eastAsia="en-GB"/>
              </w:rPr>
            </w:pPr>
            <w:r w:rsidRPr="00D2140F">
              <w:rPr>
                <w:rFonts w:ascii="Arial" w:hAnsi="Arial" w:cs="Arial"/>
                <w:sz w:val="20"/>
                <w:szCs w:val="20"/>
                <w:lang w:eastAsia="en-GB"/>
              </w:rPr>
              <w:t>[] Tak [] Nie</w:t>
            </w:r>
          </w:p>
        </w:tc>
      </w:tr>
      <w:tr w:rsidR="00D2140F" w:rsidRPr="00D2140F" w14:paraId="10B7E9C4" w14:textId="77777777" w:rsidTr="00D2140F">
        <w:tc>
          <w:tcPr>
            <w:tcW w:w="9289" w:type="dxa"/>
            <w:gridSpan w:val="2"/>
            <w:shd w:val="clear" w:color="auto" w:fill="BFBFBF"/>
          </w:tcPr>
          <w:p w14:paraId="51359C3E" w14:textId="77777777" w:rsidR="00D2140F" w:rsidRPr="00D2140F" w:rsidRDefault="00D2140F" w:rsidP="00D2140F">
            <w:pPr>
              <w:spacing w:before="120" w:after="120" w:line="240" w:lineRule="auto"/>
              <w:jc w:val="both"/>
              <w:rPr>
                <w:rFonts w:ascii="Arial" w:hAnsi="Arial" w:cs="Arial"/>
                <w:sz w:val="20"/>
                <w:szCs w:val="20"/>
                <w:lang w:eastAsia="en-GB"/>
              </w:rPr>
            </w:pPr>
            <w:r w:rsidRPr="00D2140F">
              <w:rPr>
                <w:rFonts w:ascii="Arial" w:hAnsi="Arial" w:cs="Arial"/>
                <w:sz w:val="20"/>
                <w:szCs w:val="20"/>
                <w:lang w:eastAsia="en-GB"/>
              </w:rPr>
              <w:lastRenderedPageBreak/>
              <w:t>Jeżeli tak, proszę dopilnować, aby pozostali uczestnicy przedstawili odrębne jednolite europejskie dokumenty zamówienia.</w:t>
            </w:r>
          </w:p>
        </w:tc>
      </w:tr>
      <w:tr w:rsidR="00D2140F" w:rsidRPr="00D2140F" w14:paraId="3B422A28" w14:textId="77777777" w:rsidTr="00D2140F">
        <w:tc>
          <w:tcPr>
            <w:tcW w:w="4644" w:type="dxa"/>
          </w:tcPr>
          <w:p w14:paraId="7A8FC59D" w14:textId="77777777" w:rsidR="00D2140F" w:rsidRPr="00D2140F" w:rsidRDefault="00D2140F" w:rsidP="00D2140F">
            <w:pPr>
              <w:spacing w:before="120" w:after="120" w:line="240" w:lineRule="auto"/>
              <w:rPr>
                <w:rFonts w:ascii="Arial" w:hAnsi="Arial" w:cs="Arial"/>
                <w:sz w:val="20"/>
                <w:szCs w:val="20"/>
                <w:lang w:eastAsia="en-GB"/>
              </w:rPr>
            </w:pPr>
            <w:r w:rsidRPr="00D2140F">
              <w:rPr>
                <w:rFonts w:ascii="Arial" w:hAnsi="Arial" w:cs="Arial"/>
                <w:b/>
                <w:sz w:val="20"/>
                <w:szCs w:val="20"/>
                <w:lang w:eastAsia="en-GB"/>
              </w:rPr>
              <w:t>Jeżeli tak</w:t>
            </w:r>
            <w:r w:rsidRPr="00D2140F">
              <w:rPr>
                <w:rFonts w:ascii="Arial" w:hAnsi="Arial" w:cs="Arial"/>
                <w:sz w:val="20"/>
                <w:szCs w:val="20"/>
                <w:lang w:eastAsia="en-GB"/>
              </w:rPr>
              <w:t>:</w:t>
            </w:r>
            <w:r w:rsidRPr="00D2140F">
              <w:rPr>
                <w:rFonts w:ascii="Arial" w:hAnsi="Arial" w:cs="Arial"/>
                <w:sz w:val="20"/>
                <w:szCs w:val="20"/>
                <w:lang w:eastAsia="en-GB"/>
              </w:rPr>
              <w:br/>
              <w:t>a) Proszę wskazać rolę wykonawcy w grupie (lider, odpowiedzialny za określone zadania itd.):</w:t>
            </w:r>
            <w:r w:rsidRPr="00D2140F">
              <w:rPr>
                <w:rFonts w:ascii="Arial" w:hAnsi="Arial" w:cs="Arial"/>
                <w:sz w:val="20"/>
                <w:szCs w:val="20"/>
                <w:lang w:eastAsia="en-GB"/>
              </w:rPr>
              <w:br/>
              <w:t>b) Proszę wskazać pozostałych wykonawców biorących wspólnie udział w postępowaniu o udzielenie zamówienia:</w:t>
            </w:r>
            <w:r w:rsidRPr="00D2140F">
              <w:rPr>
                <w:rFonts w:ascii="Arial" w:hAnsi="Arial" w:cs="Arial"/>
                <w:sz w:val="20"/>
                <w:szCs w:val="20"/>
                <w:lang w:eastAsia="en-GB"/>
              </w:rPr>
              <w:br/>
              <w:t>c) W stosownych przypadkach nazwa grupy biorącej udział:</w:t>
            </w:r>
          </w:p>
        </w:tc>
        <w:tc>
          <w:tcPr>
            <w:tcW w:w="4645" w:type="dxa"/>
          </w:tcPr>
          <w:p w14:paraId="789D07D3" w14:textId="77777777" w:rsidR="00D2140F" w:rsidRPr="00D2140F" w:rsidRDefault="00D2140F" w:rsidP="00D2140F">
            <w:pPr>
              <w:spacing w:before="120" w:after="120" w:line="240" w:lineRule="auto"/>
              <w:rPr>
                <w:rFonts w:ascii="Arial" w:hAnsi="Arial" w:cs="Arial"/>
                <w:sz w:val="20"/>
                <w:szCs w:val="20"/>
                <w:lang w:eastAsia="en-GB"/>
              </w:rPr>
            </w:pPr>
            <w:r w:rsidRPr="00D2140F">
              <w:rPr>
                <w:rFonts w:ascii="Arial" w:hAnsi="Arial" w:cs="Arial"/>
                <w:sz w:val="20"/>
                <w:szCs w:val="20"/>
                <w:lang w:eastAsia="en-GB"/>
              </w:rPr>
              <w:br/>
              <w:t>a): [……]</w:t>
            </w:r>
            <w:r w:rsidRPr="00D2140F">
              <w:rPr>
                <w:rFonts w:ascii="Arial" w:hAnsi="Arial" w:cs="Arial"/>
                <w:sz w:val="20"/>
                <w:szCs w:val="20"/>
                <w:lang w:eastAsia="en-GB"/>
              </w:rPr>
              <w:br/>
            </w:r>
            <w:r w:rsidRPr="00D2140F">
              <w:rPr>
                <w:rFonts w:ascii="Arial" w:hAnsi="Arial" w:cs="Arial"/>
                <w:sz w:val="20"/>
                <w:szCs w:val="20"/>
                <w:lang w:eastAsia="en-GB"/>
              </w:rPr>
              <w:br/>
            </w:r>
            <w:r w:rsidRPr="00D2140F">
              <w:rPr>
                <w:rFonts w:ascii="Arial" w:hAnsi="Arial" w:cs="Arial"/>
                <w:sz w:val="20"/>
                <w:szCs w:val="20"/>
                <w:lang w:eastAsia="en-GB"/>
              </w:rPr>
              <w:br/>
              <w:t>b): [……]</w:t>
            </w:r>
            <w:r w:rsidRPr="00D2140F">
              <w:rPr>
                <w:rFonts w:ascii="Arial" w:hAnsi="Arial" w:cs="Arial"/>
                <w:sz w:val="20"/>
                <w:szCs w:val="20"/>
                <w:lang w:eastAsia="en-GB"/>
              </w:rPr>
              <w:br/>
            </w:r>
            <w:r w:rsidRPr="00D2140F">
              <w:rPr>
                <w:rFonts w:ascii="Arial" w:hAnsi="Arial" w:cs="Arial"/>
                <w:sz w:val="20"/>
                <w:szCs w:val="20"/>
                <w:lang w:eastAsia="en-GB"/>
              </w:rPr>
              <w:br/>
            </w:r>
            <w:r w:rsidRPr="00D2140F">
              <w:rPr>
                <w:rFonts w:ascii="Arial" w:hAnsi="Arial" w:cs="Arial"/>
                <w:sz w:val="20"/>
                <w:szCs w:val="20"/>
                <w:lang w:eastAsia="en-GB"/>
              </w:rPr>
              <w:br/>
              <w:t>c): [……]</w:t>
            </w:r>
          </w:p>
        </w:tc>
      </w:tr>
      <w:tr w:rsidR="00D2140F" w:rsidRPr="00D2140F" w14:paraId="6E23CFBA" w14:textId="77777777" w:rsidTr="00D2140F">
        <w:tc>
          <w:tcPr>
            <w:tcW w:w="4644" w:type="dxa"/>
          </w:tcPr>
          <w:p w14:paraId="745807C9" w14:textId="77777777" w:rsidR="00D2140F" w:rsidRPr="00D2140F" w:rsidRDefault="00D2140F" w:rsidP="00D2140F">
            <w:pPr>
              <w:spacing w:before="120" w:after="120" w:line="240" w:lineRule="auto"/>
              <w:rPr>
                <w:rFonts w:ascii="Arial" w:hAnsi="Arial" w:cs="Arial"/>
                <w:b/>
                <w:sz w:val="20"/>
                <w:szCs w:val="20"/>
                <w:lang w:eastAsia="en-GB"/>
              </w:rPr>
            </w:pPr>
            <w:r w:rsidRPr="00D2140F">
              <w:rPr>
                <w:rFonts w:ascii="Arial" w:hAnsi="Arial" w:cs="Arial"/>
                <w:b/>
                <w:sz w:val="20"/>
                <w:szCs w:val="20"/>
                <w:lang w:eastAsia="en-GB"/>
              </w:rPr>
              <w:t>Części</w:t>
            </w:r>
          </w:p>
        </w:tc>
        <w:tc>
          <w:tcPr>
            <w:tcW w:w="4645" w:type="dxa"/>
          </w:tcPr>
          <w:p w14:paraId="702FA041" w14:textId="77777777" w:rsidR="00D2140F" w:rsidRPr="00D2140F" w:rsidRDefault="00D2140F" w:rsidP="00D2140F">
            <w:pPr>
              <w:spacing w:before="120" w:after="120" w:line="240" w:lineRule="auto"/>
              <w:rPr>
                <w:rFonts w:ascii="Arial" w:hAnsi="Arial" w:cs="Arial"/>
                <w:b/>
                <w:sz w:val="20"/>
                <w:szCs w:val="20"/>
                <w:lang w:eastAsia="en-GB"/>
              </w:rPr>
            </w:pPr>
            <w:r w:rsidRPr="00D2140F">
              <w:rPr>
                <w:rFonts w:ascii="Arial" w:hAnsi="Arial" w:cs="Arial"/>
                <w:b/>
                <w:sz w:val="20"/>
                <w:szCs w:val="20"/>
                <w:lang w:eastAsia="en-GB"/>
              </w:rPr>
              <w:t>Odpowiedź:</w:t>
            </w:r>
          </w:p>
        </w:tc>
      </w:tr>
      <w:tr w:rsidR="00D2140F" w:rsidRPr="00D2140F" w14:paraId="23AD3C67" w14:textId="77777777" w:rsidTr="00D2140F">
        <w:tc>
          <w:tcPr>
            <w:tcW w:w="4644" w:type="dxa"/>
          </w:tcPr>
          <w:p w14:paraId="6EE504FC" w14:textId="77777777" w:rsidR="00D2140F" w:rsidRPr="00D2140F" w:rsidRDefault="00D2140F" w:rsidP="00D2140F">
            <w:pPr>
              <w:spacing w:before="120" w:after="120" w:line="240" w:lineRule="auto"/>
              <w:rPr>
                <w:rFonts w:ascii="Arial" w:hAnsi="Arial" w:cs="Arial"/>
                <w:b/>
                <w:i/>
                <w:sz w:val="20"/>
                <w:szCs w:val="20"/>
                <w:lang w:eastAsia="en-GB"/>
              </w:rPr>
            </w:pPr>
            <w:r w:rsidRPr="00D2140F">
              <w:rPr>
                <w:rFonts w:ascii="Arial" w:hAnsi="Arial" w:cs="Arial"/>
                <w:sz w:val="20"/>
                <w:szCs w:val="20"/>
                <w:lang w:eastAsia="en-GB"/>
              </w:rPr>
              <w:t>W stosownych przypadkach wskazanie części zamówienia, w odniesieniu do której (których) wykonawca zamierza złożyć ofertę.</w:t>
            </w:r>
          </w:p>
        </w:tc>
        <w:tc>
          <w:tcPr>
            <w:tcW w:w="4645" w:type="dxa"/>
          </w:tcPr>
          <w:p w14:paraId="62FD1F78" w14:textId="77777777" w:rsidR="00D2140F" w:rsidRPr="00D2140F" w:rsidRDefault="00D2140F" w:rsidP="00D2140F">
            <w:pPr>
              <w:spacing w:before="120" w:after="120" w:line="240" w:lineRule="auto"/>
              <w:rPr>
                <w:rFonts w:ascii="Arial" w:hAnsi="Arial" w:cs="Arial"/>
                <w:b/>
                <w:i/>
                <w:sz w:val="20"/>
                <w:szCs w:val="20"/>
                <w:lang w:eastAsia="en-GB"/>
              </w:rPr>
            </w:pPr>
            <w:r w:rsidRPr="00D2140F">
              <w:rPr>
                <w:rFonts w:ascii="Arial" w:hAnsi="Arial" w:cs="Arial"/>
                <w:sz w:val="20"/>
                <w:szCs w:val="20"/>
                <w:lang w:eastAsia="en-GB"/>
              </w:rPr>
              <w:t>[   ]</w:t>
            </w:r>
          </w:p>
        </w:tc>
      </w:tr>
    </w:tbl>
    <w:p w14:paraId="47F2EDEB" w14:textId="77777777" w:rsidR="00D2140F" w:rsidRPr="00D2140F" w:rsidRDefault="00D2140F" w:rsidP="00D2140F">
      <w:pPr>
        <w:keepNext/>
        <w:spacing w:before="120" w:after="360" w:line="240" w:lineRule="auto"/>
        <w:jc w:val="center"/>
        <w:rPr>
          <w:rFonts w:ascii="Arial" w:hAnsi="Arial" w:cs="Arial"/>
          <w:smallCaps/>
          <w:sz w:val="20"/>
          <w:szCs w:val="20"/>
          <w:lang w:eastAsia="en-GB"/>
        </w:rPr>
      </w:pPr>
      <w:r w:rsidRPr="00D2140F">
        <w:rPr>
          <w:rFonts w:ascii="Arial" w:hAnsi="Arial" w:cs="Arial"/>
          <w:smallCaps/>
          <w:sz w:val="20"/>
          <w:szCs w:val="20"/>
          <w:lang w:eastAsia="en-GB"/>
        </w:rPr>
        <w:t>B: Informacje na temat przedstawicieli wykonawcy</w:t>
      </w:r>
    </w:p>
    <w:p w14:paraId="4D9E3A8B" w14:textId="77777777" w:rsidR="00D2140F" w:rsidRPr="00D2140F" w:rsidRDefault="00D2140F" w:rsidP="00D2140F">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D2140F">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2140F" w:rsidRPr="00D2140F" w14:paraId="0CBC8ADD" w14:textId="77777777" w:rsidTr="00D2140F">
        <w:tc>
          <w:tcPr>
            <w:tcW w:w="4644" w:type="dxa"/>
          </w:tcPr>
          <w:p w14:paraId="4A38CF18" w14:textId="77777777" w:rsidR="00D2140F" w:rsidRPr="00D2140F" w:rsidRDefault="00D2140F" w:rsidP="00D2140F">
            <w:pPr>
              <w:rPr>
                <w:rFonts w:ascii="Arial" w:hAnsi="Arial" w:cs="Arial"/>
                <w:b/>
                <w:sz w:val="20"/>
                <w:szCs w:val="20"/>
              </w:rPr>
            </w:pPr>
            <w:r w:rsidRPr="00D2140F">
              <w:rPr>
                <w:rFonts w:ascii="Arial" w:hAnsi="Arial" w:cs="Arial"/>
                <w:b/>
                <w:sz w:val="20"/>
                <w:szCs w:val="20"/>
              </w:rPr>
              <w:t>Osoby upoważnione do reprezentowania, o ile istnieją:</w:t>
            </w:r>
          </w:p>
        </w:tc>
        <w:tc>
          <w:tcPr>
            <w:tcW w:w="4645" w:type="dxa"/>
          </w:tcPr>
          <w:p w14:paraId="006DBB71" w14:textId="77777777" w:rsidR="00D2140F" w:rsidRPr="00D2140F" w:rsidRDefault="00D2140F" w:rsidP="00D2140F">
            <w:pPr>
              <w:rPr>
                <w:rFonts w:ascii="Arial" w:hAnsi="Arial" w:cs="Arial"/>
                <w:b/>
                <w:sz w:val="20"/>
                <w:szCs w:val="20"/>
              </w:rPr>
            </w:pPr>
            <w:r w:rsidRPr="00D2140F">
              <w:rPr>
                <w:rFonts w:ascii="Arial" w:hAnsi="Arial" w:cs="Arial"/>
                <w:b/>
                <w:sz w:val="20"/>
                <w:szCs w:val="20"/>
              </w:rPr>
              <w:t>Odpowiedź:</w:t>
            </w:r>
          </w:p>
        </w:tc>
      </w:tr>
      <w:tr w:rsidR="00D2140F" w:rsidRPr="00D2140F" w14:paraId="0A03E54E" w14:textId="77777777" w:rsidTr="00D2140F">
        <w:tc>
          <w:tcPr>
            <w:tcW w:w="4644" w:type="dxa"/>
          </w:tcPr>
          <w:p w14:paraId="3827E53A" w14:textId="77777777" w:rsidR="00D2140F" w:rsidRPr="00D2140F" w:rsidRDefault="00D2140F" w:rsidP="00D2140F">
            <w:pPr>
              <w:rPr>
                <w:rFonts w:ascii="Arial" w:hAnsi="Arial" w:cs="Arial"/>
                <w:sz w:val="20"/>
                <w:szCs w:val="20"/>
              </w:rPr>
            </w:pPr>
            <w:r w:rsidRPr="00D2140F">
              <w:rPr>
                <w:rFonts w:ascii="Arial" w:hAnsi="Arial" w:cs="Arial"/>
                <w:sz w:val="20"/>
                <w:szCs w:val="20"/>
              </w:rPr>
              <w:t xml:space="preserve">Imię i nazwisko, </w:t>
            </w:r>
            <w:r w:rsidRPr="00D2140F">
              <w:rPr>
                <w:rFonts w:ascii="Arial" w:hAnsi="Arial" w:cs="Arial"/>
                <w:sz w:val="20"/>
                <w:szCs w:val="20"/>
              </w:rPr>
              <w:br/>
              <w:t xml:space="preserve">wraz z datą i miejscem urodzenia, jeżeli są wymagane: </w:t>
            </w:r>
          </w:p>
        </w:tc>
        <w:tc>
          <w:tcPr>
            <w:tcW w:w="4645" w:type="dxa"/>
          </w:tcPr>
          <w:p w14:paraId="6D91B61A" w14:textId="77777777" w:rsidR="00D2140F" w:rsidRPr="00D2140F" w:rsidRDefault="00D2140F" w:rsidP="00D2140F">
            <w:pPr>
              <w:rPr>
                <w:rFonts w:ascii="Arial" w:hAnsi="Arial" w:cs="Arial"/>
                <w:sz w:val="20"/>
                <w:szCs w:val="20"/>
              </w:rPr>
            </w:pPr>
            <w:r w:rsidRPr="00D2140F">
              <w:rPr>
                <w:rFonts w:ascii="Arial" w:hAnsi="Arial" w:cs="Arial"/>
                <w:sz w:val="20"/>
                <w:szCs w:val="20"/>
              </w:rPr>
              <w:t>[……],</w:t>
            </w:r>
            <w:r w:rsidRPr="00D2140F">
              <w:rPr>
                <w:rFonts w:ascii="Arial" w:hAnsi="Arial" w:cs="Arial"/>
                <w:sz w:val="20"/>
                <w:szCs w:val="20"/>
              </w:rPr>
              <w:br/>
              <w:t>[……]</w:t>
            </w:r>
          </w:p>
        </w:tc>
      </w:tr>
      <w:tr w:rsidR="00D2140F" w:rsidRPr="00D2140F" w14:paraId="19BEEF82" w14:textId="77777777" w:rsidTr="00D2140F">
        <w:tc>
          <w:tcPr>
            <w:tcW w:w="4644" w:type="dxa"/>
          </w:tcPr>
          <w:p w14:paraId="52809D81" w14:textId="77777777" w:rsidR="00D2140F" w:rsidRPr="00D2140F" w:rsidRDefault="00D2140F" w:rsidP="00D2140F">
            <w:pPr>
              <w:rPr>
                <w:rFonts w:ascii="Arial" w:hAnsi="Arial" w:cs="Arial"/>
                <w:sz w:val="20"/>
                <w:szCs w:val="20"/>
              </w:rPr>
            </w:pPr>
            <w:r w:rsidRPr="00D2140F">
              <w:rPr>
                <w:rFonts w:ascii="Arial" w:hAnsi="Arial" w:cs="Arial"/>
                <w:sz w:val="20"/>
                <w:szCs w:val="20"/>
              </w:rPr>
              <w:t>Stanowisko/Działający(-a) jako:</w:t>
            </w:r>
          </w:p>
        </w:tc>
        <w:tc>
          <w:tcPr>
            <w:tcW w:w="4645" w:type="dxa"/>
          </w:tcPr>
          <w:p w14:paraId="2B27323C" w14:textId="77777777" w:rsidR="00D2140F" w:rsidRPr="00D2140F" w:rsidRDefault="00D2140F" w:rsidP="00D2140F">
            <w:pPr>
              <w:rPr>
                <w:rFonts w:ascii="Arial" w:hAnsi="Arial" w:cs="Arial"/>
                <w:sz w:val="20"/>
                <w:szCs w:val="20"/>
              </w:rPr>
            </w:pPr>
            <w:r w:rsidRPr="00D2140F">
              <w:rPr>
                <w:rFonts w:ascii="Arial" w:hAnsi="Arial" w:cs="Arial"/>
                <w:sz w:val="20"/>
                <w:szCs w:val="20"/>
              </w:rPr>
              <w:t>[……]</w:t>
            </w:r>
          </w:p>
        </w:tc>
      </w:tr>
      <w:tr w:rsidR="00D2140F" w:rsidRPr="00D2140F" w14:paraId="6F64CAB6" w14:textId="77777777" w:rsidTr="00D2140F">
        <w:tc>
          <w:tcPr>
            <w:tcW w:w="4644" w:type="dxa"/>
          </w:tcPr>
          <w:p w14:paraId="4CF6FB2F" w14:textId="77777777" w:rsidR="00D2140F" w:rsidRPr="00D2140F" w:rsidRDefault="00D2140F" w:rsidP="00D2140F">
            <w:pPr>
              <w:rPr>
                <w:rFonts w:ascii="Arial" w:hAnsi="Arial" w:cs="Arial"/>
                <w:sz w:val="20"/>
                <w:szCs w:val="20"/>
              </w:rPr>
            </w:pPr>
            <w:r w:rsidRPr="00D2140F">
              <w:rPr>
                <w:rFonts w:ascii="Arial" w:hAnsi="Arial" w:cs="Arial"/>
                <w:sz w:val="20"/>
                <w:szCs w:val="20"/>
              </w:rPr>
              <w:t>Adres pocztowy:</w:t>
            </w:r>
          </w:p>
        </w:tc>
        <w:tc>
          <w:tcPr>
            <w:tcW w:w="4645" w:type="dxa"/>
          </w:tcPr>
          <w:p w14:paraId="3A0F1351" w14:textId="77777777" w:rsidR="00D2140F" w:rsidRPr="00D2140F" w:rsidRDefault="00D2140F" w:rsidP="00D2140F">
            <w:pPr>
              <w:rPr>
                <w:rFonts w:ascii="Arial" w:hAnsi="Arial" w:cs="Arial"/>
                <w:sz w:val="20"/>
                <w:szCs w:val="20"/>
              </w:rPr>
            </w:pPr>
            <w:r w:rsidRPr="00D2140F">
              <w:rPr>
                <w:rFonts w:ascii="Arial" w:hAnsi="Arial" w:cs="Arial"/>
                <w:sz w:val="20"/>
                <w:szCs w:val="20"/>
              </w:rPr>
              <w:t>[……]</w:t>
            </w:r>
          </w:p>
        </w:tc>
      </w:tr>
      <w:tr w:rsidR="00D2140F" w:rsidRPr="00D2140F" w14:paraId="44E2DBA8" w14:textId="77777777" w:rsidTr="00D2140F">
        <w:tc>
          <w:tcPr>
            <w:tcW w:w="4644" w:type="dxa"/>
          </w:tcPr>
          <w:p w14:paraId="08C1A27B" w14:textId="77777777" w:rsidR="00D2140F" w:rsidRPr="00D2140F" w:rsidRDefault="00D2140F" w:rsidP="00D2140F">
            <w:pPr>
              <w:rPr>
                <w:rFonts w:ascii="Arial" w:hAnsi="Arial" w:cs="Arial"/>
                <w:sz w:val="20"/>
                <w:szCs w:val="20"/>
              </w:rPr>
            </w:pPr>
            <w:r w:rsidRPr="00D2140F">
              <w:rPr>
                <w:rFonts w:ascii="Arial" w:hAnsi="Arial" w:cs="Arial"/>
                <w:sz w:val="20"/>
                <w:szCs w:val="20"/>
              </w:rPr>
              <w:t>Telefon:</w:t>
            </w:r>
          </w:p>
        </w:tc>
        <w:tc>
          <w:tcPr>
            <w:tcW w:w="4645" w:type="dxa"/>
          </w:tcPr>
          <w:p w14:paraId="0782EDA1" w14:textId="77777777" w:rsidR="00D2140F" w:rsidRPr="00D2140F" w:rsidRDefault="00D2140F" w:rsidP="00D2140F">
            <w:pPr>
              <w:rPr>
                <w:rFonts w:ascii="Arial" w:hAnsi="Arial" w:cs="Arial"/>
                <w:sz w:val="20"/>
                <w:szCs w:val="20"/>
              </w:rPr>
            </w:pPr>
            <w:r w:rsidRPr="00D2140F">
              <w:rPr>
                <w:rFonts w:ascii="Arial" w:hAnsi="Arial" w:cs="Arial"/>
                <w:sz w:val="20"/>
                <w:szCs w:val="20"/>
              </w:rPr>
              <w:t>[……]</w:t>
            </w:r>
          </w:p>
        </w:tc>
      </w:tr>
      <w:tr w:rsidR="00D2140F" w:rsidRPr="00D2140F" w14:paraId="61757595" w14:textId="77777777" w:rsidTr="00D2140F">
        <w:tc>
          <w:tcPr>
            <w:tcW w:w="4644" w:type="dxa"/>
          </w:tcPr>
          <w:p w14:paraId="4E118F47" w14:textId="77777777" w:rsidR="00D2140F" w:rsidRPr="00D2140F" w:rsidRDefault="00D2140F" w:rsidP="00D2140F">
            <w:pPr>
              <w:rPr>
                <w:rFonts w:ascii="Arial" w:hAnsi="Arial" w:cs="Arial"/>
                <w:sz w:val="20"/>
                <w:szCs w:val="20"/>
              </w:rPr>
            </w:pPr>
            <w:r w:rsidRPr="00D2140F">
              <w:rPr>
                <w:rFonts w:ascii="Arial" w:hAnsi="Arial" w:cs="Arial"/>
                <w:sz w:val="20"/>
                <w:szCs w:val="20"/>
              </w:rPr>
              <w:t>Adres e-mail:</w:t>
            </w:r>
          </w:p>
        </w:tc>
        <w:tc>
          <w:tcPr>
            <w:tcW w:w="4645" w:type="dxa"/>
          </w:tcPr>
          <w:p w14:paraId="12B26911" w14:textId="77777777" w:rsidR="00D2140F" w:rsidRPr="00D2140F" w:rsidRDefault="00D2140F" w:rsidP="00D2140F">
            <w:pPr>
              <w:rPr>
                <w:rFonts w:ascii="Arial" w:hAnsi="Arial" w:cs="Arial"/>
                <w:sz w:val="20"/>
                <w:szCs w:val="20"/>
              </w:rPr>
            </w:pPr>
            <w:r w:rsidRPr="00D2140F">
              <w:rPr>
                <w:rFonts w:ascii="Arial" w:hAnsi="Arial" w:cs="Arial"/>
                <w:sz w:val="20"/>
                <w:szCs w:val="20"/>
              </w:rPr>
              <w:t>[……]</w:t>
            </w:r>
          </w:p>
        </w:tc>
      </w:tr>
      <w:tr w:rsidR="00D2140F" w:rsidRPr="00D2140F" w14:paraId="271E78C4" w14:textId="77777777" w:rsidTr="00D2140F">
        <w:tc>
          <w:tcPr>
            <w:tcW w:w="4644" w:type="dxa"/>
          </w:tcPr>
          <w:p w14:paraId="722CCF1C" w14:textId="77777777" w:rsidR="00D2140F" w:rsidRPr="00D2140F" w:rsidRDefault="00D2140F" w:rsidP="00D2140F">
            <w:pPr>
              <w:rPr>
                <w:rFonts w:ascii="Arial" w:hAnsi="Arial" w:cs="Arial"/>
                <w:sz w:val="20"/>
                <w:szCs w:val="20"/>
              </w:rPr>
            </w:pPr>
            <w:r w:rsidRPr="00D2140F">
              <w:rPr>
                <w:rFonts w:ascii="Arial" w:hAnsi="Arial" w:cs="Arial"/>
                <w:sz w:val="20"/>
                <w:szCs w:val="20"/>
              </w:rPr>
              <w:t>W razie potrzeby proszę podać szczegółowe informacje dotyczące przedstawicielstwa (jego form, zakresu, celu itd.):</w:t>
            </w:r>
          </w:p>
        </w:tc>
        <w:tc>
          <w:tcPr>
            <w:tcW w:w="4645" w:type="dxa"/>
          </w:tcPr>
          <w:p w14:paraId="3C125A49" w14:textId="77777777" w:rsidR="00D2140F" w:rsidRPr="00D2140F" w:rsidRDefault="00D2140F" w:rsidP="00D2140F">
            <w:pPr>
              <w:rPr>
                <w:rFonts w:ascii="Arial" w:hAnsi="Arial" w:cs="Arial"/>
                <w:sz w:val="20"/>
                <w:szCs w:val="20"/>
              </w:rPr>
            </w:pPr>
            <w:r w:rsidRPr="00D2140F">
              <w:rPr>
                <w:rFonts w:ascii="Arial" w:hAnsi="Arial" w:cs="Arial"/>
                <w:sz w:val="20"/>
                <w:szCs w:val="20"/>
              </w:rPr>
              <w:t>[……]</w:t>
            </w:r>
          </w:p>
        </w:tc>
      </w:tr>
    </w:tbl>
    <w:p w14:paraId="570BAD4D" w14:textId="77777777" w:rsidR="00D2140F" w:rsidRPr="00D2140F" w:rsidRDefault="00D2140F" w:rsidP="00D2140F">
      <w:pPr>
        <w:keepNext/>
        <w:spacing w:before="120" w:after="360" w:line="240" w:lineRule="auto"/>
        <w:jc w:val="center"/>
        <w:rPr>
          <w:rFonts w:ascii="Arial" w:hAnsi="Arial" w:cs="Arial"/>
          <w:smallCaps/>
          <w:sz w:val="20"/>
          <w:szCs w:val="20"/>
          <w:lang w:eastAsia="en-GB"/>
        </w:rPr>
      </w:pPr>
      <w:r w:rsidRPr="00D2140F">
        <w:rPr>
          <w:rFonts w:ascii="Arial"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2140F" w:rsidRPr="00D2140F" w14:paraId="6F987818" w14:textId="77777777" w:rsidTr="00D2140F">
        <w:tc>
          <w:tcPr>
            <w:tcW w:w="4644" w:type="dxa"/>
          </w:tcPr>
          <w:p w14:paraId="7604425A" w14:textId="77777777" w:rsidR="00D2140F" w:rsidRPr="00D2140F" w:rsidRDefault="00D2140F" w:rsidP="00D2140F">
            <w:pPr>
              <w:rPr>
                <w:rFonts w:ascii="Arial" w:hAnsi="Arial" w:cs="Arial"/>
                <w:b/>
                <w:sz w:val="20"/>
                <w:szCs w:val="20"/>
              </w:rPr>
            </w:pPr>
            <w:r w:rsidRPr="00D2140F">
              <w:rPr>
                <w:rFonts w:ascii="Arial" w:hAnsi="Arial" w:cs="Arial"/>
                <w:b/>
                <w:sz w:val="20"/>
                <w:szCs w:val="20"/>
              </w:rPr>
              <w:t>Zależność od innych podmiotów:</w:t>
            </w:r>
          </w:p>
        </w:tc>
        <w:tc>
          <w:tcPr>
            <w:tcW w:w="4645" w:type="dxa"/>
          </w:tcPr>
          <w:p w14:paraId="1C727FAB" w14:textId="77777777" w:rsidR="00D2140F" w:rsidRPr="00D2140F" w:rsidRDefault="00D2140F" w:rsidP="00D2140F">
            <w:pPr>
              <w:rPr>
                <w:rFonts w:ascii="Arial" w:hAnsi="Arial" w:cs="Arial"/>
                <w:b/>
                <w:sz w:val="20"/>
                <w:szCs w:val="20"/>
              </w:rPr>
            </w:pPr>
            <w:r w:rsidRPr="00D2140F">
              <w:rPr>
                <w:rFonts w:ascii="Arial" w:hAnsi="Arial" w:cs="Arial"/>
                <w:b/>
                <w:sz w:val="20"/>
                <w:szCs w:val="20"/>
              </w:rPr>
              <w:t>Odpowiedź:</w:t>
            </w:r>
          </w:p>
        </w:tc>
      </w:tr>
      <w:tr w:rsidR="00D2140F" w:rsidRPr="00D2140F" w14:paraId="4EE61862" w14:textId="77777777" w:rsidTr="00D2140F">
        <w:tc>
          <w:tcPr>
            <w:tcW w:w="4644" w:type="dxa"/>
          </w:tcPr>
          <w:p w14:paraId="47441AAB" w14:textId="77777777" w:rsidR="00D2140F" w:rsidRPr="00D2140F" w:rsidRDefault="00D2140F" w:rsidP="00D2140F">
            <w:pPr>
              <w:rPr>
                <w:rFonts w:ascii="Arial" w:hAnsi="Arial" w:cs="Arial"/>
                <w:sz w:val="20"/>
                <w:szCs w:val="20"/>
              </w:rPr>
            </w:pPr>
            <w:r w:rsidRPr="00D2140F">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tcPr>
          <w:p w14:paraId="1ABFE5F8" w14:textId="77777777" w:rsidR="00D2140F" w:rsidRPr="00D2140F" w:rsidRDefault="00D2140F" w:rsidP="00D2140F">
            <w:pPr>
              <w:rPr>
                <w:rFonts w:ascii="Arial" w:hAnsi="Arial" w:cs="Arial"/>
                <w:sz w:val="20"/>
                <w:szCs w:val="20"/>
              </w:rPr>
            </w:pPr>
            <w:r w:rsidRPr="00D2140F">
              <w:rPr>
                <w:rFonts w:ascii="Arial" w:hAnsi="Arial" w:cs="Arial"/>
                <w:sz w:val="20"/>
                <w:szCs w:val="20"/>
              </w:rPr>
              <w:t>[] Tak [] Nie</w:t>
            </w:r>
          </w:p>
        </w:tc>
      </w:tr>
    </w:tbl>
    <w:p w14:paraId="6C4257C4" w14:textId="77777777" w:rsidR="00D2140F" w:rsidRPr="00D2140F" w:rsidRDefault="00D2140F" w:rsidP="00D2140F">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D2140F">
        <w:rPr>
          <w:rFonts w:ascii="Arial" w:hAnsi="Arial" w:cs="Arial"/>
          <w:b/>
          <w:sz w:val="20"/>
          <w:szCs w:val="20"/>
        </w:rPr>
        <w:t>Jeżeli tak</w:t>
      </w:r>
      <w:r w:rsidRPr="00D2140F">
        <w:rPr>
          <w:rFonts w:ascii="Arial" w:hAnsi="Arial" w:cs="Arial"/>
          <w:sz w:val="20"/>
          <w:szCs w:val="20"/>
        </w:rPr>
        <w:t xml:space="preserve">, proszę przedstawić – </w:t>
      </w:r>
      <w:r w:rsidRPr="00D2140F">
        <w:rPr>
          <w:rFonts w:ascii="Arial" w:hAnsi="Arial" w:cs="Arial"/>
          <w:b/>
          <w:sz w:val="20"/>
          <w:szCs w:val="20"/>
        </w:rPr>
        <w:t>dla każdego</w:t>
      </w:r>
      <w:r w:rsidRPr="00D2140F">
        <w:rPr>
          <w:rFonts w:ascii="Arial" w:hAnsi="Arial" w:cs="Arial"/>
          <w:sz w:val="20"/>
          <w:szCs w:val="20"/>
        </w:rPr>
        <w:t xml:space="preserve"> z podmiotów, których to dotyczy – odrębny formularz jednolitego europejskiego dokumentu zamówienia zawierający informacje wymagane w </w:t>
      </w:r>
      <w:r w:rsidRPr="00D2140F">
        <w:rPr>
          <w:rFonts w:ascii="Arial" w:hAnsi="Arial" w:cs="Arial"/>
          <w:b/>
          <w:sz w:val="20"/>
          <w:szCs w:val="20"/>
        </w:rPr>
        <w:t>niniejszej części sekcja A i B oraz w części III</w:t>
      </w:r>
      <w:r w:rsidRPr="00D2140F">
        <w:rPr>
          <w:rFonts w:ascii="Arial" w:hAnsi="Arial" w:cs="Arial"/>
          <w:sz w:val="20"/>
          <w:szCs w:val="20"/>
        </w:rPr>
        <w:t xml:space="preserve">, należycie wypełniony i podpisany przez dane podmioty. </w:t>
      </w:r>
      <w:r w:rsidRPr="00D2140F">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w:t>
      </w:r>
      <w:r w:rsidRPr="00D2140F">
        <w:rPr>
          <w:rFonts w:ascii="Arial" w:hAnsi="Arial" w:cs="Arial"/>
          <w:sz w:val="20"/>
          <w:szCs w:val="20"/>
        </w:rPr>
        <w:lastRenderedPageBreak/>
        <w:t>kontrolę jakości, a w przypadku zamówień publicznych na roboty budowlane – tych, do których wykonawca będzie mógł się zwrócić o wykonanie robót budowlanych.</w:t>
      </w:r>
    </w:p>
    <w:p w14:paraId="482DF72F" w14:textId="77777777" w:rsidR="00D2140F" w:rsidRPr="00D2140F" w:rsidRDefault="00D2140F" w:rsidP="00D2140F">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D2140F">
        <w:rPr>
          <w:rFonts w:ascii="Arial" w:hAnsi="Arial" w:cs="Arial"/>
          <w:sz w:val="20"/>
          <w:szCs w:val="20"/>
        </w:rPr>
        <w:t>O ile ma to znaczenie dla określonych zdolności, na których polega wykonawca, proszę dołączyć – dla każdego z podmiotów, których to dotyczy – informacje wymagane w częściach IV i V</w:t>
      </w:r>
      <w:r w:rsidRPr="00D2140F">
        <w:rPr>
          <w:rFonts w:ascii="Arial" w:hAnsi="Arial" w:cs="Arial"/>
          <w:sz w:val="20"/>
          <w:szCs w:val="20"/>
          <w:vertAlign w:val="superscript"/>
        </w:rPr>
        <w:footnoteReference w:id="12"/>
      </w:r>
      <w:r w:rsidRPr="00D2140F">
        <w:rPr>
          <w:rFonts w:ascii="Arial" w:hAnsi="Arial" w:cs="Arial"/>
          <w:sz w:val="20"/>
          <w:szCs w:val="20"/>
        </w:rPr>
        <w:t>.</w:t>
      </w:r>
    </w:p>
    <w:p w14:paraId="26709F04" w14:textId="77777777" w:rsidR="00D2140F" w:rsidRPr="00D2140F" w:rsidRDefault="00D2140F" w:rsidP="00D2140F">
      <w:pPr>
        <w:keepNext/>
        <w:spacing w:before="120" w:after="360" w:line="240" w:lineRule="auto"/>
        <w:jc w:val="center"/>
        <w:rPr>
          <w:rFonts w:ascii="Arial" w:hAnsi="Arial" w:cs="Arial"/>
          <w:smallCaps/>
          <w:sz w:val="20"/>
          <w:szCs w:val="20"/>
          <w:u w:val="single"/>
          <w:lang w:eastAsia="en-GB"/>
        </w:rPr>
      </w:pPr>
      <w:r w:rsidRPr="00D2140F">
        <w:rPr>
          <w:rFonts w:ascii="Arial" w:hAnsi="Arial" w:cs="Arial"/>
          <w:smallCaps/>
          <w:sz w:val="20"/>
          <w:szCs w:val="20"/>
          <w:lang w:eastAsia="en-GB"/>
        </w:rPr>
        <w:t>D: Informacje dotyczące podwykonawców, na których zdolności wykonawca nie polega</w:t>
      </w:r>
    </w:p>
    <w:p w14:paraId="4991273B" w14:textId="77777777" w:rsidR="00D2140F" w:rsidRPr="00D2140F" w:rsidRDefault="00D2140F" w:rsidP="00D2140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Arial" w:hAnsi="Arial" w:cs="Arial"/>
          <w:b/>
          <w:sz w:val="20"/>
          <w:szCs w:val="20"/>
          <w:lang w:eastAsia="en-GB"/>
        </w:rPr>
      </w:pPr>
      <w:r w:rsidRPr="00D2140F">
        <w:rPr>
          <w:rFonts w:ascii="Arial" w:hAnsi="Arial"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2140F" w:rsidRPr="00D2140F" w14:paraId="6553EA4F" w14:textId="77777777" w:rsidTr="00D2140F">
        <w:tc>
          <w:tcPr>
            <w:tcW w:w="4644" w:type="dxa"/>
          </w:tcPr>
          <w:p w14:paraId="609AE6E9" w14:textId="77777777" w:rsidR="00D2140F" w:rsidRPr="00D2140F" w:rsidRDefault="00D2140F" w:rsidP="00D2140F">
            <w:pPr>
              <w:rPr>
                <w:rFonts w:ascii="Arial" w:hAnsi="Arial" w:cs="Arial"/>
                <w:b/>
                <w:sz w:val="20"/>
                <w:szCs w:val="20"/>
              </w:rPr>
            </w:pPr>
            <w:r w:rsidRPr="00D2140F">
              <w:rPr>
                <w:rFonts w:ascii="Arial" w:hAnsi="Arial" w:cs="Arial"/>
                <w:b/>
                <w:sz w:val="20"/>
                <w:szCs w:val="20"/>
              </w:rPr>
              <w:t>Podwykonawstwo:</w:t>
            </w:r>
          </w:p>
        </w:tc>
        <w:tc>
          <w:tcPr>
            <w:tcW w:w="4645" w:type="dxa"/>
          </w:tcPr>
          <w:p w14:paraId="319968BD" w14:textId="77777777" w:rsidR="00D2140F" w:rsidRPr="00D2140F" w:rsidRDefault="00D2140F" w:rsidP="00D2140F">
            <w:pPr>
              <w:rPr>
                <w:rFonts w:ascii="Arial" w:hAnsi="Arial" w:cs="Arial"/>
                <w:b/>
                <w:sz w:val="20"/>
                <w:szCs w:val="20"/>
              </w:rPr>
            </w:pPr>
            <w:r w:rsidRPr="00D2140F">
              <w:rPr>
                <w:rFonts w:ascii="Arial" w:hAnsi="Arial" w:cs="Arial"/>
                <w:b/>
                <w:sz w:val="20"/>
                <w:szCs w:val="20"/>
              </w:rPr>
              <w:t>Odpowiedź:</w:t>
            </w:r>
          </w:p>
        </w:tc>
      </w:tr>
      <w:tr w:rsidR="00D2140F" w:rsidRPr="00D2140F" w14:paraId="6BCC0103" w14:textId="77777777" w:rsidTr="00D2140F">
        <w:tc>
          <w:tcPr>
            <w:tcW w:w="4644" w:type="dxa"/>
          </w:tcPr>
          <w:p w14:paraId="5F50B5C2" w14:textId="77777777" w:rsidR="00D2140F" w:rsidRPr="00D2140F" w:rsidRDefault="00D2140F" w:rsidP="00D2140F">
            <w:pPr>
              <w:rPr>
                <w:rFonts w:ascii="Arial" w:hAnsi="Arial" w:cs="Arial"/>
                <w:sz w:val="20"/>
                <w:szCs w:val="20"/>
              </w:rPr>
            </w:pPr>
            <w:r w:rsidRPr="00D2140F">
              <w:rPr>
                <w:rFonts w:ascii="Arial" w:hAnsi="Arial" w:cs="Arial"/>
                <w:sz w:val="20"/>
                <w:szCs w:val="20"/>
              </w:rPr>
              <w:t>Czy wykonawca zamierza zlecić osobom trzecim podwykonawstwo jakiejkolwiek części zamówienia?</w:t>
            </w:r>
          </w:p>
        </w:tc>
        <w:tc>
          <w:tcPr>
            <w:tcW w:w="4645" w:type="dxa"/>
          </w:tcPr>
          <w:p w14:paraId="3659C43F" w14:textId="77777777" w:rsidR="00D2140F" w:rsidRPr="00D2140F" w:rsidRDefault="00D2140F" w:rsidP="00D2140F">
            <w:pPr>
              <w:rPr>
                <w:rFonts w:ascii="Arial" w:hAnsi="Arial" w:cs="Arial"/>
                <w:sz w:val="20"/>
                <w:szCs w:val="20"/>
              </w:rPr>
            </w:pPr>
            <w:r w:rsidRPr="00D2140F">
              <w:rPr>
                <w:rFonts w:ascii="Arial" w:hAnsi="Arial" w:cs="Arial"/>
                <w:sz w:val="20"/>
                <w:szCs w:val="20"/>
              </w:rPr>
              <w:t>[] Tak [] Nie</w:t>
            </w:r>
            <w:r w:rsidRPr="00D2140F">
              <w:rPr>
                <w:rFonts w:ascii="Arial" w:hAnsi="Arial" w:cs="Arial"/>
                <w:sz w:val="20"/>
                <w:szCs w:val="20"/>
              </w:rPr>
              <w:br/>
              <w:t xml:space="preserve">Jeżeli </w:t>
            </w:r>
            <w:r w:rsidRPr="00D2140F">
              <w:rPr>
                <w:rFonts w:ascii="Arial" w:hAnsi="Arial" w:cs="Arial"/>
                <w:b/>
                <w:sz w:val="20"/>
                <w:szCs w:val="20"/>
              </w:rPr>
              <w:t>tak i o ile jest to wiadome</w:t>
            </w:r>
            <w:r w:rsidRPr="00D2140F">
              <w:rPr>
                <w:rFonts w:ascii="Arial" w:hAnsi="Arial" w:cs="Arial"/>
                <w:sz w:val="20"/>
                <w:szCs w:val="20"/>
              </w:rPr>
              <w:t xml:space="preserve">, proszę podać wykaz proponowanych podwykonawców: </w:t>
            </w:r>
          </w:p>
          <w:p w14:paraId="2CCA6687" w14:textId="77777777" w:rsidR="00D2140F" w:rsidRPr="00D2140F" w:rsidRDefault="00D2140F" w:rsidP="00D2140F">
            <w:pPr>
              <w:rPr>
                <w:rFonts w:ascii="Arial" w:hAnsi="Arial" w:cs="Arial"/>
                <w:sz w:val="20"/>
                <w:szCs w:val="20"/>
              </w:rPr>
            </w:pPr>
            <w:r w:rsidRPr="00D2140F">
              <w:rPr>
                <w:rFonts w:ascii="Arial" w:hAnsi="Arial" w:cs="Arial"/>
                <w:sz w:val="20"/>
                <w:szCs w:val="20"/>
              </w:rPr>
              <w:t>[…]</w:t>
            </w:r>
          </w:p>
        </w:tc>
      </w:tr>
    </w:tbl>
    <w:p w14:paraId="0C4FC43B" w14:textId="77777777" w:rsidR="00D2140F" w:rsidRPr="00D2140F" w:rsidRDefault="00D2140F" w:rsidP="00D2140F">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hAnsi="Arial" w:cs="Arial"/>
          <w:b/>
          <w:sz w:val="20"/>
          <w:szCs w:val="20"/>
          <w:lang w:eastAsia="en-GB"/>
        </w:rPr>
      </w:pPr>
      <w:r w:rsidRPr="00D2140F">
        <w:rPr>
          <w:rFonts w:ascii="Arial" w:hAnsi="Arial" w:cs="Arial"/>
          <w:b/>
          <w:sz w:val="20"/>
          <w:szCs w:val="20"/>
          <w:lang w:eastAsia="en-GB"/>
        </w:rPr>
        <w:t xml:space="preserve">Jeżeli instytucja zamawiająca lub podmiot zamawiający wyraźnie żąda przedstawienia tych informacji </w:t>
      </w:r>
      <w:r w:rsidRPr="00D2140F">
        <w:rPr>
          <w:rFonts w:ascii="Arial" w:hAnsi="Arial" w:cs="Arial"/>
          <w:sz w:val="20"/>
          <w:szCs w:val="20"/>
          <w:lang w:eastAsia="en-GB"/>
        </w:rPr>
        <w:t xml:space="preserve">oprócz informacji </w:t>
      </w:r>
      <w:r w:rsidRPr="00D2140F">
        <w:rPr>
          <w:rFonts w:ascii="Arial"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6B27D3E3" w14:textId="77777777" w:rsidR="00D2140F" w:rsidRPr="00D2140F" w:rsidRDefault="00D2140F" w:rsidP="00D2140F">
      <w:pPr>
        <w:keepNext/>
        <w:spacing w:before="120" w:after="360" w:line="240" w:lineRule="auto"/>
        <w:jc w:val="center"/>
        <w:rPr>
          <w:rFonts w:ascii="Arial" w:hAnsi="Arial" w:cs="Arial"/>
          <w:sz w:val="20"/>
          <w:szCs w:val="20"/>
        </w:rPr>
      </w:pPr>
    </w:p>
    <w:p w14:paraId="71F89E1A" w14:textId="77777777" w:rsidR="00D2140F" w:rsidRPr="00D2140F" w:rsidRDefault="00D2140F" w:rsidP="00D2140F">
      <w:pPr>
        <w:keepNext/>
        <w:spacing w:before="120" w:after="360" w:line="240" w:lineRule="auto"/>
        <w:jc w:val="center"/>
        <w:rPr>
          <w:rFonts w:ascii="Arial" w:hAnsi="Arial" w:cs="Arial"/>
          <w:b/>
          <w:sz w:val="20"/>
          <w:szCs w:val="20"/>
          <w:lang w:eastAsia="en-GB"/>
        </w:rPr>
      </w:pPr>
      <w:r w:rsidRPr="00D2140F">
        <w:rPr>
          <w:rFonts w:ascii="Arial" w:hAnsi="Arial" w:cs="Arial"/>
          <w:b/>
          <w:sz w:val="20"/>
          <w:szCs w:val="20"/>
          <w:lang w:eastAsia="en-GB"/>
        </w:rPr>
        <w:t>Część III: Podstawy wykluczenia</w:t>
      </w:r>
    </w:p>
    <w:p w14:paraId="69D64859" w14:textId="77777777" w:rsidR="00D2140F" w:rsidRPr="00D2140F" w:rsidRDefault="00D2140F" w:rsidP="00D2140F">
      <w:pPr>
        <w:keepNext/>
        <w:spacing w:before="120" w:after="360" w:line="240" w:lineRule="auto"/>
        <w:jc w:val="center"/>
        <w:rPr>
          <w:rFonts w:ascii="Arial" w:hAnsi="Arial" w:cs="Arial"/>
          <w:smallCaps/>
          <w:sz w:val="20"/>
          <w:szCs w:val="20"/>
          <w:lang w:eastAsia="en-GB"/>
        </w:rPr>
      </w:pPr>
      <w:r w:rsidRPr="00D2140F">
        <w:rPr>
          <w:rFonts w:ascii="Arial" w:hAnsi="Arial" w:cs="Arial"/>
          <w:smallCaps/>
          <w:sz w:val="20"/>
          <w:szCs w:val="20"/>
          <w:lang w:eastAsia="en-GB"/>
        </w:rPr>
        <w:t>A: Podstawy związane z wyrokami skazującymi za przestępstwo</w:t>
      </w:r>
    </w:p>
    <w:p w14:paraId="5CA276BE" w14:textId="77777777" w:rsidR="00D2140F" w:rsidRPr="00D2140F" w:rsidRDefault="00D2140F" w:rsidP="00D2140F">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D2140F">
        <w:rPr>
          <w:rFonts w:ascii="Arial" w:hAnsi="Arial" w:cs="Arial"/>
          <w:sz w:val="20"/>
          <w:szCs w:val="20"/>
        </w:rPr>
        <w:t>W art. 57 ust. 1 dyrektywy 2014/24/UE określono następujące powody wykluczenia:</w:t>
      </w:r>
    </w:p>
    <w:p w14:paraId="5FB22CE4" w14:textId="77777777" w:rsidR="00D2140F" w:rsidRPr="00D2140F" w:rsidRDefault="00D2140F" w:rsidP="00197AF7">
      <w:pPr>
        <w:numPr>
          <w:ilvl w:val="0"/>
          <w:numId w:val="48"/>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hAnsi="Arial" w:cs="Arial"/>
          <w:w w:val="0"/>
          <w:sz w:val="20"/>
          <w:szCs w:val="20"/>
          <w:lang w:eastAsia="en-GB"/>
        </w:rPr>
      </w:pPr>
      <w:r w:rsidRPr="00D2140F">
        <w:rPr>
          <w:rFonts w:ascii="Arial" w:hAnsi="Arial" w:cs="Arial"/>
          <w:sz w:val="20"/>
          <w:szCs w:val="20"/>
          <w:lang w:eastAsia="en-GB"/>
        </w:rPr>
        <w:t xml:space="preserve">udział w </w:t>
      </w:r>
      <w:r w:rsidRPr="00D2140F">
        <w:rPr>
          <w:rFonts w:ascii="Arial" w:hAnsi="Arial" w:cs="Arial"/>
          <w:b/>
          <w:sz w:val="20"/>
          <w:szCs w:val="20"/>
          <w:lang w:eastAsia="en-GB"/>
        </w:rPr>
        <w:t>organizacji przestępczej</w:t>
      </w:r>
      <w:r w:rsidRPr="00D2140F">
        <w:rPr>
          <w:rFonts w:ascii="Arial" w:hAnsi="Arial" w:cs="Arial"/>
          <w:b/>
          <w:sz w:val="20"/>
          <w:szCs w:val="20"/>
          <w:vertAlign w:val="superscript"/>
          <w:lang w:eastAsia="en-GB"/>
        </w:rPr>
        <w:footnoteReference w:id="13"/>
      </w:r>
      <w:r w:rsidRPr="00D2140F">
        <w:rPr>
          <w:rFonts w:ascii="Arial" w:hAnsi="Arial" w:cs="Arial"/>
          <w:sz w:val="20"/>
          <w:szCs w:val="20"/>
          <w:lang w:eastAsia="en-GB"/>
        </w:rPr>
        <w:t>;</w:t>
      </w:r>
    </w:p>
    <w:p w14:paraId="517106CF" w14:textId="77777777" w:rsidR="00D2140F" w:rsidRPr="00D2140F" w:rsidRDefault="00D2140F" w:rsidP="00D2140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hAnsi="Arial" w:cs="Arial"/>
          <w:w w:val="0"/>
          <w:sz w:val="20"/>
          <w:szCs w:val="20"/>
          <w:lang w:eastAsia="en-GB"/>
        </w:rPr>
      </w:pPr>
      <w:r w:rsidRPr="00D2140F">
        <w:rPr>
          <w:rFonts w:ascii="Arial" w:hAnsi="Arial" w:cs="Arial"/>
          <w:b/>
          <w:sz w:val="20"/>
          <w:szCs w:val="20"/>
          <w:lang w:eastAsia="en-GB"/>
        </w:rPr>
        <w:t>korupcja</w:t>
      </w:r>
      <w:r w:rsidRPr="00D2140F">
        <w:rPr>
          <w:rFonts w:ascii="Arial" w:hAnsi="Arial" w:cs="Arial"/>
          <w:b/>
          <w:sz w:val="20"/>
          <w:szCs w:val="20"/>
          <w:vertAlign w:val="superscript"/>
          <w:lang w:eastAsia="en-GB"/>
        </w:rPr>
        <w:footnoteReference w:id="14"/>
      </w:r>
      <w:r w:rsidRPr="00D2140F">
        <w:rPr>
          <w:rFonts w:ascii="Arial" w:hAnsi="Arial" w:cs="Arial"/>
          <w:sz w:val="20"/>
          <w:szCs w:val="20"/>
          <w:lang w:eastAsia="en-GB"/>
        </w:rPr>
        <w:t>;</w:t>
      </w:r>
    </w:p>
    <w:p w14:paraId="781F272F" w14:textId="77777777" w:rsidR="00D2140F" w:rsidRPr="00D2140F" w:rsidRDefault="00D2140F" w:rsidP="00D2140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hAnsi="Arial" w:cs="Arial"/>
          <w:w w:val="0"/>
          <w:sz w:val="20"/>
          <w:szCs w:val="20"/>
          <w:lang w:eastAsia="fr-BE"/>
        </w:rPr>
      </w:pPr>
      <w:bookmarkStart w:id="12" w:name="_DV_M1264"/>
      <w:bookmarkEnd w:id="12"/>
      <w:r w:rsidRPr="00D2140F">
        <w:rPr>
          <w:rFonts w:ascii="Arial" w:hAnsi="Arial" w:cs="Arial"/>
          <w:b/>
          <w:w w:val="0"/>
          <w:sz w:val="20"/>
          <w:szCs w:val="20"/>
          <w:lang w:eastAsia="en-GB"/>
        </w:rPr>
        <w:t>nadużycie finansowe</w:t>
      </w:r>
      <w:r w:rsidRPr="00D2140F">
        <w:rPr>
          <w:rFonts w:ascii="Arial" w:hAnsi="Arial" w:cs="Arial"/>
          <w:b/>
          <w:w w:val="0"/>
          <w:sz w:val="20"/>
          <w:szCs w:val="20"/>
          <w:vertAlign w:val="superscript"/>
          <w:lang w:eastAsia="en-GB"/>
        </w:rPr>
        <w:footnoteReference w:id="15"/>
      </w:r>
      <w:r w:rsidRPr="00D2140F">
        <w:rPr>
          <w:rFonts w:ascii="Arial" w:hAnsi="Arial" w:cs="Arial"/>
          <w:w w:val="0"/>
          <w:sz w:val="20"/>
          <w:szCs w:val="20"/>
          <w:lang w:eastAsia="en-GB"/>
        </w:rPr>
        <w:t>;</w:t>
      </w:r>
      <w:bookmarkStart w:id="13" w:name="_DV_M1266"/>
      <w:bookmarkEnd w:id="13"/>
    </w:p>
    <w:p w14:paraId="5E2F3D2B" w14:textId="77777777" w:rsidR="00D2140F" w:rsidRPr="00D2140F" w:rsidRDefault="00D2140F" w:rsidP="00D2140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hAnsi="Arial" w:cs="Arial"/>
          <w:w w:val="0"/>
          <w:sz w:val="20"/>
          <w:szCs w:val="20"/>
          <w:lang w:eastAsia="fr-BE"/>
        </w:rPr>
      </w:pPr>
      <w:r w:rsidRPr="00D2140F">
        <w:rPr>
          <w:rFonts w:ascii="Arial" w:hAnsi="Arial" w:cs="Arial"/>
          <w:b/>
          <w:w w:val="0"/>
          <w:sz w:val="20"/>
          <w:szCs w:val="20"/>
          <w:lang w:eastAsia="en-GB"/>
        </w:rPr>
        <w:t>przestępstwa terrorystyczne lub przestępstwa związane z działalnością terrorystyczną</w:t>
      </w:r>
      <w:bookmarkStart w:id="14" w:name="_DV_M1268"/>
      <w:bookmarkEnd w:id="14"/>
      <w:r w:rsidRPr="00D2140F">
        <w:rPr>
          <w:rFonts w:ascii="Arial" w:hAnsi="Arial" w:cs="Arial"/>
          <w:b/>
          <w:w w:val="0"/>
          <w:sz w:val="20"/>
          <w:szCs w:val="20"/>
          <w:vertAlign w:val="superscript"/>
          <w:lang w:eastAsia="en-GB"/>
        </w:rPr>
        <w:footnoteReference w:id="16"/>
      </w:r>
    </w:p>
    <w:p w14:paraId="554A87A4" w14:textId="77777777" w:rsidR="00D2140F" w:rsidRPr="00D2140F" w:rsidRDefault="00D2140F" w:rsidP="00D2140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hAnsi="Arial" w:cs="Arial"/>
          <w:w w:val="0"/>
          <w:sz w:val="20"/>
          <w:szCs w:val="20"/>
          <w:lang w:eastAsia="fr-BE"/>
        </w:rPr>
      </w:pPr>
      <w:r w:rsidRPr="00D2140F">
        <w:rPr>
          <w:rFonts w:ascii="Arial" w:hAnsi="Arial" w:cs="Arial"/>
          <w:b/>
          <w:w w:val="0"/>
          <w:sz w:val="20"/>
          <w:szCs w:val="20"/>
          <w:lang w:eastAsia="en-GB"/>
        </w:rPr>
        <w:t>pranie pieniędzy lub finansowanie terroryzmu</w:t>
      </w:r>
      <w:r w:rsidRPr="00D2140F">
        <w:rPr>
          <w:rFonts w:ascii="Arial" w:hAnsi="Arial" w:cs="Arial"/>
          <w:b/>
          <w:w w:val="0"/>
          <w:sz w:val="20"/>
          <w:szCs w:val="20"/>
          <w:vertAlign w:val="superscript"/>
          <w:lang w:eastAsia="en-GB"/>
        </w:rPr>
        <w:footnoteReference w:id="17"/>
      </w:r>
    </w:p>
    <w:p w14:paraId="2742836F" w14:textId="77777777" w:rsidR="00D2140F" w:rsidRPr="00D2140F" w:rsidRDefault="00D2140F" w:rsidP="00D2140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hAnsi="Arial" w:cs="Arial"/>
          <w:w w:val="0"/>
          <w:sz w:val="20"/>
          <w:szCs w:val="20"/>
          <w:lang w:eastAsia="en-GB"/>
        </w:rPr>
      </w:pPr>
      <w:r w:rsidRPr="00D2140F">
        <w:rPr>
          <w:rFonts w:ascii="Arial" w:hAnsi="Arial" w:cs="Arial"/>
          <w:b/>
          <w:sz w:val="20"/>
          <w:szCs w:val="20"/>
          <w:lang w:eastAsia="en-GB"/>
        </w:rPr>
        <w:t>praca dzieci</w:t>
      </w:r>
      <w:r w:rsidRPr="00D2140F">
        <w:rPr>
          <w:rFonts w:ascii="Arial" w:hAnsi="Arial" w:cs="Arial"/>
          <w:sz w:val="20"/>
          <w:szCs w:val="20"/>
          <w:lang w:eastAsia="en-GB"/>
        </w:rPr>
        <w:t xml:space="preserve"> i inne formy </w:t>
      </w:r>
      <w:r w:rsidRPr="00D2140F">
        <w:rPr>
          <w:rFonts w:ascii="Arial" w:hAnsi="Arial" w:cs="Arial"/>
          <w:b/>
          <w:sz w:val="20"/>
          <w:szCs w:val="20"/>
          <w:lang w:eastAsia="en-GB"/>
        </w:rPr>
        <w:t>handlu ludźmi</w:t>
      </w:r>
      <w:r w:rsidRPr="00D2140F">
        <w:rPr>
          <w:rFonts w:ascii="Arial" w:hAnsi="Arial" w:cs="Arial"/>
          <w:b/>
          <w:sz w:val="20"/>
          <w:szCs w:val="20"/>
          <w:vertAlign w:val="superscript"/>
          <w:lang w:eastAsia="en-GB"/>
        </w:rPr>
        <w:footnoteReference w:id="18"/>
      </w:r>
      <w:r w:rsidRPr="00D2140F">
        <w:rPr>
          <w:rFonts w:ascii="Arial"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2140F" w:rsidRPr="00D2140F" w14:paraId="31903B7F" w14:textId="77777777" w:rsidTr="00D2140F">
        <w:tc>
          <w:tcPr>
            <w:tcW w:w="4644" w:type="dxa"/>
          </w:tcPr>
          <w:p w14:paraId="3DB8FF88" w14:textId="77777777" w:rsidR="00D2140F" w:rsidRPr="00D2140F" w:rsidRDefault="00D2140F" w:rsidP="00D2140F">
            <w:pPr>
              <w:rPr>
                <w:rFonts w:ascii="Arial" w:hAnsi="Arial" w:cs="Arial"/>
                <w:b/>
                <w:sz w:val="20"/>
                <w:szCs w:val="20"/>
              </w:rPr>
            </w:pPr>
            <w:r w:rsidRPr="00D2140F">
              <w:rPr>
                <w:rFonts w:ascii="Arial" w:hAnsi="Arial" w:cs="Arial"/>
                <w:b/>
                <w:sz w:val="20"/>
                <w:szCs w:val="20"/>
              </w:rPr>
              <w:t xml:space="preserve">Podstawy związane z wyrokami skazującymi za przestępstwo na podstawie przepisów krajowych stanowiących wdrożenie podstaw </w:t>
            </w:r>
            <w:r w:rsidRPr="00D2140F">
              <w:rPr>
                <w:rFonts w:ascii="Arial" w:hAnsi="Arial" w:cs="Arial"/>
                <w:b/>
                <w:sz w:val="20"/>
                <w:szCs w:val="20"/>
              </w:rPr>
              <w:lastRenderedPageBreak/>
              <w:t>określonych w art. 57 ust. 1 wspomnianej dyrektywy:</w:t>
            </w:r>
          </w:p>
        </w:tc>
        <w:tc>
          <w:tcPr>
            <w:tcW w:w="4645" w:type="dxa"/>
          </w:tcPr>
          <w:p w14:paraId="7D2FE5CF" w14:textId="77777777" w:rsidR="00D2140F" w:rsidRPr="00D2140F" w:rsidRDefault="00D2140F" w:rsidP="00D2140F">
            <w:pPr>
              <w:rPr>
                <w:rFonts w:ascii="Arial" w:hAnsi="Arial" w:cs="Arial"/>
                <w:b/>
                <w:sz w:val="20"/>
                <w:szCs w:val="20"/>
              </w:rPr>
            </w:pPr>
            <w:r w:rsidRPr="00D2140F">
              <w:rPr>
                <w:rFonts w:ascii="Arial" w:hAnsi="Arial" w:cs="Arial"/>
                <w:b/>
                <w:sz w:val="20"/>
                <w:szCs w:val="20"/>
              </w:rPr>
              <w:lastRenderedPageBreak/>
              <w:t>Odpowiedź:</w:t>
            </w:r>
          </w:p>
        </w:tc>
      </w:tr>
      <w:tr w:rsidR="00D2140F" w:rsidRPr="00D2140F" w14:paraId="0B59AF16" w14:textId="77777777" w:rsidTr="00D2140F">
        <w:tc>
          <w:tcPr>
            <w:tcW w:w="4644" w:type="dxa"/>
          </w:tcPr>
          <w:p w14:paraId="05475660" w14:textId="77777777" w:rsidR="00D2140F" w:rsidRPr="00D2140F" w:rsidRDefault="00D2140F" w:rsidP="00D2140F">
            <w:pPr>
              <w:rPr>
                <w:rFonts w:ascii="Arial" w:hAnsi="Arial" w:cs="Arial"/>
                <w:sz w:val="20"/>
                <w:szCs w:val="20"/>
              </w:rPr>
            </w:pPr>
            <w:r w:rsidRPr="00D2140F">
              <w:rPr>
                <w:rFonts w:ascii="Arial" w:hAnsi="Arial" w:cs="Arial"/>
                <w:sz w:val="20"/>
                <w:szCs w:val="20"/>
              </w:rPr>
              <w:t xml:space="preserve">Czy w stosunku do </w:t>
            </w:r>
            <w:r w:rsidRPr="00D2140F">
              <w:rPr>
                <w:rFonts w:ascii="Arial" w:hAnsi="Arial" w:cs="Arial"/>
                <w:b/>
                <w:sz w:val="20"/>
                <w:szCs w:val="20"/>
              </w:rPr>
              <w:t>samego wykonawcy</w:t>
            </w:r>
            <w:r w:rsidRPr="00D2140F">
              <w:rPr>
                <w:rFonts w:ascii="Arial" w:hAnsi="Arial" w:cs="Arial"/>
                <w:sz w:val="20"/>
                <w:szCs w:val="20"/>
              </w:rPr>
              <w:t xml:space="preserve"> bądź </w:t>
            </w:r>
            <w:r w:rsidRPr="00D2140F">
              <w:rPr>
                <w:rFonts w:ascii="Arial" w:hAnsi="Arial" w:cs="Arial"/>
                <w:b/>
                <w:sz w:val="20"/>
                <w:szCs w:val="20"/>
              </w:rPr>
              <w:t>jakiejkolwiek</w:t>
            </w:r>
            <w:r w:rsidRPr="00D2140F">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D2140F">
              <w:rPr>
                <w:rFonts w:ascii="Arial" w:hAnsi="Arial" w:cs="Arial"/>
                <w:b/>
                <w:sz w:val="20"/>
                <w:szCs w:val="20"/>
              </w:rPr>
              <w:t>wydany został prawomocny wyrok</w:t>
            </w:r>
            <w:r w:rsidRPr="00D2140F">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tcPr>
          <w:p w14:paraId="1CC94F2F" w14:textId="77777777" w:rsidR="00D2140F" w:rsidRPr="00D2140F" w:rsidRDefault="00D2140F" w:rsidP="00D2140F">
            <w:pPr>
              <w:rPr>
                <w:rFonts w:ascii="Arial" w:hAnsi="Arial" w:cs="Arial"/>
                <w:sz w:val="20"/>
                <w:szCs w:val="20"/>
              </w:rPr>
            </w:pPr>
            <w:r w:rsidRPr="00D2140F">
              <w:rPr>
                <w:rFonts w:ascii="Arial" w:hAnsi="Arial" w:cs="Arial"/>
                <w:sz w:val="20"/>
                <w:szCs w:val="20"/>
              </w:rPr>
              <w:t>[] Tak [] Nie</w:t>
            </w:r>
          </w:p>
          <w:p w14:paraId="71EF7B4A" w14:textId="77777777" w:rsidR="00D2140F" w:rsidRPr="00D2140F" w:rsidRDefault="00D2140F" w:rsidP="00D2140F">
            <w:pPr>
              <w:rPr>
                <w:rFonts w:ascii="Arial" w:hAnsi="Arial" w:cs="Arial"/>
                <w:sz w:val="20"/>
                <w:szCs w:val="20"/>
              </w:rPr>
            </w:pPr>
            <w:r w:rsidRPr="00D2140F">
              <w:rPr>
                <w:rFonts w:ascii="Arial" w:hAnsi="Arial" w:cs="Arial"/>
                <w:sz w:val="20"/>
                <w:szCs w:val="20"/>
              </w:rPr>
              <w:t>Jeżeli odnośna dokumentacja jest dostępna w formie elektronicznej, proszę wskazać: (adres internetowy, wydający urząd lub organ, dokładne dane referencyjne dokumentacji):</w:t>
            </w:r>
            <w:r w:rsidRPr="00D2140F">
              <w:rPr>
                <w:rFonts w:ascii="Arial" w:hAnsi="Arial" w:cs="Arial"/>
                <w:sz w:val="20"/>
                <w:szCs w:val="20"/>
              </w:rPr>
              <w:br/>
              <w:t>[……][……][……][……]</w:t>
            </w:r>
            <w:r w:rsidRPr="00D2140F">
              <w:rPr>
                <w:rFonts w:ascii="Arial" w:hAnsi="Arial" w:cs="Arial"/>
                <w:sz w:val="20"/>
                <w:szCs w:val="20"/>
                <w:vertAlign w:val="superscript"/>
              </w:rPr>
              <w:footnoteReference w:id="19"/>
            </w:r>
          </w:p>
        </w:tc>
      </w:tr>
      <w:tr w:rsidR="00D2140F" w:rsidRPr="00D2140F" w14:paraId="6E2F9A60" w14:textId="77777777" w:rsidTr="00D2140F">
        <w:tc>
          <w:tcPr>
            <w:tcW w:w="4644" w:type="dxa"/>
          </w:tcPr>
          <w:p w14:paraId="0A9E935F" w14:textId="77777777" w:rsidR="00D2140F" w:rsidRPr="00D2140F" w:rsidRDefault="00D2140F" w:rsidP="00D2140F">
            <w:pPr>
              <w:rPr>
                <w:rFonts w:ascii="Arial" w:hAnsi="Arial" w:cs="Arial"/>
                <w:sz w:val="20"/>
                <w:szCs w:val="20"/>
              </w:rPr>
            </w:pPr>
            <w:r w:rsidRPr="00D2140F">
              <w:rPr>
                <w:rFonts w:ascii="Arial" w:hAnsi="Arial" w:cs="Arial"/>
                <w:b/>
                <w:sz w:val="20"/>
                <w:szCs w:val="20"/>
              </w:rPr>
              <w:t>Jeżeli tak</w:t>
            </w:r>
            <w:r w:rsidRPr="00D2140F">
              <w:rPr>
                <w:rFonts w:ascii="Arial" w:hAnsi="Arial" w:cs="Arial"/>
                <w:sz w:val="20"/>
                <w:szCs w:val="20"/>
              </w:rPr>
              <w:t>, proszę podać</w:t>
            </w:r>
            <w:r w:rsidRPr="00D2140F">
              <w:rPr>
                <w:rFonts w:ascii="Arial" w:hAnsi="Arial" w:cs="Arial"/>
                <w:sz w:val="20"/>
                <w:szCs w:val="20"/>
                <w:vertAlign w:val="superscript"/>
              </w:rPr>
              <w:footnoteReference w:id="20"/>
            </w:r>
            <w:r w:rsidRPr="00D2140F">
              <w:rPr>
                <w:rFonts w:ascii="Arial" w:hAnsi="Arial" w:cs="Arial"/>
                <w:sz w:val="20"/>
                <w:szCs w:val="20"/>
              </w:rPr>
              <w:t>:</w:t>
            </w:r>
            <w:r w:rsidRPr="00D2140F">
              <w:rPr>
                <w:rFonts w:ascii="Arial" w:hAnsi="Arial" w:cs="Arial"/>
                <w:sz w:val="20"/>
                <w:szCs w:val="20"/>
              </w:rPr>
              <w:br/>
              <w:t>a) datę wyroku, określić, których spośród punktów 1–6 on dotyczy, oraz podać powód(-ody) skazania;</w:t>
            </w:r>
            <w:r w:rsidRPr="00D2140F">
              <w:rPr>
                <w:rFonts w:ascii="Arial" w:hAnsi="Arial" w:cs="Arial"/>
                <w:sz w:val="20"/>
                <w:szCs w:val="20"/>
              </w:rPr>
              <w:br/>
              <w:t>b) wskazać, kto został skazany [ ];</w:t>
            </w:r>
            <w:r w:rsidRPr="00D2140F">
              <w:rPr>
                <w:rFonts w:ascii="Arial" w:hAnsi="Arial" w:cs="Arial"/>
                <w:sz w:val="20"/>
                <w:szCs w:val="20"/>
              </w:rPr>
              <w:br/>
            </w:r>
            <w:r w:rsidRPr="00D2140F">
              <w:rPr>
                <w:rFonts w:ascii="Arial" w:hAnsi="Arial" w:cs="Arial"/>
                <w:b/>
                <w:sz w:val="20"/>
                <w:szCs w:val="20"/>
              </w:rPr>
              <w:t>c) w zakresie, w jakim zostało to bezpośrednio ustalone w wyroku:</w:t>
            </w:r>
          </w:p>
        </w:tc>
        <w:tc>
          <w:tcPr>
            <w:tcW w:w="4645" w:type="dxa"/>
          </w:tcPr>
          <w:p w14:paraId="008855B8" w14:textId="77777777" w:rsidR="00D2140F" w:rsidRPr="00D2140F" w:rsidRDefault="00D2140F" w:rsidP="00D2140F">
            <w:pPr>
              <w:rPr>
                <w:rFonts w:ascii="Arial" w:hAnsi="Arial" w:cs="Arial"/>
                <w:sz w:val="20"/>
                <w:szCs w:val="20"/>
              </w:rPr>
            </w:pPr>
            <w:r w:rsidRPr="00D2140F">
              <w:rPr>
                <w:rFonts w:ascii="Arial" w:hAnsi="Arial" w:cs="Arial"/>
                <w:sz w:val="20"/>
                <w:szCs w:val="20"/>
              </w:rPr>
              <w:br/>
              <w:t>a) data: [   ], punkt(-y): [   ], powód(-ody): [   ]</w:t>
            </w:r>
            <w:r w:rsidRPr="00D2140F">
              <w:rPr>
                <w:rFonts w:ascii="Arial" w:hAnsi="Arial" w:cs="Arial"/>
                <w:i/>
                <w:sz w:val="20"/>
                <w:szCs w:val="20"/>
                <w:vertAlign w:val="superscript"/>
              </w:rPr>
              <w:t xml:space="preserve"> </w:t>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t>b) [……]</w:t>
            </w:r>
            <w:r w:rsidRPr="00D2140F">
              <w:rPr>
                <w:rFonts w:ascii="Arial" w:hAnsi="Arial" w:cs="Arial"/>
                <w:sz w:val="20"/>
                <w:szCs w:val="20"/>
              </w:rPr>
              <w:br/>
              <w:t>c) długość okresu wykluczenia [……] oraz punkt(-y), którego(-ych) to dotyczy.</w:t>
            </w:r>
          </w:p>
          <w:p w14:paraId="094D1BC9" w14:textId="77777777" w:rsidR="00D2140F" w:rsidRPr="00D2140F" w:rsidRDefault="00D2140F" w:rsidP="00D2140F">
            <w:pPr>
              <w:rPr>
                <w:rFonts w:ascii="Arial" w:hAnsi="Arial" w:cs="Arial"/>
                <w:sz w:val="20"/>
                <w:szCs w:val="20"/>
              </w:rPr>
            </w:pPr>
            <w:r w:rsidRPr="00D2140F">
              <w:rPr>
                <w:rFonts w:ascii="Arial" w:hAnsi="Arial" w:cs="Arial"/>
                <w:sz w:val="20"/>
                <w:szCs w:val="20"/>
              </w:rPr>
              <w:t>Jeżeli odnośna dokumentacja jest dostępna w formie elektronicznej, proszę wskazać: (adres internetowy, wydający urząd lub organ, dokładne dane referencyjne dokumentacji): [……][……][……][……]</w:t>
            </w:r>
            <w:r w:rsidRPr="00D2140F">
              <w:rPr>
                <w:rFonts w:ascii="Arial" w:hAnsi="Arial" w:cs="Arial"/>
                <w:sz w:val="20"/>
                <w:szCs w:val="20"/>
                <w:vertAlign w:val="superscript"/>
              </w:rPr>
              <w:footnoteReference w:id="21"/>
            </w:r>
          </w:p>
        </w:tc>
      </w:tr>
      <w:tr w:rsidR="00D2140F" w:rsidRPr="00D2140F" w14:paraId="28DEA5D8" w14:textId="77777777" w:rsidTr="00D2140F">
        <w:tc>
          <w:tcPr>
            <w:tcW w:w="4644" w:type="dxa"/>
          </w:tcPr>
          <w:p w14:paraId="33424E99" w14:textId="77777777" w:rsidR="00D2140F" w:rsidRPr="00D2140F" w:rsidRDefault="00D2140F" w:rsidP="00D2140F">
            <w:pPr>
              <w:rPr>
                <w:rFonts w:ascii="Arial" w:hAnsi="Arial" w:cs="Arial"/>
                <w:sz w:val="20"/>
                <w:szCs w:val="20"/>
              </w:rPr>
            </w:pPr>
            <w:r w:rsidRPr="00D2140F">
              <w:rPr>
                <w:rFonts w:ascii="Arial" w:hAnsi="Arial" w:cs="Arial"/>
                <w:sz w:val="20"/>
                <w:szCs w:val="20"/>
              </w:rPr>
              <w:t>W przypadku skazania, czy wykonawca przedsięwziął środki w celu wykazania swojej rzetelności pomimo istnienia odpowiedniej podstawy wykluczenia</w:t>
            </w:r>
            <w:r w:rsidRPr="00D2140F">
              <w:rPr>
                <w:rFonts w:ascii="Arial" w:hAnsi="Arial" w:cs="Arial"/>
                <w:sz w:val="20"/>
                <w:szCs w:val="20"/>
                <w:vertAlign w:val="superscript"/>
              </w:rPr>
              <w:footnoteReference w:id="22"/>
            </w:r>
            <w:r w:rsidRPr="00D2140F">
              <w:rPr>
                <w:rFonts w:ascii="Arial" w:hAnsi="Arial" w:cs="Arial"/>
                <w:sz w:val="20"/>
                <w:szCs w:val="20"/>
              </w:rPr>
              <w:t xml:space="preserve"> („</w:t>
            </w:r>
            <w:r w:rsidRPr="00D2140F">
              <w:rPr>
                <w:rFonts w:ascii="Arial" w:hAnsi="Arial" w:cs="Arial"/>
                <w:sz w:val="20"/>
                <w:szCs w:val="20"/>
                <w:lang w:val="x-none" w:eastAsia="en-GB"/>
              </w:rPr>
              <w:t>samooczyszczenie”)</w:t>
            </w:r>
            <w:r w:rsidRPr="00D2140F">
              <w:rPr>
                <w:rFonts w:ascii="Arial" w:hAnsi="Arial" w:cs="Arial"/>
                <w:sz w:val="20"/>
                <w:szCs w:val="20"/>
              </w:rPr>
              <w:t>?</w:t>
            </w:r>
          </w:p>
        </w:tc>
        <w:tc>
          <w:tcPr>
            <w:tcW w:w="4645" w:type="dxa"/>
          </w:tcPr>
          <w:p w14:paraId="11CE0D3D" w14:textId="77777777" w:rsidR="00D2140F" w:rsidRPr="00D2140F" w:rsidRDefault="00D2140F" w:rsidP="00D2140F">
            <w:pPr>
              <w:rPr>
                <w:rFonts w:ascii="Arial" w:hAnsi="Arial" w:cs="Arial"/>
                <w:sz w:val="20"/>
                <w:szCs w:val="20"/>
              </w:rPr>
            </w:pPr>
            <w:r w:rsidRPr="00D2140F">
              <w:rPr>
                <w:rFonts w:ascii="Arial" w:hAnsi="Arial" w:cs="Arial"/>
                <w:sz w:val="20"/>
                <w:szCs w:val="20"/>
              </w:rPr>
              <w:t xml:space="preserve">[] Tak [] Nie </w:t>
            </w:r>
          </w:p>
        </w:tc>
      </w:tr>
      <w:tr w:rsidR="00D2140F" w:rsidRPr="00D2140F" w14:paraId="033B102C" w14:textId="77777777" w:rsidTr="00D2140F">
        <w:tc>
          <w:tcPr>
            <w:tcW w:w="4644" w:type="dxa"/>
          </w:tcPr>
          <w:p w14:paraId="008D0A4B" w14:textId="77777777" w:rsidR="00D2140F" w:rsidRPr="00D2140F" w:rsidRDefault="00D2140F" w:rsidP="00D2140F">
            <w:pPr>
              <w:rPr>
                <w:rFonts w:ascii="Arial" w:hAnsi="Arial" w:cs="Arial"/>
                <w:sz w:val="20"/>
                <w:szCs w:val="20"/>
              </w:rPr>
            </w:pPr>
            <w:r w:rsidRPr="00D2140F">
              <w:rPr>
                <w:rFonts w:ascii="Arial" w:hAnsi="Arial" w:cs="Arial"/>
                <w:b/>
                <w:sz w:val="20"/>
                <w:szCs w:val="20"/>
              </w:rPr>
              <w:t>Jeżeli tak</w:t>
            </w:r>
            <w:r w:rsidRPr="00D2140F">
              <w:rPr>
                <w:rFonts w:ascii="Arial" w:hAnsi="Arial" w:cs="Arial"/>
                <w:w w:val="0"/>
                <w:sz w:val="20"/>
                <w:szCs w:val="20"/>
              </w:rPr>
              <w:t>, proszę opisać przedsięwzięte środki</w:t>
            </w:r>
            <w:r w:rsidRPr="00D2140F">
              <w:rPr>
                <w:rFonts w:ascii="Arial" w:hAnsi="Arial" w:cs="Arial"/>
                <w:w w:val="0"/>
                <w:sz w:val="20"/>
                <w:szCs w:val="20"/>
                <w:vertAlign w:val="superscript"/>
              </w:rPr>
              <w:footnoteReference w:id="23"/>
            </w:r>
            <w:r w:rsidRPr="00D2140F">
              <w:rPr>
                <w:rFonts w:ascii="Arial" w:hAnsi="Arial" w:cs="Arial"/>
                <w:w w:val="0"/>
                <w:sz w:val="20"/>
                <w:szCs w:val="20"/>
              </w:rPr>
              <w:t>:</w:t>
            </w:r>
          </w:p>
        </w:tc>
        <w:tc>
          <w:tcPr>
            <w:tcW w:w="4645" w:type="dxa"/>
          </w:tcPr>
          <w:p w14:paraId="3DD082EA" w14:textId="77777777" w:rsidR="00D2140F" w:rsidRPr="00D2140F" w:rsidRDefault="00D2140F" w:rsidP="00D2140F">
            <w:pPr>
              <w:rPr>
                <w:rFonts w:ascii="Arial" w:hAnsi="Arial" w:cs="Arial"/>
                <w:sz w:val="20"/>
                <w:szCs w:val="20"/>
              </w:rPr>
            </w:pPr>
            <w:r w:rsidRPr="00D2140F">
              <w:rPr>
                <w:rFonts w:ascii="Arial" w:hAnsi="Arial" w:cs="Arial"/>
                <w:sz w:val="20"/>
                <w:szCs w:val="20"/>
              </w:rPr>
              <w:t>[……]</w:t>
            </w:r>
          </w:p>
        </w:tc>
      </w:tr>
    </w:tbl>
    <w:p w14:paraId="0BE819AA" w14:textId="77777777" w:rsidR="00D2140F" w:rsidRPr="00D2140F" w:rsidRDefault="00D2140F" w:rsidP="00D2140F">
      <w:pPr>
        <w:keepNext/>
        <w:spacing w:before="120" w:after="360" w:line="240" w:lineRule="auto"/>
        <w:jc w:val="center"/>
        <w:rPr>
          <w:rFonts w:ascii="Arial" w:hAnsi="Arial" w:cs="Arial"/>
          <w:smallCaps/>
          <w:w w:val="0"/>
          <w:sz w:val="20"/>
          <w:szCs w:val="20"/>
          <w:lang w:eastAsia="en-GB"/>
        </w:rPr>
      </w:pPr>
      <w:r w:rsidRPr="00D2140F">
        <w:rPr>
          <w:rFonts w:ascii="Arial"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D2140F" w:rsidRPr="00D2140F" w14:paraId="45B68C53" w14:textId="77777777" w:rsidTr="00D2140F">
        <w:tc>
          <w:tcPr>
            <w:tcW w:w="4644" w:type="dxa"/>
          </w:tcPr>
          <w:p w14:paraId="622D52A5" w14:textId="77777777" w:rsidR="00D2140F" w:rsidRPr="00D2140F" w:rsidRDefault="00D2140F" w:rsidP="00D2140F">
            <w:pPr>
              <w:rPr>
                <w:rFonts w:ascii="Arial" w:hAnsi="Arial" w:cs="Arial"/>
                <w:b/>
                <w:sz w:val="20"/>
                <w:szCs w:val="20"/>
              </w:rPr>
            </w:pPr>
            <w:r w:rsidRPr="00D2140F">
              <w:rPr>
                <w:rFonts w:ascii="Arial" w:hAnsi="Arial" w:cs="Arial"/>
                <w:b/>
                <w:sz w:val="20"/>
                <w:szCs w:val="20"/>
              </w:rPr>
              <w:t>Płatność podatków lub składek na ubezpieczenie społeczne:</w:t>
            </w:r>
          </w:p>
        </w:tc>
        <w:tc>
          <w:tcPr>
            <w:tcW w:w="4645" w:type="dxa"/>
            <w:gridSpan w:val="2"/>
          </w:tcPr>
          <w:p w14:paraId="7FC86423" w14:textId="77777777" w:rsidR="00D2140F" w:rsidRPr="00D2140F" w:rsidRDefault="00D2140F" w:rsidP="00D2140F">
            <w:pPr>
              <w:rPr>
                <w:rFonts w:ascii="Arial" w:hAnsi="Arial" w:cs="Arial"/>
                <w:b/>
                <w:sz w:val="20"/>
                <w:szCs w:val="20"/>
              </w:rPr>
            </w:pPr>
            <w:r w:rsidRPr="00D2140F">
              <w:rPr>
                <w:rFonts w:ascii="Arial" w:hAnsi="Arial" w:cs="Arial"/>
                <w:b/>
                <w:sz w:val="20"/>
                <w:szCs w:val="20"/>
              </w:rPr>
              <w:t>Odpowiedź:</w:t>
            </w:r>
          </w:p>
        </w:tc>
      </w:tr>
      <w:tr w:rsidR="00D2140F" w:rsidRPr="00D2140F" w14:paraId="3D418A3D" w14:textId="77777777" w:rsidTr="00D2140F">
        <w:tc>
          <w:tcPr>
            <w:tcW w:w="4644" w:type="dxa"/>
          </w:tcPr>
          <w:p w14:paraId="07321E81" w14:textId="77777777" w:rsidR="00D2140F" w:rsidRPr="00D2140F" w:rsidRDefault="00D2140F" w:rsidP="00D2140F">
            <w:pPr>
              <w:rPr>
                <w:rFonts w:ascii="Arial" w:hAnsi="Arial" w:cs="Arial"/>
                <w:sz w:val="20"/>
                <w:szCs w:val="20"/>
              </w:rPr>
            </w:pPr>
            <w:r w:rsidRPr="00D2140F">
              <w:rPr>
                <w:rFonts w:ascii="Arial" w:hAnsi="Arial" w:cs="Arial"/>
                <w:sz w:val="20"/>
                <w:szCs w:val="20"/>
              </w:rPr>
              <w:t xml:space="preserve">Czy wykonawca wywiązał się ze wszystkich </w:t>
            </w:r>
            <w:r w:rsidRPr="00D2140F">
              <w:rPr>
                <w:rFonts w:ascii="Arial" w:hAnsi="Arial" w:cs="Arial"/>
                <w:b/>
                <w:sz w:val="20"/>
                <w:szCs w:val="20"/>
              </w:rPr>
              <w:t>obowiązków dotyczących płatności podatków lub składek na ubezpieczenie społeczne</w:t>
            </w:r>
            <w:r w:rsidRPr="00D2140F">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tcPr>
          <w:p w14:paraId="28C8DFE1" w14:textId="77777777" w:rsidR="00D2140F" w:rsidRPr="00D2140F" w:rsidRDefault="00D2140F" w:rsidP="00D2140F">
            <w:pPr>
              <w:rPr>
                <w:rFonts w:ascii="Arial" w:hAnsi="Arial" w:cs="Arial"/>
                <w:sz w:val="20"/>
                <w:szCs w:val="20"/>
              </w:rPr>
            </w:pPr>
            <w:r w:rsidRPr="00D2140F">
              <w:rPr>
                <w:rFonts w:ascii="Arial" w:hAnsi="Arial" w:cs="Arial"/>
                <w:sz w:val="20"/>
                <w:szCs w:val="20"/>
              </w:rPr>
              <w:t>[] Tak [] Nie</w:t>
            </w:r>
          </w:p>
        </w:tc>
      </w:tr>
      <w:tr w:rsidR="00D2140F" w:rsidRPr="00D2140F" w14:paraId="783B8755" w14:textId="77777777" w:rsidTr="00D2140F">
        <w:trPr>
          <w:cantSplit/>
          <w:trHeight w:val="470"/>
        </w:trPr>
        <w:tc>
          <w:tcPr>
            <w:tcW w:w="4644" w:type="dxa"/>
            <w:vMerge w:val="restart"/>
          </w:tcPr>
          <w:p w14:paraId="1661154A" w14:textId="77777777" w:rsidR="00D2140F" w:rsidRPr="00D2140F" w:rsidRDefault="00D2140F" w:rsidP="00D2140F">
            <w:pPr>
              <w:rPr>
                <w:rFonts w:ascii="Arial" w:hAnsi="Arial" w:cs="Arial"/>
                <w:sz w:val="20"/>
                <w:szCs w:val="20"/>
              </w:rPr>
            </w:pPr>
            <w:r w:rsidRPr="00D2140F">
              <w:rPr>
                <w:rFonts w:ascii="Arial" w:hAnsi="Arial" w:cs="Arial"/>
                <w:b/>
                <w:sz w:val="20"/>
                <w:szCs w:val="20"/>
              </w:rPr>
              <w:lastRenderedPageBreak/>
              <w:br/>
            </w:r>
            <w:r w:rsidRPr="00D2140F">
              <w:rPr>
                <w:rFonts w:ascii="Arial" w:hAnsi="Arial" w:cs="Arial"/>
                <w:b/>
                <w:sz w:val="20"/>
                <w:szCs w:val="20"/>
              </w:rPr>
              <w:br/>
            </w:r>
            <w:r w:rsidRPr="00D2140F">
              <w:rPr>
                <w:rFonts w:ascii="Arial" w:hAnsi="Arial" w:cs="Arial"/>
                <w:b/>
                <w:sz w:val="20"/>
                <w:szCs w:val="20"/>
              </w:rPr>
              <w:br/>
            </w:r>
            <w:r w:rsidRPr="00D2140F">
              <w:rPr>
                <w:rFonts w:ascii="Arial" w:hAnsi="Arial" w:cs="Arial"/>
                <w:b/>
                <w:sz w:val="20"/>
                <w:szCs w:val="20"/>
              </w:rPr>
              <w:br/>
              <w:t>Jeżeli nie</w:t>
            </w:r>
            <w:r w:rsidRPr="00D2140F">
              <w:rPr>
                <w:rFonts w:ascii="Arial" w:hAnsi="Arial" w:cs="Arial"/>
                <w:sz w:val="20"/>
                <w:szCs w:val="20"/>
              </w:rPr>
              <w:t>, proszę wskazać:</w:t>
            </w:r>
            <w:r w:rsidRPr="00D2140F">
              <w:rPr>
                <w:rFonts w:ascii="Arial" w:hAnsi="Arial" w:cs="Arial"/>
                <w:sz w:val="20"/>
                <w:szCs w:val="20"/>
              </w:rPr>
              <w:br/>
              <w:t>a) państwo lub państwo członkowskie, którego to dotyczy;</w:t>
            </w:r>
            <w:r w:rsidRPr="00D2140F">
              <w:rPr>
                <w:rFonts w:ascii="Arial" w:hAnsi="Arial" w:cs="Arial"/>
                <w:sz w:val="20"/>
                <w:szCs w:val="20"/>
              </w:rPr>
              <w:br/>
              <w:t>b) jakiej kwoty to dotyczy?</w:t>
            </w:r>
            <w:r w:rsidRPr="00D2140F">
              <w:rPr>
                <w:rFonts w:ascii="Arial" w:hAnsi="Arial" w:cs="Arial"/>
                <w:sz w:val="20"/>
                <w:szCs w:val="20"/>
              </w:rPr>
              <w:br/>
              <w:t>c) w jaki sposób zostało ustalone to naruszenie obowiązków:</w:t>
            </w:r>
            <w:r w:rsidRPr="00D2140F">
              <w:rPr>
                <w:rFonts w:ascii="Arial" w:hAnsi="Arial" w:cs="Arial"/>
                <w:sz w:val="20"/>
                <w:szCs w:val="20"/>
              </w:rPr>
              <w:br/>
              <w:t xml:space="preserve">1) w trybie </w:t>
            </w:r>
            <w:r w:rsidRPr="00D2140F">
              <w:rPr>
                <w:rFonts w:ascii="Arial" w:hAnsi="Arial" w:cs="Arial"/>
                <w:b/>
                <w:sz w:val="20"/>
                <w:szCs w:val="20"/>
              </w:rPr>
              <w:t>decyzji</w:t>
            </w:r>
            <w:r w:rsidRPr="00D2140F">
              <w:rPr>
                <w:rFonts w:ascii="Arial" w:hAnsi="Arial" w:cs="Arial"/>
                <w:sz w:val="20"/>
                <w:szCs w:val="20"/>
              </w:rPr>
              <w:t xml:space="preserve"> sądowej lub administracyjnej:</w:t>
            </w:r>
          </w:p>
          <w:p w14:paraId="257A642B" w14:textId="77777777" w:rsidR="00D2140F" w:rsidRPr="00D2140F" w:rsidRDefault="00D2140F" w:rsidP="00D2140F">
            <w:pPr>
              <w:tabs>
                <w:tab w:val="num" w:pos="1417"/>
              </w:tabs>
              <w:spacing w:before="120" w:after="120" w:line="240" w:lineRule="auto"/>
              <w:ind w:left="1417" w:hanging="567"/>
              <w:jc w:val="both"/>
              <w:rPr>
                <w:rFonts w:ascii="Arial" w:hAnsi="Arial" w:cs="Arial"/>
                <w:sz w:val="20"/>
                <w:szCs w:val="20"/>
                <w:lang w:eastAsia="en-GB"/>
              </w:rPr>
            </w:pPr>
            <w:r w:rsidRPr="00D2140F">
              <w:rPr>
                <w:rFonts w:ascii="Arial" w:hAnsi="Arial" w:cs="Arial"/>
                <w:sz w:val="20"/>
                <w:szCs w:val="20"/>
                <w:lang w:eastAsia="en-GB"/>
              </w:rPr>
              <w:t>Czy ta decyzja jest ostateczna i wiążąca?</w:t>
            </w:r>
          </w:p>
          <w:p w14:paraId="63618682" w14:textId="77777777" w:rsidR="00D2140F" w:rsidRPr="00D2140F" w:rsidRDefault="00D2140F" w:rsidP="00197AF7">
            <w:pPr>
              <w:numPr>
                <w:ilvl w:val="0"/>
                <w:numId w:val="46"/>
              </w:numPr>
              <w:spacing w:before="120" w:after="120" w:line="240" w:lineRule="auto"/>
              <w:jc w:val="both"/>
              <w:rPr>
                <w:rFonts w:ascii="Arial" w:hAnsi="Arial" w:cs="Arial"/>
                <w:sz w:val="20"/>
                <w:szCs w:val="20"/>
                <w:lang w:eastAsia="en-GB"/>
              </w:rPr>
            </w:pPr>
            <w:r w:rsidRPr="00D2140F">
              <w:rPr>
                <w:rFonts w:ascii="Arial" w:hAnsi="Arial" w:cs="Arial"/>
                <w:sz w:val="20"/>
                <w:szCs w:val="20"/>
                <w:lang w:eastAsia="en-GB"/>
              </w:rPr>
              <w:t>Proszę podać datę wyroku lub decyzji.</w:t>
            </w:r>
          </w:p>
          <w:p w14:paraId="2F720E9B" w14:textId="77777777" w:rsidR="00D2140F" w:rsidRPr="00D2140F" w:rsidRDefault="00D2140F" w:rsidP="00197AF7">
            <w:pPr>
              <w:numPr>
                <w:ilvl w:val="0"/>
                <w:numId w:val="46"/>
              </w:numPr>
              <w:spacing w:before="120" w:after="120" w:line="240" w:lineRule="auto"/>
              <w:jc w:val="both"/>
              <w:rPr>
                <w:rFonts w:ascii="Arial" w:hAnsi="Arial" w:cs="Arial"/>
                <w:sz w:val="20"/>
                <w:szCs w:val="20"/>
                <w:lang w:eastAsia="en-GB"/>
              </w:rPr>
            </w:pPr>
            <w:r w:rsidRPr="00D2140F">
              <w:rPr>
                <w:rFonts w:ascii="Arial" w:hAnsi="Arial" w:cs="Arial"/>
                <w:sz w:val="20"/>
                <w:szCs w:val="20"/>
                <w:lang w:eastAsia="en-GB"/>
              </w:rPr>
              <w:t xml:space="preserve">W przypadku wyroku, </w:t>
            </w:r>
            <w:r w:rsidRPr="00D2140F">
              <w:rPr>
                <w:rFonts w:ascii="Arial" w:hAnsi="Arial" w:cs="Arial"/>
                <w:b/>
                <w:sz w:val="20"/>
                <w:szCs w:val="20"/>
                <w:lang w:eastAsia="en-GB"/>
              </w:rPr>
              <w:t>o ile została w nim bezpośrednio określona</w:t>
            </w:r>
            <w:r w:rsidRPr="00D2140F">
              <w:rPr>
                <w:rFonts w:ascii="Arial" w:hAnsi="Arial" w:cs="Arial"/>
                <w:sz w:val="20"/>
                <w:szCs w:val="20"/>
                <w:lang w:eastAsia="en-GB"/>
              </w:rPr>
              <w:t>, długość okresu wykluczenia:</w:t>
            </w:r>
          </w:p>
          <w:p w14:paraId="45A720EE" w14:textId="77777777" w:rsidR="00D2140F" w:rsidRPr="00D2140F" w:rsidRDefault="00D2140F" w:rsidP="00D2140F">
            <w:pPr>
              <w:rPr>
                <w:rFonts w:ascii="Arial" w:hAnsi="Arial" w:cs="Arial"/>
                <w:w w:val="0"/>
                <w:sz w:val="20"/>
                <w:szCs w:val="20"/>
              </w:rPr>
            </w:pPr>
            <w:r w:rsidRPr="00D2140F">
              <w:rPr>
                <w:rFonts w:ascii="Arial" w:hAnsi="Arial" w:cs="Arial"/>
                <w:sz w:val="20"/>
                <w:szCs w:val="20"/>
              </w:rPr>
              <w:t xml:space="preserve">2) w </w:t>
            </w:r>
            <w:r w:rsidRPr="00D2140F">
              <w:rPr>
                <w:rFonts w:ascii="Arial" w:hAnsi="Arial" w:cs="Arial"/>
                <w:b/>
                <w:sz w:val="20"/>
                <w:szCs w:val="20"/>
              </w:rPr>
              <w:t>inny sposób</w:t>
            </w:r>
            <w:r w:rsidRPr="00D2140F">
              <w:rPr>
                <w:rFonts w:ascii="Arial" w:hAnsi="Arial" w:cs="Arial"/>
                <w:sz w:val="20"/>
                <w:szCs w:val="20"/>
              </w:rPr>
              <w:t>? Proszę sprecyzować, w jaki:</w:t>
            </w:r>
          </w:p>
          <w:p w14:paraId="37A73562" w14:textId="77777777" w:rsidR="00D2140F" w:rsidRPr="00D2140F" w:rsidRDefault="00D2140F" w:rsidP="00D2140F">
            <w:pPr>
              <w:rPr>
                <w:rFonts w:ascii="Arial" w:hAnsi="Arial" w:cs="Arial"/>
                <w:sz w:val="20"/>
                <w:szCs w:val="20"/>
              </w:rPr>
            </w:pPr>
            <w:r w:rsidRPr="00D2140F">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Pr>
          <w:p w14:paraId="24B7D229" w14:textId="77777777" w:rsidR="00D2140F" w:rsidRPr="00D2140F" w:rsidRDefault="00D2140F" w:rsidP="00D2140F">
            <w:pPr>
              <w:spacing w:before="120" w:after="120" w:line="240" w:lineRule="auto"/>
              <w:rPr>
                <w:rFonts w:ascii="Arial" w:hAnsi="Arial" w:cs="Arial"/>
                <w:b/>
                <w:sz w:val="20"/>
                <w:szCs w:val="20"/>
                <w:lang w:eastAsia="en-GB"/>
              </w:rPr>
            </w:pPr>
            <w:r w:rsidRPr="00D2140F">
              <w:rPr>
                <w:rFonts w:ascii="Arial" w:hAnsi="Arial" w:cs="Arial"/>
                <w:b/>
                <w:sz w:val="20"/>
                <w:szCs w:val="20"/>
                <w:lang w:eastAsia="en-GB"/>
              </w:rPr>
              <w:t>Podatki</w:t>
            </w:r>
          </w:p>
        </w:tc>
        <w:tc>
          <w:tcPr>
            <w:tcW w:w="2323" w:type="dxa"/>
          </w:tcPr>
          <w:p w14:paraId="3B063567" w14:textId="77777777" w:rsidR="00D2140F" w:rsidRPr="00D2140F" w:rsidRDefault="00D2140F" w:rsidP="00D2140F">
            <w:pPr>
              <w:rPr>
                <w:rFonts w:ascii="Arial" w:hAnsi="Arial" w:cs="Arial"/>
                <w:b/>
                <w:sz w:val="20"/>
                <w:szCs w:val="20"/>
              </w:rPr>
            </w:pPr>
            <w:r w:rsidRPr="00D2140F">
              <w:rPr>
                <w:rFonts w:ascii="Arial" w:hAnsi="Arial" w:cs="Arial"/>
                <w:b/>
                <w:sz w:val="20"/>
                <w:szCs w:val="20"/>
              </w:rPr>
              <w:t>Składki na ubezpieczenia społeczne</w:t>
            </w:r>
          </w:p>
        </w:tc>
      </w:tr>
      <w:tr w:rsidR="00D2140F" w:rsidRPr="00D2140F" w14:paraId="54732B2B" w14:textId="77777777" w:rsidTr="00D2140F">
        <w:trPr>
          <w:cantSplit/>
          <w:trHeight w:val="1977"/>
        </w:trPr>
        <w:tc>
          <w:tcPr>
            <w:tcW w:w="4644" w:type="dxa"/>
            <w:vMerge/>
          </w:tcPr>
          <w:p w14:paraId="1EC3BCB2" w14:textId="77777777" w:rsidR="00D2140F" w:rsidRPr="00D2140F" w:rsidRDefault="00D2140F" w:rsidP="00D2140F">
            <w:pPr>
              <w:rPr>
                <w:rFonts w:ascii="Arial" w:hAnsi="Arial" w:cs="Arial"/>
                <w:b/>
                <w:sz w:val="20"/>
                <w:szCs w:val="20"/>
              </w:rPr>
            </w:pPr>
          </w:p>
        </w:tc>
        <w:tc>
          <w:tcPr>
            <w:tcW w:w="2322" w:type="dxa"/>
          </w:tcPr>
          <w:p w14:paraId="562AB308" w14:textId="77777777" w:rsidR="00D2140F" w:rsidRPr="00D2140F" w:rsidRDefault="00D2140F" w:rsidP="00D2140F">
            <w:pPr>
              <w:rPr>
                <w:rFonts w:ascii="Arial" w:hAnsi="Arial" w:cs="Arial"/>
                <w:sz w:val="20"/>
                <w:szCs w:val="20"/>
              </w:rPr>
            </w:pPr>
            <w:r w:rsidRPr="00D2140F">
              <w:rPr>
                <w:rFonts w:ascii="Arial" w:hAnsi="Arial" w:cs="Arial"/>
                <w:sz w:val="20"/>
                <w:szCs w:val="20"/>
              </w:rPr>
              <w:br/>
              <w:t>a) [……]</w:t>
            </w:r>
            <w:r w:rsidRPr="00D2140F">
              <w:rPr>
                <w:rFonts w:ascii="Arial" w:hAnsi="Arial" w:cs="Arial"/>
                <w:sz w:val="20"/>
                <w:szCs w:val="20"/>
              </w:rPr>
              <w:br/>
            </w:r>
            <w:r w:rsidRPr="00D2140F">
              <w:rPr>
                <w:rFonts w:ascii="Arial" w:hAnsi="Arial" w:cs="Arial"/>
                <w:sz w:val="20"/>
                <w:szCs w:val="20"/>
              </w:rPr>
              <w:br/>
              <w:t>b) [……]</w:t>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t>c1) [] Tak [] Nie</w:t>
            </w:r>
          </w:p>
          <w:p w14:paraId="3F2326DA" w14:textId="77777777" w:rsidR="00D2140F" w:rsidRPr="00D2140F" w:rsidRDefault="00D2140F" w:rsidP="00D2140F">
            <w:pPr>
              <w:tabs>
                <w:tab w:val="num" w:pos="850"/>
              </w:tabs>
              <w:spacing w:before="120" w:after="120" w:line="240" w:lineRule="auto"/>
              <w:ind w:left="850" w:hanging="850"/>
              <w:jc w:val="both"/>
              <w:rPr>
                <w:rFonts w:ascii="Arial" w:hAnsi="Arial" w:cs="Arial"/>
                <w:sz w:val="20"/>
                <w:szCs w:val="20"/>
                <w:lang w:eastAsia="en-GB"/>
              </w:rPr>
            </w:pPr>
            <w:r w:rsidRPr="00D2140F">
              <w:rPr>
                <w:rFonts w:ascii="Arial" w:hAnsi="Arial" w:cs="Arial"/>
                <w:sz w:val="20"/>
                <w:szCs w:val="20"/>
                <w:lang w:eastAsia="en-GB"/>
              </w:rPr>
              <w:t>[] Tak [] Nie</w:t>
            </w:r>
          </w:p>
          <w:p w14:paraId="42965715" w14:textId="77777777" w:rsidR="00D2140F" w:rsidRPr="00D2140F" w:rsidRDefault="00D2140F" w:rsidP="00197AF7">
            <w:pPr>
              <w:numPr>
                <w:ilvl w:val="0"/>
                <w:numId w:val="45"/>
              </w:numPr>
              <w:spacing w:before="120" w:after="120" w:line="240" w:lineRule="auto"/>
              <w:jc w:val="both"/>
              <w:rPr>
                <w:rFonts w:ascii="Arial" w:hAnsi="Arial" w:cs="Arial"/>
                <w:sz w:val="20"/>
                <w:szCs w:val="20"/>
                <w:lang w:eastAsia="en-GB"/>
              </w:rPr>
            </w:pPr>
            <w:r w:rsidRPr="00D2140F">
              <w:rPr>
                <w:rFonts w:ascii="Arial" w:hAnsi="Arial" w:cs="Arial"/>
                <w:sz w:val="20"/>
                <w:szCs w:val="20"/>
                <w:lang w:eastAsia="en-GB"/>
              </w:rPr>
              <w:t>[……]</w:t>
            </w:r>
            <w:r w:rsidRPr="00D2140F">
              <w:rPr>
                <w:rFonts w:ascii="Arial" w:hAnsi="Arial" w:cs="Arial"/>
                <w:sz w:val="20"/>
                <w:szCs w:val="20"/>
                <w:lang w:eastAsia="en-GB"/>
              </w:rPr>
              <w:br/>
            </w:r>
          </w:p>
          <w:p w14:paraId="1C978AF6" w14:textId="77777777" w:rsidR="00D2140F" w:rsidRPr="00D2140F" w:rsidRDefault="00D2140F" w:rsidP="00197AF7">
            <w:pPr>
              <w:numPr>
                <w:ilvl w:val="0"/>
                <w:numId w:val="45"/>
              </w:numPr>
              <w:spacing w:before="120" w:after="120" w:line="240" w:lineRule="auto"/>
              <w:jc w:val="both"/>
              <w:rPr>
                <w:rFonts w:ascii="Arial" w:hAnsi="Arial" w:cs="Arial"/>
                <w:sz w:val="20"/>
                <w:szCs w:val="20"/>
                <w:lang w:eastAsia="en-GB"/>
              </w:rPr>
            </w:pPr>
            <w:r w:rsidRPr="00D2140F">
              <w:rPr>
                <w:rFonts w:ascii="Arial" w:hAnsi="Arial" w:cs="Arial"/>
                <w:sz w:val="20"/>
                <w:szCs w:val="20"/>
                <w:lang w:eastAsia="en-GB"/>
              </w:rPr>
              <w:t>[……]</w:t>
            </w:r>
            <w:r w:rsidRPr="00D2140F">
              <w:rPr>
                <w:rFonts w:ascii="Arial" w:hAnsi="Arial" w:cs="Arial"/>
                <w:sz w:val="20"/>
                <w:szCs w:val="20"/>
                <w:lang w:eastAsia="en-GB"/>
              </w:rPr>
              <w:br/>
            </w:r>
            <w:r w:rsidRPr="00D2140F">
              <w:rPr>
                <w:rFonts w:ascii="Arial" w:hAnsi="Arial" w:cs="Arial"/>
                <w:sz w:val="20"/>
                <w:szCs w:val="20"/>
                <w:lang w:eastAsia="en-GB"/>
              </w:rPr>
              <w:br/>
            </w:r>
          </w:p>
          <w:p w14:paraId="7CBABA08" w14:textId="77777777" w:rsidR="00D2140F" w:rsidRPr="00D2140F" w:rsidRDefault="00D2140F" w:rsidP="00D2140F">
            <w:pPr>
              <w:spacing w:before="120" w:after="120" w:line="240" w:lineRule="auto"/>
              <w:jc w:val="both"/>
              <w:rPr>
                <w:rFonts w:ascii="Arial" w:hAnsi="Arial" w:cs="Arial"/>
                <w:sz w:val="20"/>
                <w:szCs w:val="20"/>
                <w:lang w:eastAsia="en-GB"/>
              </w:rPr>
            </w:pPr>
          </w:p>
          <w:p w14:paraId="227FCDBA" w14:textId="77777777" w:rsidR="00D2140F" w:rsidRPr="00D2140F" w:rsidRDefault="00D2140F" w:rsidP="00D2140F">
            <w:pPr>
              <w:rPr>
                <w:rFonts w:ascii="Arial" w:hAnsi="Arial" w:cs="Arial"/>
                <w:sz w:val="20"/>
                <w:szCs w:val="20"/>
              </w:rPr>
            </w:pPr>
            <w:r w:rsidRPr="00D2140F">
              <w:rPr>
                <w:rFonts w:ascii="Arial" w:hAnsi="Arial" w:cs="Arial"/>
                <w:w w:val="0"/>
                <w:sz w:val="20"/>
                <w:szCs w:val="20"/>
              </w:rPr>
              <w:t>c2) [ …]</w:t>
            </w:r>
            <w:r w:rsidRPr="00D2140F">
              <w:rPr>
                <w:rFonts w:ascii="Arial" w:hAnsi="Arial" w:cs="Arial"/>
                <w:w w:val="0"/>
                <w:sz w:val="20"/>
                <w:szCs w:val="20"/>
              </w:rPr>
              <w:br/>
            </w:r>
            <w:r w:rsidRPr="00D2140F">
              <w:rPr>
                <w:rFonts w:ascii="Arial" w:hAnsi="Arial" w:cs="Arial"/>
                <w:w w:val="0"/>
                <w:sz w:val="20"/>
                <w:szCs w:val="20"/>
              </w:rPr>
              <w:br/>
              <w:t>d) [] Tak [] Nie</w:t>
            </w:r>
            <w:r w:rsidRPr="00D2140F">
              <w:rPr>
                <w:rFonts w:ascii="Arial" w:hAnsi="Arial" w:cs="Arial"/>
                <w:w w:val="0"/>
                <w:sz w:val="20"/>
                <w:szCs w:val="20"/>
              </w:rPr>
              <w:br/>
            </w:r>
            <w:r w:rsidRPr="00D2140F">
              <w:rPr>
                <w:rFonts w:ascii="Arial" w:hAnsi="Arial" w:cs="Arial"/>
                <w:b/>
                <w:w w:val="0"/>
                <w:sz w:val="20"/>
                <w:szCs w:val="20"/>
              </w:rPr>
              <w:t>Jeżeli tak</w:t>
            </w:r>
            <w:r w:rsidRPr="00D2140F">
              <w:rPr>
                <w:rFonts w:ascii="Arial" w:hAnsi="Arial" w:cs="Arial"/>
                <w:w w:val="0"/>
                <w:sz w:val="20"/>
                <w:szCs w:val="20"/>
              </w:rPr>
              <w:t>, proszę podać szczegółowe informacje na ten temat: [……]</w:t>
            </w:r>
          </w:p>
        </w:tc>
        <w:tc>
          <w:tcPr>
            <w:tcW w:w="2323" w:type="dxa"/>
          </w:tcPr>
          <w:p w14:paraId="1C042620" w14:textId="77777777" w:rsidR="00D2140F" w:rsidRPr="00D2140F" w:rsidRDefault="00D2140F" w:rsidP="00D2140F">
            <w:pPr>
              <w:rPr>
                <w:rFonts w:ascii="Arial" w:hAnsi="Arial" w:cs="Arial"/>
                <w:sz w:val="20"/>
                <w:szCs w:val="20"/>
              </w:rPr>
            </w:pPr>
            <w:r w:rsidRPr="00D2140F">
              <w:rPr>
                <w:rFonts w:ascii="Arial" w:hAnsi="Arial" w:cs="Arial"/>
                <w:sz w:val="20"/>
                <w:szCs w:val="20"/>
              </w:rPr>
              <w:br/>
              <w:t>a) [……]</w:t>
            </w:r>
            <w:r w:rsidRPr="00D2140F">
              <w:rPr>
                <w:rFonts w:ascii="Arial" w:hAnsi="Arial" w:cs="Arial"/>
                <w:sz w:val="20"/>
                <w:szCs w:val="20"/>
              </w:rPr>
              <w:br/>
            </w:r>
            <w:r w:rsidRPr="00D2140F">
              <w:rPr>
                <w:rFonts w:ascii="Arial" w:hAnsi="Arial" w:cs="Arial"/>
                <w:sz w:val="20"/>
                <w:szCs w:val="20"/>
              </w:rPr>
              <w:br/>
              <w:t>b) [……]</w:t>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t>c1) [] Tak [] Nie</w:t>
            </w:r>
          </w:p>
          <w:p w14:paraId="66374D06" w14:textId="77777777" w:rsidR="00D2140F" w:rsidRPr="00D2140F" w:rsidRDefault="00D2140F" w:rsidP="00197AF7">
            <w:pPr>
              <w:numPr>
                <w:ilvl w:val="0"/>
                <w:numId w:val="45"/>
              </w:numPr>
              <w:spacing w:before="120" w:after="120" w:line="240" w:lineRule="auto"/>
              <w:jc w:val="both"/>
              <w:rPr>
                <w:rFonts w:ascii="Arial" w:hAnsi="Arial" w:cs="Arial"/>
                <w:sz w:val="20"/>
                <w:szCs w:val="20"/>
                <w:lang w:eastAsia="en-GB"/>
              </w:rPr>
            </w:pPr>
            <w:r w:rsidRPr="00D2140F">
              <w:rPr>
                <w:rFonts w:ascii="Arial" w:hAnsi="Arial" w:cs="Arial"/>
                <w:sz w:val="20"/>
                <w:szCs w:val="20"/>
                <w:lang w:eastAsia="en-GB"/>
              </w:rPr>
              <w:t>[] Tak [] Nie</w:t>
            </w:r>
          </w:p>
          <w:p w14:paraId="7292D03E" w14:textId="77777777" w:rsidR="00D2140F" w:rsidRPr="00D2140F" w:rsidRDefault="00D2140F" w:rsidP="00197AF7">
            <w:pPr>
              <w:numPr>
                <w:ilvl w:val="0"/>
                <w:numId w:val="45"/>
              </w:numPr>
              <w:spacing w:before="120" w:after="120" w:line="240" w:lineRule="auto"/>
              <w:jc w:val="both"/>
              <w:rPr>
                <w:rFonts w:ascii="Arial" w:hAnsi="Arial" w:cs="Arial"/>
                <w:sz w:val="20"/>
                <w:szCs w:val="20"/>
                <w:lang w:eastAsia="en-GB"/>
              </w:rPr>
            </w:pPr>
            <w:r w:rsidRPr="00D2140F">
              <w:rPr>
                <w:rFonts w:ascii="Arial" w:hAnsi="Arial" w:cs="Arial"/>
                <w:sz w:val="20"/>
                <w:szCs w:val="20"/>
                <w:lang w:eastAsia="en-GB"/>
              </w:rPr>
              <w:t>[……]</w:t>
            </w:r>
            <w:r w:rsidRPr="00D2140F">
              <w:rPr>
                <w:rFonts w:ascii="Arial" w:hAnsi="Arial" w:cs="Arial"/>
                <w:sz w:val="20"/>
                <w:szCs w:val="20"/>
                <w:lang w:eastAsia="en-GB"/>
              </w:rPr>
              <w:br/>
            </w:r>
          </w:p>
          <w:p w14:paraId="054BDE67" w14:textId="77777777" w:rsidR="00D2140F" w:rsidRPr="00D2140F" w:rsidRDefault="00D2140F" w:rsidP="00197AF7">
            <w:pPr>
              <w:numPr>
                <w:ilvl w:val="0"/>
                <w:numId w:val="45"/>
              </w:numPr>
              <w:spacing w:before="120" w:after="120" w:line="240" w:lineRule="auto"/>
              <w:jc w:val="both"/>
              <w:rPr>
                <w:rFonts w:ascii="Arial" w:hAnsi="Arial" w:cs="Arial"/>
                <w:sz w:val="20"/>
                <w:szCs w:val="20"/>
                <w:lang w:eastAsia="en-GB"/>
              </w:rPr>
            </w:pPr>
            <w:r w:rsidRPr="00D2140F">
              <w:rPr>
                <w:rFonts w:ascii="Arial" w:hAnsi="Arial" w:cs="Arial"/>
                <w:sz w:val="20"/>
                <w:szCs w:val="20"/>
                <w:lang w:eastAsia="en-GB"/>
              </w:rPr>
              <w:t>[……]</w:t>
            </w:r>
            <w:r w:rsidRPr="00D2140F">
              <w:rPr>
                <w:rFonts w:ascii="Arial" w:hAnsi="Arial" w:cs="Arial"/>
                <w:sz w:val="20"/>
                <w:szCs w:val="20"/>
                <w:lang w:eastAsia="en-GB"/>
              </w:rPr>
              <w:br/>
            </w:r>
            <w:r w:rsidRPr="00D2140F">
              <w:rPr>
                <w:rFonts w:ascii="Arial" w:hAnsi="Arial" w:cs="Arial"/>
                <w:sz w:val="20"/>
                <w:szCs w:val="20"/>
                <w:lang w:eastAsia="en-GB"/>
              </w:rPr>
              <w:br/>
            </w:r>
          </w:p>
          <w:p w14:paraId="4A9FBCE8" w14:textId="77777777" w:rsidR="00D2140F" w:rsidRPr="00D2140F" w:rsidRDefault="00D2140F" w:rsidP="00D2140F">
            <w:pPr>
              <w:rPr>
                <w:rFonts w:ascii="Arial" w:hAnsi="Arial" w:cs="Arial"/>
                <w:w w:val="0"/>
                <w:sz w:val="20"/>
                <w:szCs w:val="20"/>
              </w:rPr>
            </w:pPr>
          </w:p>
          <w:p w14:paraId="6D1EDF8E" w14:textId="77777777" w:rsidR="00D2140F" w:rsidRPr="00D2140F" w:rsidRDefault="00D2140F" w:rsidP="00D2140F">
            <w:pPr>
              <w:rPr>
                <w:rFonts w:ascii="Arial" w:hAnsi="Arial" w:cs="Arial"/>
                <w:sz w:val="20"/>
                <w:szCs w:val="20"/>
              </w:rPr>
            </w:pPr>
            <w:r w:rsidRPr="00D2140F">
              <w:rPr>
                <w:rFonts w:ascii="Arial" w:hAnsi="Arial" w:cs="Arial"/>
                <w:w w:val="0"/>
                <w:sz w:val="20"/>
                <w:szCs w:val="20"/>
              </w:rPr>
              <w:t>c2) [ …]</w:t>
            </w:r>
            <w:r w:rsidRPr="00D2140F">
              <w:rPr>
                <w:rFonts w:ascii="Arial" w:hAnsi="Arial" w:cs="Arial"/>
                <w:w w:val="0"/>
                <w:sz w:val="20"/>
                <w:szCs w:val="20"/>
              </w:rPr>
              <w:br/>
            </w:r>
            <w:r w:rsidRPr="00D2140F">
              <w:rPr>
                <w:rFonts w:ascii="Arial" w:hAnsi="Arial" w:cs="Arial"/>
                <w:w w:val="0"/>
                <w:sz w:val="20"/>
                <w:szCs w:val="20"/>
              </w:rPr>
              <w:br/>
              <w:t>d) [] Tak [] Nie</w:t>
            </w:r>
            <w:r w:rsidRPr="00D2140F">
              <w:rPr>
                <w:rFonts w:ascii="Arial" w:hAnsi="Arial" w:cs="Arial"/>
                <w:w w:val="0"/>
                <w:sz w:val="20"/>
                <w:szCs w:val="20"/>
              </w:rPr>
              <w:br/>
            </w:r>
            <w:r w:rsidRPr="00D2140F">
              <w:rPr>
                <w:rFonts w:ascii="Arial" w:hAnsi="Arial" w:cs="Arial"/>
                <w:b/>
                <w:w w:val="0"/>
                <w:sz w:val="20"/>
                <w:szCs w:val="20"/>
              </w:rPr>
              <w:t>Jeżeli tak</w:t>
            </w:r>
            <w:r w:rsidRPr="00D2140F">
              <w:rPr>
                <w:rFonts w:ascii="Arial" w:hAnsi="Arial" w:cs="Arial"/>
                <w:w w:val="0"/>
                <w:sz w:val="20"/>
                <w:szCs w:val="20"/>
              </w:rPr>
              <w:t>, proszę podać szczegółowe informacje na ten temat: [……]</w:t>
            </w:r>
          </w:p>
        </w:tc>
      </w:tr>
      <w:tr w:rsidR="00D2140F" w:rsidRPr="00D2140F" w14:paraId="29D3B5DF" w14:textId="77777777" w:rsidTr="00D2140F">
        <w:tc>
          <w:tcPr>
            <w:tcW w:w="4644" w:type="dxa"/>
          </w:tcPr>
          <w:p w14:paraId="614BEFB4" w14:textId="77777777" w:rsidR="00D2140F" w:rsidRPr="00D2140F" w:rsidRDefault="00D2140F" w:rsidP="00D2140F">
            <w:pPr>
              <w:rPr>
                <w:rFonts w:ascii="Arial" w:hAnsi="Arial" w:cs="Arial"/>
                <w:sz w:val="20"/>
                <w:szCs w:val="20"/>
              </w:rPr>
            </w:pPr>
            <w:r w:rsidRPr="00D2140F">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tcPr>
          <w:p w14:paraId="3937B97D" w14:textId="77777777" w:rsidR="00D2140F" w:rsidRPr="00D2140F" w:rsidRDefault="00D2140F" w:rsidP="00D2140F">
            <w:pPr>
              <w:rPr>
                <w:rFonts w:ascii="Arial" w:hAnsi="Arial" w:cs="Arial"/>
                <w:sz w:val="20"/>
                <w:szCs w:val="20"/>
              </w:rPr>
            </w:pPr>
            <w:r w:rsidRPr="00D2140F">
              <w:rPr>
                <w:rFonts w:ascii="Arial" w:hAnsi="Arial" w:cs="Arial"/>
                <w:sz w:val="20"/>
                <w:szCs w:val="20"/>
              </w:rPr>
              <w:t>(adres internetowy, wydający urząd lub organ, dokładne dane referencyjne dokumentacji):</w:t>
            </w:r>
            <w:r w:rsidRPr="00D2140F">
              <w:rPr>
                <w:rFonts w:ascii="Arial" w:hAnsi="Arial" w:cs="Arial"/>
                <w:sz w:val="20"/>
                <w:szCs w:val="20"/>
                <w:vertAlign w:val="superscript"/>
              </w:rPr>
              <w:t xml:space="preserve"> </w:t>
            </w:r>
            <w:r w:rsidRPr="00D2140F">
              <w:rPr>
                <w:rFonts w:ascii="Arial" w:hAnsi="Arial" w:cs="Arial"/>
                <w:sz w:val="20"/>
                <w:szCs w:val="20"/>
                <w:vertAlign w:val="superscript"/>
              </w:rPr>
              <w:footnoteReference w:id="24"/>
            </w:r>
            <w:r w:rsidRPr="00D2140F">
              <w:rPr>
                <w:rFonts w:ascii="Arial" w:hAnsi="Arial" w:cs="Arial"/>
                <w:sz w:val="20"/>
                <w:szCs w:val="20"/>
                <w:vertAlign w:val="superscript"/>
              </w:rPr>
              <w:br/>
            </w:r>
            <w:r w:rsidRPr="00D2140F">
              <w:rPr>
                <w:rFonts w:ascii="Arial" w:hAnsi="Arial" w:cs="Arial"/>
                <w:sz w:val="20"/>
                <w:szCs w:val="20"/>
              </w:rPr>
              <w:t>[……][……][……]</w:t>
            </w:r>
          </w:p>
        </w:tc>
      </w:tr>
    </w:tbl>
    <w:p w14:paraId="39F4EE19" w14:textId="77777777" w:rsidR="00D2140F" w:rsidRPr="00D2140F" w:rsidRDefault="00D2140F" w:rsidP="00D2140F">
      <w:pPr>
        <w:keepNext/>
        <w:spacing w:before="120" w:after="360" w:line="240" w:lineRule="auto"/>
        <w:jc w:val="center"/>
        <w:rPr>
          <w:rFonts w:ascii="Arial" w:hAnsi="Arial" w:cs="Arial"/>
          <w:smallCaps/>
          <w:sz w:val="20"/>
          <w:szCs w:val="20"/>
          <w:lang w:eastAsia="en-GB"/>
        </w:rPr>
      </w:pPr>
      <w:r w:rsidRPr="00D2140F">
        <w:rPr>
          <w:rFonts w:ascii="Arial" w:hAnsi="Arial" w:cs="Arial"/>
          <w:smallCaps/>
          <w:sz w:val="20"/>
          <w:szCs w:val="20"/>
          <w:lang w:eastAsia="en-GB"/>
        </w:rPr>
        <w:t>C: Podstawy związane z niewypłacalnością, konfliktem interesów lub wykroczeniami zawodowymi</w:t>
      </w:r>
      <w:r w:rsidRPr="00D2140F">
        <w:rPr>
          <w:rFonts w:ascii="Arial" w:hAnsi="Arial" w:cs="Arial"/>
          <w:smallCaps/>
          <w:sz w:val="20"/>
          <w:szCs w:val="20"/>
          <w:vertAlign w:val="superscript"/>
          <w:lang w:eastAsia="en-GB"/>
        </w:rPr>
        <w:footnoteReference w:id="25"/>
      </w:r>
    </w:p>
    <w:p w14:paraId="045F16DE" w14:textId="77777777" w:rsidR="00D2140F" w:rsidRPr="00D2140F" w:rsidRDefault="00D2140F" w:rsidP="00D2140F">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2140F">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2140F" w:rsidRPr="00D2140F" w14:paraId="69CE1BB3" w14:textId="77777777" w:rsidTr="00D2140F">
        <w:tc>
          <w:tcPr>
            <w:tcW w:w="4644" w:type="dxa"/>
          </w:tcPr>
          <w:p w14:paraId="4EFCF7B2" w14:textId="77777777" w:rsidR="00D2140F" w:rsidRPr="00D2140F" w:rsidRDefault="00D2140F" w:rsidP="00D2140F">
            <w:pPr>
              <w:rPr>
                <w:rFonts w:ascii="Arial" w:hAnsi="Arial" w:cs="Arial"/>
                <w:b/>
                <w:sz w:val="20"/>
                <w:szCs w:val="20"/>
              </w:rPr>
            </w:pPr>
            <w:r w:rsidRPr="00D2140F">
              <w:rPr>
                <w:rFonts w:ascii="Arial" w:hAnsi="Arial" w:cs="Arial"/>
                <w:b/>
                <w:sz w:val="20"/>
                <w:szCs w:val="20"/>
              </w:rPr>
              <w:t>Informacje dotyczące ewentualnej niewypłacalności, konfliktu interesów lub wykroczeń zawodowych</w:t>
            </w:r>
          </w:p>
        </w:tc>
        <w:tc>
          <w:tcPr>
            <w:tcW w:w="4645" w:type="dxa"/>
          </w:tcPr>
          <w:p w14:paraId="59B75894" w14:textId="77777777" w:rsidR="00D2140F" w:rsidRPr="00D2140F" w:rsidRDefault="00D2140F" w:rsidP="00D2140F">
            <w:pPr>
              <w:rPr>
                <w:rFonts w:ascii="Arial" w:hAnsi="Arial" w:cs="Arial"/>
                <w:b/>
                <w:sz w:val="20"/>
                <w:szCs w:val="20"/>
              </w:rPr>
            </w:pPr>
            <w:r w:rsidRPr="00D2140F">
              <w:rPr>
                <w:rFonts w:ascii="Arial" w:hAnsi="Arial" w:cs="Arial"/>
                <w:b/>
                <w:sz w:val="20"/>
                <w:szCs w:val="20"/>
              </w:rPr>
              <w:t>Odpowiedź:</w:t>
            </w:r>
          </w:p>
        </w:tc>
      </w:tr>
      <w:tr w:rsidR="00D2140F" w:rsidRPr="00D2140F" w14:paraId="1C6ECDAB" w14:textId="77777777" w:rsidTr="00D2140F">
        <w:trPr>
          <w:cantSplit/>
          <w:trHeight w:val="406"/>
        </w:trPr>
        <w:tc>
          <w:tcPr>
            <w:tcW w:w="4644" w:type="dxa"/>
            <w:vMerge w:val="restart"/>
          </w:tcPr>
          <w:p w14:paraId="23099E7C" w14:textId="77777777" w:rsidR="00D2140F" w:rsidRPr="00D2140F" w:rsidRDefault="00D2140F" w:rsidP="00D2140F">
            <w:pPr>
              <w:rPr>
                <w:rFonts w:ascii="Arial" w:hAnsi="Arial" w:cs="Arial"/>
                <w:sz w:val="20"/>
                <w:szCs w:val="20"/>
              </w:rPr>
            </w:pPr>
            <w:r w:rsidRPr="00D2140F">
              <w:rPr>
                <w:rFonts w:ascii="Arial" w:hAnsi="Arial" w:cs="Arial"/>
                <w:sz w:val="20"/>
                <w:szCs w:val="20"/>
              </w:rPr>
              <w:t xml:space="preserve">Czy wykonawca, </w:t>
            </w:r>
            <w:r w:rsidRPr="00D2140F">
              <w:rPr>
                <w:rFonts w:ascii="Arial" w:hAnsi="Arial" w:cs="Arial"/>
                <w:b/>
                <w:sz w:val="20"/>
                <w:szCs w:val="20"/>
              </w:rPr>
              <w:t>wedle własnej wiedzy</w:t>
            </w:r>
            <w:r w:rsidRPr="00D2140F">
              <w:rPr>
                <w:rFonts w:ascii="Arial" w:hAnsi="Arial" w:cs="Arial"/>
                <w:sz w:val="20"/>
                <w:szCs w:val="20"/>
              </w:rPr>
              <w:t xml:space="preserve">, naruszył </w:t>
            </w:r>
            <w:r w:rsidRPr="00D2140F">
              <w:rPr>
                <w:rFonts w:ascii="Arial" w:hAnsi="Arial" w:cs="Arial"/>
                <w:b/>
                <w:sz w:val="20"/>
                <w:szCs w:val="20"/>
              </w:rPr>
              <w:t>swoje obowiązki</w:t>
            </w:r>
            <w:r w:rsidRPr="00D2140F">
              <w:rPr>
                <w:rFonts w:ascii="Arial" w:hAnsi="Arial" w:cs="Arial"/>
                <w:sz w:val="20"/>
                <w:szCs w:val="20"/>
              </w:rPr>
              <w:t xml:space="preserve"> w dziedzinie </w:t>
            </w:r>
            <w:r w:rsidRPr="00D2140F">
              <w:rPr>
                <w:rFonts w:ascii="Arial" w:hAnsi="Arial" w:cs="Arial"/>
                <w:b/>
                <w:sz w:val="20"/>
                <w:szCs w:val="20"/>
              </w:rPr>
              <w:t>prawa środowiska, prawa socjalnego i prawa pracy</w:t>
            </w:r>
            <w:r w:rsidRPr="00D2140F">
              <w:rPr>
                <w:rFonts w:ascii="Arial" w:hAnsi="Arial" w:cs="Arial"/>
                <w:b/>
                <w:sz w:val="20"/>
                <w:szCs w:val="20"/>
                <w:vertAlign w:val="superscript"/>
              </w:rPr>
              <w:footnoteReference w:id="26"/>
            </w:r>
            <w:r w:rsidRPr="00D2140F">
              <w:rPr>
                <w:rFonts w:ascii="Arial" w:hAnsi="Arial" w:cs="Arial"/>
                <w:sz w:val="20"/>
                <w:szCs w:val="20"/>
              </w:rPr>
              <w:t>?</w:t>
            </w:r>
          </w:p>
        </w:tc>
        <w:tc>
          <w:tcPr>
            <w:tcW w:w="4645" w:type="dxa"/>
          </w:tcPr>
          <w:p w14:paraId="4311C992" w14:textId="77777777" w:rsidR="00D2140F" w:rsidRPr="00D2140F" w:rsidRDefault="00D2140F" w:rsidP="00D2140F">
            <w:pPr>
              <w:rPr>
                <w:rFonts w:ascii="Arial" w:hAnsi="Arial" w:cs="Arial"/>
                <w:sz w:val="20"/>
                <w:szCs w:val="20"/>
              </w:rPr>
            </w:pPr>
            <w:r w:rsidRPr="00D2140F">
              <w:rPr>
                <w:rFonts w:ascii="Arial" w:hAnsi="Arial" w:cs="Arial"/>
                <w:sz w:val="20"/>
                <w:szCs w:val="20"/>
              </w:rPr>
              <w:t>[] Tak [] Nie</w:t>
            </w:r>
          </w:p>
        </w:tc>
      </w:tr>
      <w:tr w:rsidR="00D2140F" w:rsidRPr="00D2140F" w14:paraId="7B8B684D" w14:textId="77777777" w:rsidTr="00D2140F">
        <w:trPr>
          <w:cantSplit/>
          <w:trHeight w:val="405"/>
        </w:trPr>
        <w:tc>
          <w:tcPr>
            <w:tcW w:w="4644" w:type="dxa"/>
            <w:vMerge/>
          </w:tcPr>
          <w:p w14:paraId="61D4D49D" w14:textId="77777777" w:rsidR="00D2140F" w:rsidRPr="00D2140F" w:rsidRDefault="00D2140F" w:rsidP="00D2140F">
            <w:pPr>
              <w:rPr>
                <w:rFonts w:ascii="Arial" w:hAnsi="Arial" w:cs="Arial"/>
                <w:sz w:val="20"/>
                <w:szCs w:val="20"/>
              </w:rPr>
            </w:pPr>
          </w:p>
        </w:tc>
        <w:tc>
          <w:tcPr>
            <w:tcW w:w="4645" w:type="dxa"/>
          </w:tcPr>
          <w:p w14:paraId="3CED6D6B" w14:textId="77777777" w:rsidR="00D2140F" w:rsidRPr="00D2140F" w:rsidRDefault="00D2140F" w:rsidP="00D2140F">
            <w:pPr>
              <w:rPr>
                <w:rFonts w:ascii="Arial" w:hAnsi="Arial" w:cs="Arial"/>
                <w:sz w:val="20"/>
                <w:szCs w:val="20"/>
              </w:rPr>
            </w:pPr>
            <w:r w:rsidRPr="00D2140F">
              <w:rPr>
                <w:rFonts w:ascii="Arial" w:hAnsi="Arial" w:cs="Arial"/>
                <w:b/>
                <w:sz w:val="20"/>
                <w:szCs w:val="20"/>
              </w:rPr>
              <w:t>Jeżeli tak</w:t>
            </w:r>
            <w:r w:rsidRPr="00D2140F">
              <w:rPr>
                <w:rFonts w:ascii="Arial" w:hAnsi="Arial" w:cs="Arial"/>
                <w:sz w:val="20"/>
                <w:szCs w:val="20"/>
              </w:rPr>
              <w:t>, czy wykonawca przedsięwziął środki w celu wykazania swojej rzetelności pomimo istnienia odpowiedniej podstawy wykluczenia („samooczyszczenie”)?</w:t>
            </w:r>
            <w:r w:rsidRPr="00D2140F">
              <w:rPr>
                <w:rFonts w:ascii="Arial" w:hAnsi="Arial" w:cs="Arial"/>
                <w:sz w:val="20"/>
                <w:szCs w:val="20"/>
              </w:rPr>
              <w:br/>
              <w:t>[] Tak [] Nie</w:t>
            </w:r>
            <w:r w:rsidRPr="00D2140F">
              <w:rPr>
                <w:rFonts w:ascii="Arial" w:hAnsi="Arial" w:cs="Arial"/>
                <w:sz w:val="20"/>
                <w:szCs w:val="20"/>
              </w:rPr>
              <w:br/>
            </w:r>
            <w:r w:rsidRPr="00D2140F">
              <w:rPr>
                <w:rFonts w:ascii="Arial" w:hAnsi="Arial" w:cs="Arial"/>
                <w:b/>
                <w:sz w:val="20"/>
                <w:szCs w:val="20"/>
              </w:rPr>
              <w:t>Jeżeli tak</w:t>
            </w:r>
            <w:r w:rsidRPr="00D2140F">
              <w:rPr>
                <w:rFonts w:ascii="Arial" w:hAnsi="Arial" w:cs="Arial"/>
                <w:sz w:val="20"/>
                <w:szCs w:val="20"/>
              </w:rPr>
              <w:t>, proszę opisać przedsięwzięte środki: [……]</w:t>
            </w:r>
          </w:p>
        </w:tc>
      </w:tr>
      <w:tr w:rsidR="00D2140F" w:rsidRPr="00D2140F" w14:paraId="0A3F85EE" w14:textId="77777777" w:rsidTr="00D2140F">
        <w:tc>
          <w:tcPr>
            <w:tcW w:w="4644" w:type="dxa"/>
          </w:tcPr>
          <w:p w14:paraId="2E2D4849" w14:textId="77777777" w:rsidR="00D2140F" w:rsidRPr="00D2140F" w:rsidRDefault="00D2140F" w:rsidP="00D2140F">
            <w:pPr>
              <w:spacing w:before="120" w:after="120" w:line="240" w:lineRule="auto"/>
              <w:rPr>
                <w:rFonts w:ascii="Arial" w:hAnsi="Arial" w:cs="Arial"/>
                <w:b/>
                <w:sz w:val="20"/>
                <w:szCs w:val="20"/>
                <w:lang w:eastAsia="en-GB"/>
              </w:rPr>
            </w:pPr>
            <w:r w:rsidRPr="00D2140F">
              <w:rPr>
                <w:rFonts w:ascii="Arial" w:hAnsi="Arial" w:cs="Arial"/>
                <w:sz w:val="20"/>
                <w:szCs w:val="20"/>
                <w:lang w:eastAsia="en-GB"/>
              </w:rPr>
              <w:t>Czy wykonawca znajduje się w jednej z następujących sytuacji:</w:t>
            </w:r>
            <w:r w:rsidRPr="00D2140F">
              <w:rPr>
                <w:rFonts w:ascii="Arial" w:hAnsi="Arial" w:cs="Arial"/>
                <w:sz w:val="20"/>
                <w:szCs w:val="20"/>
                <w:lang w:eastAsia="en-GB"/>
              </w:rPr>
              <w:br/>
              <w:t xml:space="preserve">a) </w:t>
            </w:r>
            <w:r w:rsidRPr="00D2140F">
              <w:rPr>
                <w:rFonts w:ascii="Arial" w:hAnsi="Arial" w:cs="Arial"/>
                <w:b/>
                <w:sz w:val="20"/>
                <w:szCs w:val="20"/>
                <w:lang w:eastAsia="en-GB"/>
              </w:rPr>
              <w:t>zbankrutował</w:t>
            </w:r>
            <w:r w:rsidRPr="00D2140F">
              <w:rPr>
                <w:rFonts w:ascii="Arial" w:hAnsi="Arial" w:cs="Arial"/>
                <w:sz w:val="20"/>
                <w:szCs w:val="20"/>
                <w:lang w:eastAsia="en-GB"/>
              </w:rPr>
              <w:t>; lub</w:t>
            </w:r>
            <w:r w:rsidRPr="00D2140F">
              <w:rPr>
                <w:rFonts w:ascii="Arial" w:hAnsi="Arial" w:cs="Arial"/>
                <w:sz w:val="20"/>
                <w:szCs w:val="20"/>
                <w:lang w:eastAsia="en-GB"/>
              </w:rPr>
              <w:br/>
              <w:t xml:space="preserve">b) </w:t>
            </w:r>
            <w:r w:rsidRPr="00D2140F">
              <w:rPr>
                <w:rFonts w:ascii="Arial" w:hAnsi="Arial" w:cs="Arial"/>
                <w:b/>
                <w:sz w:val="20"/>
                <w:szCs w:val="20"/>
                <w:lang w:eastAsia="en-GB"/>
              </w:rPr>
              <w:t>prowadzone jest wobec niego postępowanie upadłościowe</w:t>
            </w:r>
            <w:r w:rsidRPr="00D2140F">
              <w:rPr>
                <w:rFonts w:ascii="Arial" w:hAnsi="Arial" w:cs="Arial"/>
                <w:sz w:val="20"/>
                <w:szCs w:val="20"/>
                <w:lang w:eastAsia="en-GB"/>
              </w:rPr>
              <w:t xml:space="preserve"> lub likwidacyjne; lub</w:t>
            </w:r>
            <w:r w:rsidRPr="00D2140F">
              <w:rPr>
                <w:rFonts w:ascii="Arial" w:hAnsi="Arial" w:cs="Arial"/>
                <w:sz w:val="20"/>
                <w:szCs w:val="20"/>
                <w:lang w:eastAsia="en-GB"/>
              </w:rPr>
              <w:br/>
              <w:t xml:space="preserve">c) zawarł </w:t>
            </w:r>
            <w:r w:rsidRPr="00D2140F">
              <w:rPr>
                <w:rFonts w:ascii="Arial" w:hAnsi="Arial" w:cs="Arial"/>
                <w:b/>
                <w:sz w:val="20"/>
                <w:szCs w:val="20"/>
                <w:lang w:eastAsia="en-GB"/>
              </w:rPr>
              <w:t>układ z wierzycielami</w:t>
            </w:r>
            <w:r w:rsidRPr="00D2140F">
              <w:rPr>
                <w:rFonts w:ascii="Arial" w:hAnsi="Arial" w:cs="Arial"/>
                <w:sz w:val="20"/>
                <w:szCs w:val="20"/>
                <w:lang w:eastAsia="en-GB"/>
              </w:rPr>
              <w:t>; lub</w:t>
            </w:r>
            <w:r w:rsidRPr="00D2140F">
              <w:rPr>
                <w:rFonts w:ascii="Arial" w:hAnsi="Arial" w:cs="Arial"/>
                <w:sz w:val="20"/>
                <w:szCs w:val="20"/>
                <w:lang w:eastAsia="en-GB"/>
              </w:rPr>
              <w:br/>
              <w:t>d) znajduje się w innej tego rodzaju sytuacji wynikającej z podobnej procedury przewidzianej w krajowych przepisach ustawowych i wykonawczych</w:t>
            </w:r>
            <w:r w:rsidRPr="00D2140F">
              <w:rPr>
                <w:rFonts w:ascii="Arial" w:hAnsi="Arial" w:cs="Arial"/>
                <w:sz w:val="20"/>
                <w:szCs w:val="20"/>
                <w:vertAlign w:val="superscript"/>
                <w:lang w:eastAsia="en-GB"/>
              </w:rPr>
              <w:footnoteReference w:id="27"/>
            </w:r>
            <w:r w:rsidRPr="00D2140F">
              <w:rPr>
                <w:rFonts w:ascii="Arial" w:hAnsi="Arial" w:cs="Arial"/>
                <w:sz w:val="20"/>
                <w:szCs w:val="20"/>
                <w:lang w:eastAsia="en-GB"/>
              </w:rPr>
              <w:t>; lub</w:t>
            </w:r>
            <w:r w:rsidRPr="00D2140F">
              <w:rPr>
                <w:rFonts w:ascii="Arial" w:hAnsi="Arial" w:cs="Arial"/>
                <w:sz w:val="20"/>
                <w:szCs w:val="20"/>
                <w:lang w:eastAsia="en-GB"/>
              </w:rPr>
              <w:br/>
              <w:t>e) jego aktywami zarządza likwidator lub sąd; lub</w:t>
            </w:r>
            <w:r w:rsidRPr="00D2140F">
              <w:rPr>
                <w:rFonts w:ascii="Arial" w:hAnsi="Arial" w:cs="Arial"/>
                <w:sz w:val="20"/>
                <w:szCs w:val="20"/>
                <w:lang w:eastAsia="en-GB"/>
              </w:rPr>
              <w:br/>
              <w:t>f) jego działalność gospodarcza jest zawieszona?</w:t>
            </w:r>
            <w:r w:rsidRPr="00D2140F">
              <w:rPr>
                <w:rFonts w:ascii="Arial" w:hAnsi="Arial" w:cs="Arial"/>
                <w:sz w:val="20"/>
                <w:szCs w:val="20"/>
                <w:lang w:eastAsia="en-GB"/>
              </w:rPr>
              <w:br/>
            </w:r>
            <w:r w:rsidRPr="00D2140F">
              <w:rPr>
                <w:rFonts w:ascii="Arial" w:hAnsi="Arial" w:cs="Arial"/>
                <w:b/>
                <w:sz w:val="20"/>
                <w:szCs w:val="20"/>
                <w:lang w:eastAsia="en-GB"/>
              </w:rPr>
              <w:t>Jeżeli tak:</w:t>
            </w:r>
          </w:p>
          <w:p w14:paraId="1A3AEB2B" w14:textId="77777777" w:rsidR="00D2140F" w:rsidRPr="00D2140F" w:rsidRDefault="00D2140F" w:rsidP="00197AF7">
            <w:pPr>
              <w:numPr>
                <w:ilvl w:val="0"/>
                <w:numId w:val="45"/>
              </w:numPr>
              <w:spacing w:before="120" w:after="120" w:line="240" w:lineRule="auto"/>
              <w:jc w:val="both"/>
              <w:rPr>
                <w:rFonts w:ascii="Arial" w:hAnsi="Arial" w:cs="Arial"/>
                <w:sz w:val="20"/>
                <w:szCs w:val="20"/>
                <w:lang w:eastAsia="en-GB"/>
              </w:rPr>
            </w:pPr>
            <w:r w:rsidRPr="00D2140F">
              <w:rPr>
                <w:rFonts w:ascii="Arial" w:hAnsi="Arial" w:cs="Arial"/>
                <w:sz w:val="20"/>
                <w:szCs w:val="20"/>
                <w:lang w:eastAsia="en-GB"/>
              </w:rPr>
              <w:t>Proszę podać szczegółowe informacje:</w:t>
            </w:r>
          </w:p>
          <w:p w14:paraId="615C9182" w14:textId="77777777" w:rsidR="00D2140F" w:rsidRPr="00D2140F" w:rsidRDefault="00D2140F" w:rsidP="00197AF7">
            <w:pPr>
              <w:numPr>
                <w:ilvl w:val="0"/>
                <w:numId w:val="45"/>
              </w:numPr>
              <w:spacing w:before="120" w:after="120" w:line="240" w:lineRule="auto"/>
              <w:jc w:val="both"/>
              <w:rPr>
                <w:rFonts w:ascii="Arial" w:hAnsi="Arial" w:cs="Arial"/>
                <w:sz w:val="20"/>
                <w:szCs w:val="20"/>
                <w:lang w:eastAsia="en-GB"/>
              </w:rPr>
            </w:pPr>
            <w:r w:rsidRPr="00D2140F">
              <w:rPr>
                <w:rFonts w:ascii="Arial"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D2140F">
              <w:rPr>
                <w:rFonts w:ascii="Arial" w:hAnsi="Arial" w:cs="Arial"/>
                <w:sz w:val="20"/>
                <w:szCs w:val="20"/>
                <w:vertAlign w:val="superscript"/>
                <w:lang w:eastAsia="en-GB"/>
              </w:rPr>
              <w:footnoteReference w:id="28"/>
            </w:r>
            <w:r w:rsidRPr="00D2140F">
              <w:rPr>
                <w:rFonts w:ascii="Arial" w:hAnsi="Arial" w:cs="Arial"/>
                <w:sz w:val="20"/>
                <w:szCs w:val="20"/>
                <w:lang w:eastAsia="en-GB"/>
              </w:rPr>
              <w:t>.</w:t>
            </w:r>
          </w:p>
          <w:p w14:paraId="37470D9B" w14:textId="77777777" w:rsidR="00D2140F" w:rsidRPr="00D2140F" w:rsidRDefault="00D2140F" w:rsidP="00D2140F">
            <w:pPr>
              <w:spacing w:before="120" w:after="120" w:line="240" w:lineRule="auto"/>
              <w:rPr>
                <w:rFonts w:ascii="Arial" w:hAnsi="Arial" w:cs="Arial"/>
                <w:sz w:val="20"/>
                <w:szCs w:val="20"/>
                <w:lang w:eastAsia="en-GB"/>
              </w:rPr>
            </w:pPr>
            <w:r w:rsidRPr="00D2140F">
              <w:rPr>
                <w:rFonts w:ascii="Arial" w:hAnsi="Arial" w:cs="Arial"/>
                <w:sz w:val="20"/>
                <w:szCs w:val="20"/>
                <w:lang w:eastAsia="en-GB"/>
              </w:rPr>
              <w:t>Jeżeli odnośna dokumentacja jest dostępna w formie elektronicznej, proszę wskazać:</w:t>
            </w:r>
          </w:p>
        </w:tc>
        <w:tc>
          <w:tcPr>
            <w:tcW w:w="4645" w:type="dxa"/>
          </w:tcPr>
          <w:p w14:paraId="3BE1C3EF" w14:textId="77777777" w:rsidR="00D2140F" w:rsidRPr="00D2140F" w:rsidRDefault="00D2140F" w:rsidP="00D2140F">
            <w:pPr>
              <w:rPr>
                <w:rFonts w:ascii="Arial" w:hAnsi="Arial" w:cs="Arial"/>
                <w:sz w:val="20"/>
                <w:szCs w:val="20"/>
              </w:rPr>
            </w:pPr>
            <w:r w:rsidRPr="00D2140F">
              <w:rPr>
                <w:rFonts w:ascii="Arial" w:hAnsi="Arial" w:cs="Arial"/>
                <w:sz w:val="20"/>
                <w:szCs w:val="20"/>
              </w:rPr>
              <w:t>[] Tak [] Nie</w:t>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r>
          </w:p>
          <w:p w14:paraId="5F266C62" w14:textId="77777777" w:rsidR="00D2140F" w:rsidRPr="00D2140F" w:rsidRDefault="00D2140F" w:rsidP="00D2140F">
            <w:pPr>
              <w:rPr>
                <w:rFonts w:ascii="Arial" w:hAnsi="Arial" w:cs="Arial"/>
                <w:sz w:val="20"/>
                <w:szCs w:val="20"/>
              </w:rPr>
            </w:pPr>
          </w:p>
          <w:p w14:paraId="6018CD28" w14:textId="77777777" w:rsidR="00D2140F" w:rsidRPr="00D2140F" w:rsidRDefault="00D2140F" w:rsidP="00D2140F">
            <w:pPr>
              <w:rPr>
                <w:rFonts w:ascii="Arial" w:hAnsi="Arial" w:cs="Arial"/>
                <w:sz w:val="20"/>
                <w:szCs w:val="20"/>
              </w:rPr>
            </w:pPr>
          </w:p>
          <w:p w14:paraId="32836467" w14:textId="77777777" w:rsidR="00D2140F" w:rsidRPr="00D2140F" w:rsidRDefault="00D2140F" w:rsidP="00197AF7">
            <w:pPr>
              <w:numPr>
                <w:ilvl w:val="0"/>
                <w:numId w:val="45"/>
              </w:numPr>
              <w:spacing w:before="120" w:after="120" w:line="240" w:lineRule="auto"/>
              <w:jc w:val="both"/>
              <w:rPr>
                <w:rFonts w:ascii="Arial" w:hAnsi="Arial" w:cs="Arial"/>
                <w:sz w:val="20"/>
                <w:szCs w:val="20"/>
                <w:lang w:eastAsia="en-GB"/>
              </w:rPr>
            </w:pPr>
            <w:r w:rsidRPr="00D2140F">
              <w:rPr>
                <w:rFonts w:ascii="Arial" w:hAnsi="Arial" w:cs="Arial"/>
                <w:sz w:val="20"/>
                <w:szCs w:val="20"/>
                <w:lang w:eastAsia="en-GB"/>
              </w:rPr>
              <w:t>[……]</w:t>
            </w:r>
          </w:p>
          <w:p w14:paraId="75AF9A55" w14:textId="77777777" w:rsidR="00D2140F" w:rsidRPr="00D2140F" w:rsidRDefault="00D2140F" w:rsidP="00197AF7">
            <w:pPr>
              <w:numPr>
                <w:ilvl w:val="0"/>
                <w:numId w:val="45"/>
              </w:numPr>
              <w:spacing w:before="120" w:after="120" w:line="240" w:lineRule="auto"/>
              <w:jc w:val="both"/>
              <w:rPr>
                <w:rFonts w:ascii="Arial" w:hAnsi="Arial" w:cs="Arial"/>
                <w:sz w:val="20"/>
                <w:szCs w:val="20"/>
                <w:lang w:eastAsia="en-GB"/>
              </w:rPr>
            </w:pPr>
            <w:r w:rsidRPr="00D2140F">
              <w:rPr>
                <w:rFonts w:ascii="Arial" w:hAnsi="Arial" w:cs="Arial"/>
                <w:sz w:val="20"/>
                <w:szCs w:val="20"/>
                <w:lang w:eastAsia="en-GB"/>
              </w:rPr>
              <w:t>[……]</w:t>
            </w:r>
            <w:r w:rsidRPr="00D2140F">
              <w:rPr>
                <w:rFonts w:ascii="Arial" w:hAnsi="Arial" w:cs="Arial"/>
                <w:sz w:val="20"/>
                <w:szCs w:val="20"/>
                <w:lang w:eastAsia="en-GB"/>
              </w:rPr>
              <w:br/>
            </w:r>
            <w:r w:rsidRPr="00D2140F">
              <w:rPr>
                <w:rFonts w:ascii="Arial" w:hAnsi="Arial" w:cs="Arial"/>
                <w:sz w:val="20"/>
                <w:szCs w:val="20"/>
                <w:lang w:eastAsia="en-GB"/>
              </w:rPr>
              <w:br/>
            </w:r>
            <w:r w:rsidRPr="00D2140F">
              <w:rPr>
                <w:rFonts w:ascii="Arial" w:hAnsi="Arial" w:cs="Arial"/>
                <w:sz w:val="20"/>
                <w:szCs w:val="20"/>
                <w:lang w:eastAsia="en-GB"/>
              </w:rPr>
              <w:br/>
            </w:r>
            <w:r w:rsidRPr="00D2140F">
              <w:rPr>
                <w:rFonts w:ascii="Arial" w:hAnsi="Arial" w:cs="Arial"/>
                <w:sz w:val="20"/>
                <w:szCs w:val="20"/>
                <w:lang w:eastAsia="en-GB"/>
              </w:rPr>
              <w:br/>
            </w:r>
          </w:p>
          <w:p w14:paraId="6CC0A3B1" w14:textId="77777777" w:rsidR="00D2140F" w:rsidRPr="00D2140F" w:rsidRDefault="00D2140F" w:rsidP="00D2140F">
            <w:pPr>
              <w:spacing w:before="120" w:after="120" w:line="240" w:lineRule="auto"/>
              <w:ind w:left="850"/>
              <w:jc w:val="both"/>
              <w:rPr>
                <w:rFonts w:ascii="Arial" w:hAnsi="Arial" w:cs="Arial"/>
                <w:sz w:val="20"/>
                <w:szCs w:val="20"/>
                <w:lang w:eastAsia="en-GB"/>
              </w:rPr>
            </w:pPr>
          </w:p>
          <w:p w14:paraId="35549E09" w14:textId="77777777" w:rsidR="00D2140F" w:rsidRPr="00D2140F" w:rsidRDefault="00D2140F" w:rsidP="00D2140F">
            <w:pPr>
              <w:rPr>
                <w:rFonts w:ascii="Arial" w:hAnsi="Arial" w:cs="Arial"/>
                <w:sz w:val="20"/>
                <w:szCs w:val="20"/>
              </w:rPr>
            </w:pPr>
            <w:r w:rsidRPr="00D2140F">
              <w:rPr>
                <w:rFonts w:ascii="Arial" w:hAnsi="Arial" w:cs="Arial"/>
                <w:sz w:val="20"/>
                <w:szCs w:val="20"/>
              </w:rPr>
              <w:t>(adres internetowy, wydający urząd lub organ, dokładne dane referencyjne dokumentacji): [……][……][……]</w:t>
            </w:r>
          </w:p>
        </w:tc>
      </w:tr>
      <w:tr w:rsidR="00D2140F" w:rsidRPr="00D2140F" w14:paraId="6ECCE53C" w14:textId="77777777" w:rsidTr="00D2140F">
        <w:trPr>
          <w:cantSplit/>
          <w:trHeight w:val="303"/>
        </w:trPr>
        <w:tc>
          <w:tcPr>
            <w:tcW w:w="4644" w:type="dxa"/>
            <w:vMerge w:val="restart"/>
          </w:tcPr>
          <w:p w14:paraId="4201B9F4" w14:textId="77777777" w:rsidR="00D2140F" w:rsidRPr="00D2140F" w:rsidRDefault="00D2140F" w:rsidP="00D2140F">
            <w:pPr>
              <w:spacing w:before="120" w:after="120" w:line="240" w:lineRule="auto"/>
              <w:rPr>
                <w:rFonts w:ascii="Arial" w:hAnsi="Arial" w:cs="Arial"/>
                <w:sz w:val="20"/>
                <w:szCs w:val="20"/>
                <w:lang w:eastAsia="en-GB"/>
              </w:rPr>
            </w:pPr>
            <w:r w:rsidRPr="00D2140F">
              <w:rPr>
                <w:rFonts w:ascii="Arial" w:hAnsi="Arial" w:cs="Arial"/>
                <w:sz w:val="20"/>
                <w:szCs w:val="20"/>
                <w:lang w:eastAsia="en-GB"/>
              </w:rPr>
              <w:t xml:space="preserve">Czy wykonawca jest winien </w:t>
            </w:r>
            <w:r w:rsidRPr="00D2140F">
              <w:rPr>
                <w:rFonts w:ascii="Arial" w:hAnsi="Arial" w:cs="Arial"/>
                <w:b/>
                <w:sz w:val="20"/>
                <w:szCs w:val="20"/>
                <w:lang w:eastAsia="en-GB"/>
              </w:rPr>
              <w:t>poważnego wykroczenia zawodowego</w:t>
            </w:r>
            <w:r w:rsidRPr="00D2140F">
              <w:rPr>
                <w:rFonts w:ascii="Arial" w:hAnsi="Arial" w:cs="Arial"/>
                <w:b/>
                <w:sz w:val="20"/>
                <w:szCs w:val="20"/>
                <w:vertAlign w:val="superscript"/>
                <w:lang w:eastAsia="en-GB"/>
              </w:rPr>
              <w:footnoteReference w:id="29"/>
            </w:r>
            <w:r w:rsidRPr="00D2140F">
              <w:rPr>
                <w:rFonts w:ascii="Arial" w:hAnsi="Arial" w:cs="Arial"/>
                <w:sz w:val="20"/>
                <w:szCs w:val="20"/>
                <w:lang w:eastAsia="en-GB"/>
              </w:rPr>
              <w:t xml:space="preserve">? </w:t>
            </w:r>
            <w:r w:rsidRPr="00D2140F">
              <w:rPr>
                <w:rFonts w:ascii="Arial" w:hAnsi="Arial" w:cs="Arial"/>
                <w:sz w:val="20"/>
                <w:szCs w:val="20"/>
                <w:lang w:eastAsia="en-GB"/>
              </w:rPr>
              <w:br/>
              <w:t>Jeżeli tak, proszę podać szczegółowe informacje na ten temat:</w:t>
            </w:r>
          </w:p>
        </w:tc>
        <w:tc>
          <w:tcPr>
            <w:tcW w:w="4645" w:type="dxa"/>
          </w:tcPr>
          <w:p w14:paraId="57478BD9" w14:textId="77777777" w:rsidR="00D2140F" w:rsidRPr="00D2140F" w:rsidRDefault="00D2140F" w:rsidP="00D2140F">
            <w:pPr>
              <w:rPr>
                <w:rFonts w:ascii="Arial" w:hAnsi="Arial" w:cs="Arial"/>
                <w:sz w:val="20"/>
                <w:szCs w:val="20"/>
              </w:rPr>
            </w:pPr>
            <w:r w:rsidRPr="00D2140F">
              <w:rPr>
                <w:rFonts w:ascii="Arial" w:hAnsi="Arial" w:cs="Arial"/>
                <w:sz w:val="20"/>
                <w:szCs w:val="20"/>
              </w:rPr>
              <w:t>[] Tak [] Nie</w:t>
            </w:r>
            <w:r w:rsidRPr="00D2140F">
              <w:rPr>
                <w:rFonts w:ascii="Arial" w:hAnsi="Arial" w:cs="Arial"/>
                <w:sz w:val="20"/>
                <w:szCs w:val="20"/>
              </w:rPr>
              <w:br/>
            </w:r>
            <w:r w:rsidRPr="00D2140F">
              <w:rPr>
                <w:rFonts w:ascii="Arial" w:hAnsi="Arial" w:cs="Arial"/>
                <w:sz w:val="20"/>
                <w:szCs w:val="20"/>
              </w:rPr>
              <w:br/>
              <w:t xml:space="preserve"> [……]</w:t>
            </w:r>
          </w:p>
        </w:tc>
      </w:tr>
      <w:tr w:rsidR="00D2140F" w:rsidRPr="00D2140F" w14:paraId="1F3E7450" w14:textId="77777777" w:rsidTr="00D2140F">
        <w:trPr>
          <w:cantSplit/>
          <w:trHeight w:val="303"/>
        </w:trPr>
        <w:tc>
          <w:tcPr>
            <w:tcW w:w="4644" w:type="dxa"/>
            <w:vMerge/>
          </w:tcPr>
          <w:p w14:paraId="45833418" w14:textId="77777777" w:rsidR="00D2140F" w:rsidRPr="00D2140F" w:rsidRDefault="00D2140F" w:rsidP="00D2140F">
            <w:pPr>
              <w:spacing w:before="120" w:after="120" w:line="240" w:lineRule="auto"/>
              <w:rPr>
                <w:rFonts w:ascii="Arial" w:hAnsi="Arial" w:cs="Arial"/>
                <w:sz w:val="20"/>
                <w:szCs w:val="20"/>
                <w:lang w:eastAsia="en-GB"/>
              </w:rPr>
            </w:pPr>
          </w:p>
        </w:tc>
        <w:tc>
          <w:tcPr>
            <w:tcW w:w="4645" w:type="dxa"/>
          </w:tcPr>
          <w:p w14:paraId="55725BF4" w14:textId="77777777" w:rsidR="00D2140F" w:rsidRPr="00D2140F" w:rsidRDefault="00D2140F" w:rsidP="00D2140F">
            <w:pPr>
              <w:rPr>
                <w:rFonts w:ascii="Arial" w:hAnsi="Arial" w:cs="Arial"/>
                <w:sz w:val="20"/>
                <w:szCs w:val="20"/>
              </w:rPr>
            </w:pPr>
            <w:r w:rsidRPr="00D2140F">
              <w:rPr>
                <w:rFonts w:ascii="Arial" w:hAnsi="Arial" w:cs="Arial"/>
                <w:b/>
                <w:sz w:val="20"/>
                <w:szCs w:val="20"/>
              </w:rPr>
              <w:t>Jeżeli tak</w:t>
            </w:r>
            <w:r w:rsidRPr="00D2140F">
              <w:rPr>
                <w:rFonts w:ascii="Arial" w:hAnsi="Arial" w:cs="Arial"/>
                <w:sz w:val="20"/>
                <w:szCs w:val="20"/>
              </w:rPr>
              <w:t>, czy wykonawca przedsięwziął środki w celu samooczyszczenia? [] Tak [] Nie</w:t>
            </w:r>
            <w:r w:rsidRPr="00D2140F">
              <w:rPr>
                <w:rFonts w:ascii="Arial" w:hAnsi="Arial" w:cs="Arial"/>
                <w:sz w:val="20"/>
                <w:szCs w:val="20"/>
              </w:rPr>
              <w:br/>
            </w:r>
            <w:r w:rsidRPr="00D2140F">
              <w:rPr>
                <w:rFonts w:ascii="Arial" w:hAnsi="Arial" w:cs="Arial"/>
                <w:b/>
                <w:sz w:val="20"/>
                <w:szCs w:val="20"/>
              </w:rPr>
              <w:t>Jeżeli tak</w:t>
            </w:r>
            <w:r w:rsidRPr="00D2140F">
              <w:rPr>
                <w:rFonts w:ascii="Arial" w:hAnsi="Arial" w:cs="Arial"/>
                <w:sz w:val="20"/>
                <w:szCs w:val="20"/>
              </w:rPr>
              <w:t>, proszę opisać przedsięwzięte środki: [……]</w:t>
            </w:r>
          </w:p>
        </w:tc>
      </w:tr>
      <w:tr w:rsidR="00D2140F" w:rsidRPr="00D2140F" w14:paraId="421D1503" w14:textId="77777777" w:rsidTr="00D2140F">
        <w:trPr>
          <w:cantSplit/>
          <w:trHeight w:val="515"/>
        </w:trPr>
        <w:tc>
          <w:tcPr>
            <w:tcW w:w="4644" w:type="dxa"/>
            <w:vMerge w:val="restart"/>
          </w:tcPr>
          <w:p w14:paraId="3A00DE48" w14:textId="77777777" w:rsidR="00D2140F" w:rsidRPr="00D2140F" w:rsidRDefault="00D2140F" w:rsidP="00D2140F">
            <w:pPr>
              <w:spacing w:before="120" w:after="120" w:line="240" w:lineRule="auto"/>
              <w:rPr>
                <w:rFonts w:ascii="Arial" w:hAnsi="Arial" w:cs="Arial"/>
                <w:sz w:val="20"/>
                <w:szCs w:val="20"/>
                <w:lang w:eastAsia="en-GB"/>
              </w:rPr>
            </w:pPr>
            <w:r w:rsidRPr="00D2140F">
              <w:rPr>
                <w:rFonts w:ascii="Arial" w:hAnsi="Arial" w:cs="Arial"/>
                <w:w w:val="0"/>
                <w:sz w:val="20"/>
                <w:szCs w:val="20"/>
                <w:lang w:val="x-none" w:eastAsia="en-GB"/>
              </w:rPr>
              <w:lastRenderedPageBreak/>
              <w:t>Czy wykonawca</w:t>
            </w:r>
            <w:r w:rsidRPr="00D2140F">
              <w:rPr>
                <w:rFonts w:ascii="Arial" w:hAnsi="Arial" w:cs="Arial"/>
                <w:sz w:val="20"/>
                <w:szCs w:val="20"/>
                <w:lang w:eastAsia="en-GB"/>
              </w:rPr>
              <w:t xml:space="preserve"> zawarł z innymi wykonawcami </w:t>
            </w:r>
            <w:r w:rsidRPr="00D2140F">
              <w:rPr>
                <w:rFonts w:ascii="Arial" w:hAnsi="Arial" w:cs="Arial"/>
                <w:b/>
                <w:sz w:val="20"/>
                <w:szCs w:val="20"/>
                <w:lang w:eastAsia="en-GB"/>
              </w:rPr>
              <w:t>porozumienia mające na celu zakłócenie konkurencji</w:t>
            </w:r>
            <w:r w:rsidRPr="00D2140F">
              <w:rPr>
                <w:rFonts w:ascii="Arial" w:hAnsi="Arial" w:cs="Arial"/>
                <w:sz w:val="20"/>
                <w:szCs w:val="20"/>
                <w:lang w:eastAsia="en-GB"/>
              </w:rPr>
              <w:t>?</w:t>
            </w:r>
            <w:r w:rsidRPr="00D2140F">
              <w:rPr>
                <w:rFonts w:ascii="Arial" w:hAnsi="Arial" w:cs="Arial"/>
                <w:sz w:val="20"/>
                <w:szCs w:val="20"/>
                <w:lang w:eastAsia="en-GB"/>
              </w:rPr>
              <w:br/>
            </w:r>
            <w:r w:rsidRPr="00D2140F">
              <w:rPr>
                <w:rFonts w:ascii="Arial" w:hAnsi="Arial" w:cs="Arial"/>
                <w:b/>
                <w:sz w:val="20"/>
                <w:szCs w:val="20"/>
                <w:lang w:eastAsia="en-GB"/>
              </w:rPr>
              <w:t>Jeżeli tak</w:t>
            </w:r>
            <w:r w:rsidRPr="00D2140F">
              <w:rPr>
                <w:rFonts w:ascii="Arial" w:hAnsi="Arial" w:cs="Arial"/>
                <w:sz w:val="20"/>
                <w:szCs w:val="20"/>
                <w:lang w:eastAsia="en-GB"/>
              </w:rPr>
              <w:t>, proszę podać szczegółowe informacje na ten temat:</w:t>
            </w:r>
          </w:p>
        </w:tc>
        <w:tc>
          <w:tcPr>
            <w:tcW w:w="4645" w:type="dxa"/>
          </w:tcPr>
          <w:p w14:paraId="4E5C32FE" w14:textId="77777777" w:rsidR="00D2140F" w:rsidRPr="00D2140F" w:rsidRDefault="00D2140F" w:rsidP="00D2140F">
            <w:pPr>
              <w:rPr>
                <w:rFonts w:ascii="Arial" w:hAnsi="Arial" w:cs="Arial"/>
                <w:sz w:val="20"/>
                <w:szCs w:val="20"/>
              </w:rPr>
            </w:pPr>
            <w:r w:rsidRPr="00D2140F">
              <w:rPr>
                <w:rFonts w:ascii="Arial" w:hAnsi="Arial" w:cs="Arial"/>
                <w:sz w:val="20"/>
                <w:szCs w:val="20"/>
              </w:rPr>
              <w:t>[] Tak [] Nie</w:t>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t>[…]</w:t>
            </w:r>
          </w:p>
        </w:tc>
      </w:tr>
      <w:tr w:rsidR="00D2140F" w:rsidRPr="00D2140F" w14:paraId="6FF00AAC" w14:textId="77777777" w:rsidTr="00D2140F">
        <w:trPr>
          <w:cantSplit/>
          <w:trHeight w:val="514"/>
        </w:trPr>
        <w:tc>
          <w:tcPr>
            <w:tcW w:w="4644" w:type="dxa"/>
            <w:vMerge/>
          </w:tcPr>
          <w:p w14:paraId="70BBECA7" w14:textId="77777777" w:rsidR="00D2140F" w:rsidRPr="00D2140F" w:rsidRDefault="00D2140F" w:rsidP="00D2140F">
            <w:pPr>
              <w:spacing w:before="120" w:after="120" w:line="240" w:lineRule="auto"/>
              <w:rPr>
                <w:rFonts w:ascii="Arial" w:hAnsi="Arial" w:cs="Arial"/>
                <w:w w:val="0"/>
                <w:sz w:val="20"/>
                <w:szCs w:val="20"/>
                <w:lang w:val="x-none" w:eastAsia="en-GB"/>
              </w:rPr>
            </w:pPr>
          </w:p>
        </w:tc>
        <w:tc>
          <w:tcPr>
            <w:tcW w:w="4645" w:type="dxa"/>
          </w:tcPr>
          <w:p w14:paraId="7472B754" w14:textId="77777777" w:rsidR="00D2140F" w:rsidRPr="00D2140F" w:rsidRDefault="00D2140F" w:rsidP="00D2140F">
            <w:pPr>
              <w:rPr>
                <w:rFonts w:ascii="Arial" w:hAnsi="Arial" w:cs="Arial"/>
                <w:sz w:val="20"/>
                <w:szCs w:val="20"/>
              </w:rPr>
            </w:pPr>
            <w:r w:rsidRPr="00D2140F">
              <w:rPr>
                <w:rFonts w:ascii="Arial" w:hAnsi="Arial" w:cs="Arial"/>
                <w:b/>
                <w:sz w:val="20"/>
                <w:szCs w:val="20"/>
              </w:rPr>
              <w:t>Jeżeli tak</w:t>
            </w:r>
            <w:r w:rsidRPr="00D2140F">
              <w:rPr>
                <w:rFonts w:ascii="Arial" w:hAnsi="Arial" w:cs="Arial"/>
                <w:sz w:val="20"/>
                <w:szCs w:val="20"/>
              </w:rPr>
              <w:t>, czy wykonawca przedsięwziął środki w celu samooczyszczenia? [] Tak [] Nie</w:t>
            </w:r>
            <w:r w:rsidRPr="00D2140F">
              <w:rPr>
                <w:rFonts w:ascii="Arial" w:hAnsi="Arial" w:cs="Arial"/>
                <w:sz w:val="20"/>
                <w:szCs w:val="20"/>
              </w:rPr>
              <w:br/>
            </w:r>
            <w:r w:rsidRPr="00D2140F">
              <w:rPr>
                <w:rFonts w:ascii="Arial" w:hAnsi="Arial" w:cs="Arial"/>
                <w:b/>
                <w:sz w:val="20"/>
                <w:szCs w:val="20"/>
              </w:rPr>
              <w:t>Jeżeli tak</w:t>
            </w:r>
            <w:r w:rsidRPr="00D2140F">
              <w:rPr>
                <w:rFonts w:ascii="Arial" w:hAnsi="Arial" w:cs="Arial"/>
                <w:sz w:val="20"/>
                <w:szCs w:val="20"/>
              </w:rPr>
              <w:t>, proszę opisać przedsięwzięte środki: [……]</w:t>
            </w:r>
          </w:p>
        </w:tc>
      </w:tr>
      <w:tr w:rsidR="00D2140F" w:rsidRPr="00D2140F" w14:paraId="06A12AE6" w14:textId="77777777" w:rsidTr="00D2140F">
        <w:trPr>
          <w:trHeight w:val="1316"/>
        </w:trPr>
        <w:tc>
          <w:tcPr>
            <w:tcW w:w="4644" w:type="dxa"/>
          </w:tcPr>
          <w:p w14:paraId="66D65DBF" w14:textId="77777777" w:rsidR="00D2140F" w:rsidRPr="00D2140F" w:rsidRDefault="00D2140F" w:rsidP="00D2140F">
            <w:pPr>
              <w:spacing w:before="120" w:after="120" w:line="240" w:lineRule="auto"/>
              <w:rPr>
                <w:rFonts w:ascii="Arial" w:hAnsi="Arial" w:cs="Arial"/>
                <w:w w:val="0"/>
                <w:sz w:val="20"/>
                <w:szCs w:val="20"/>
                <w:lang w:val="x-none" w:eastAsia="en-GB"/>
              </w:rPr>
            </w:pPr>
            <w:r w:rsidRPr="00D2140F">
              <w:rPr>
                <w:rFonts w:ascii="Arial" w:hAnsi="Arial" w:cs="Arial"/>
                <w:w w:val="0"/>
                <w:sz w:val="20"/>
                <w:szCs w:val="20"/>
                <w:lang w:val="x-none" w:eastAsia="en-GB"/>
              </w:rPr>
              <w:t xml:space="preserve">Czy wykonawca wie o jakimkolwiek </w:t>
            </w:r>
            <w:r w:rsidRPr="00D2140F">
              <w:rPr>
                <w:rFonts w:ascii="Arial" w:hAnsi="Arial" w:cs="Arial"/>
                <w:b/>
                <w:sz w:val="20"/>
                <w:szCs w:val="20"/>
                <w:lang w:eastAsia="en-GB"/>
              </w:rPr>
              <w:t>konflikcie interesów</w:t>
            </w:r>
            <w:r w:rsidRPr="00D2140F">
              <w:rPr>
                <w:rFonts w:ascii="Arial" w:hAnsi="Arial" w:cs="Arial"/>
                <w:b/>
                <w:sz w:val="20"/>
                <w:szCs w:val="20"/>
                <w:vertAlign w:val="superscript"/>
                <w:lang w:eastAsia="en-GB"/>
              </w:rPr>
              <w:footnoteReference w:id="30"/>
            </w:r>
            <w:r w:rsidRPr="00D2140F">
              <w:rPr>
                <w:rFonts w:ascii="Arial" w:hAnsi="Arial" w:cs="Arial"/>
                <w:sz w:val="20"/>
                <w:szCs w:val="20"/>
                <w:lang w:eastAsia="en-GB"/>
              </w:rPr>
              <w:t xml:space="preserve"> spowodowanym jego udziałem w postępowaniu o udzielenie zamówienia?</w:t>
            </w:r>
            <w:r w:rsidRPr="00D2140F">
              <w:rPr>
                <w:rFonts w:ascii="Arial" w:hAnsi="Arial" w:cs="Arial"/>
                <w:sz w:val="20"/>
                <w:szCs w:val="20"/>
                <w:lang w:eastAsia="en-GB"/>
              </w:rPr>
              <w:br/>
            </w:r>
            <w:r w:rsidRPr="00D2140F">
              <w:rPr>
                <w:rFonts w:ascii="Arial" w:hAnsi="Arial" w:cs="Arial"/>
                <w:b/>
                <w:sz w:val="20"/>
                <w:szCs w:val="20"/>
                <w:lang w:eastAsia="en-GB"/>
              </w:rPr>
              <w:t>Jeżeli tak</w:t>
            </w:r>
            <w:r w:rsidRPr="00D2140F">
              <w:rPr>
                <w:rFonts w:ascii="Arial" w:hAnsi="Arial" w:cs="Arial"/>
                <w:sz w:val="20"/>
                <w:szCs w:val="20"/>
                <w:lang w:eastAsia="en-GB"/>
              </w:rPr>
              <w:t>, proszę podać szczegółowe informacje na ten temat:</w:t>
            </w:r>
          </w:p>
        </w:tc>
        <w:tc>
          <w:tcPr>
            <w:tcW w:w="4645" w:type="dxa"/>
          </w:tcPr>
          <w:p w14:paraId="48D74C91" w14:textId="77777777" w:rsidR="00D2140F" w:rsidRPr="00D2140F" w:rsidRDefault="00D2140F" w:rsidP="00D2140F">
            <w:pPr>
              <w:rPr>
                <w:rFonts w:ascii="Arial" w:hAnsi="Arial" w:cs="Arial"/>
                <w:sz w:val="20"/>
                <w:szCs w:val="20"/>
              </w:rPr>
            </w:pPr>
            <w:r w:rsidRPr="00D2140F">
              <w:rPr>
                <w:rFonts w:ascii="Arial" w:hAnsi="Arial" w:cs="Arial"/>
                <w:sz w:val="20"/>
                <w:szCs w:val="20"/>
              </w:rPr>
              <w:t>[] Tak [] Nie</w:t>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t>[…]</w:t>
            </w:r>
          </w:p>
        </w:tc>
      </w:tr>
      <w:tr w:rsidR="00D2140F" w:rsidRPr="00D2140F" w14:paraId="1AAACF20" w14:textId="77777777" w:rsidTr="00D2140F">
        <w:trPr>
          <w:trHeight w:val="1544"/>
        </w:trPr>
        <w:tc>
          <w:tcPr>
            <w:tcW w:w="4644" w:type="dxa"/>
          </w:tcPr>
          <w:p w14:paraId="6FF77352" w14:textId="77777777" w:rsidR="00D2140F" w:rsidRPr="00D2140F" w:rsidRDefault="00D2140F" w:rsidP="00D2140F">
            <w:pPr>
              <w:spacing w:before="120" w:after="120" w:line="240" w:lineRule="auto"/>
              <w:rPr>
                <w:rFonts w:ascii="Arial" w:hAnsi="Arial" w:cs="Arial"/>
                <w:w w:val="0"/>
                <w:sz w:val="20"/>
                <w:szCs w:val="20"/>
                <w:lang w:val="x-none" w:eastAsia="en-GB"/>
              </w:rPr>
            </w:pPr>
            <w:r w:rsidRPr="00D2140F">
              <w:rPr>
                <w:rFonts w:ascii="Arial" w:hAnsi="Arial" w:cs="Arial"/>
                <w:w w:val="0"/>
                <w:sz w:val="20"/>
                <w:szCs w:val="20"/>
                <w:lang w:val="x-none" w:eastAsia="en-GB"/>
              </w:rPr>
              <w:t xml:space="preserve">Czy wykonawca lub </w:t>
            </w:r>
            <w:r w:rsidRPr="00D2140F">
              <w:rPr>
                <w:rFonts w:ascii="Arial" w:hAnsi="Arial" w:cs="Arial"/>
                <w:sz w:val="20"/>
                <w:szCs w:val="20"/>
                <w:lang w:eastAsia="en-GB"/>
              </w:rPr>
              <w:t xml:space="preserve">przedsiębiorstwo związane z wykonawcą </w:t>
            </w:r>
            <w:r w:rsidRPr="00D2140F">
              <w:rPr>
                <w:rFonts w:ascii="Arial" w:hAnsi="Arial" w:cs="Arial"/>
                <w:b/>
                <w:sz w:val="20"/>
                <w:szCs w:val="20"/>
                <w:lang w:eastAsia="en-GB"/>
              </w:rPr>
              <w:t>doradzał(-o)</w:t>
            </w:r>
            <w:r w:rsidRPr="00D2140F">
              <w:rPr>
                <w:rFonts w:ascii="Arial" w:hAnsi="Arial" w:cs="Arial"/>
                <w:sz w:val="20"/>
                <w:szCs w:val="20"/>
                <w:lang w:eastAsia="en-GB"/>
              </w:rPr>
              <w:t xml:space="preserve"> instytucji zamawiającej lub podmiotowi zamawiającemu bądź był(-o) w inny sposób </w:t>
            </w:r>
            <w:r w:rsidRPr="00D2140F">
              <w:rPr>
                <w:rFonts w:ascii="Arial" w:hAnsi="Arial" w:cs="Arial"/>
                <w:b/>
                <w:sz w:val="20"/>
                <w:szCs w:val="20"/>
                <w:lang w:eastAsia="en-GB"/>
              </w:rPr>
              <w:t>zaangażowany(-e) w przygotowanie</w:t>
            </w:r>
            <w:r w:rsidRPr="00D2140F">
              <w:rPr>
                <w:rFonts w:ascii="Arial" w:hAnsi="Arial" w:cs="Arial"/>
                <w:sz w:val="20"/>
                <w:szCs w:val="20"/>
                <w:lang w:eastAsia="en-GB"/>
              </w:rPr>
              <w:t xml:space="preserve"> postępowania o udzielenie zamówienia?</w:t>
            </w:r>
            <w:r w:rsidRPr="00D2140F">
              <w:rPr>
                <w:rFonts w:ascii="Arial" w:hAnsi="Arial" w:cs="Arial"/>
                <w:sz w:val="20"/>
                <w:szCs w:val="20"/>
                <w:lang w:eastAsia="en-GB"/>
              </w:rPr>
              <w:br/>
            </w:r>
            <w:r w:rsidRPr="00D2140F">
              <w:rPr>
                <w:rFonts w:ascii="Arial" w:hAnsi="Arial" w:cs="Arial"/>
                <w:b/>
                <w:sz w:val="20"/>
                <w:szCs w:val="20"/>
                <w:lang w:eastAsia="en-GB"/>
              </w:rPr>
              <w:t>Jeżeli tak</w:t>
            </w:r>
            <w:r w:rsidRPr="00D2140F">
              <w:rPr>
                <w:rFonts w:ascii="Arial" w:hAnsi="Arial" w:cs="Arial"/>
                <w:sz w:val="20"/>
                <w:szCs w:val="20"/>
                <w:lang w:eastAsia="en-GB"/>
              </w:rPr>
              <w:t>, proszę podać szczegółowe informacje na ten temat:</w:t>
            </w:r>
          </w:p>
        </w:tc>
        <w:tc>
          <w:tcPr>
            <w:tcW w:w="4645" w:type="dxa"/>
          </w:tcPr>
          <w:p w14:paraId="031012B8" w14:textId="77777777" w:rsidR="00D2140F" w:rsidRPr="00D2140F" w:rsidRDefault="00D2140F" w:rsidP="00D2140F">
            <w:pPr>
              <w:rPr>
                <w:rFonts w:ascii="Arial" w:hAnsi="Arial" w:cs="Arial"/>
                <w:sz w:val="20"/>
                <w:szCs w:val="20"/>
              </w:rPr>
            </w:pPr>
            <w:r w:rsidRPr="00D2140F">
              <w:rPr>
                <w:rFonts w:ascii="Arial" w:hAnsi="Arial" w:cs="Arial"/>
                <w:sz w:val="20"/>
                <w:szCs w:val="20"/>
              </w:rPr>
              <w:t>[] Tak [] Nie</w:t>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t>[…]</w:t>
            </w:r>
          </w:p>
        </w:tc>
      </w:tr>
      <w:tr w:rsidR="00D2140F" w:rsidRPr="00D2140F" w14:paraId="2886D242" w14:textId="77777777" w:rsidTr="00D2140F">
        <w:trPr>
          <w:cantSplit/>
          <w:trHeight w:val="932"/>
        </w:trPr>
        <w:tc>
          <w:tcPr>
            <w:tcW w:w="4644" w:type="dxa"/>
            <w:vMerge w:val="restart"/>
          </w:tcPr>
          <w:p w14:paraId="25D8AD89" w14:textId="77777777" w:rsidR="00D2140F" w:rsidRPr="00D2140F" w:rsidRDefault="00D2140F" w:rsidP="00D2140F">
            <w:pPr>
              <w:spacing w:before="120" w:after="120" w:line="240" w:lineRule="auto"/>
              <w:rPr>
                <w:rFonts w:ascii="Arial" w:hAnsi="Arial" w:cs="Arial"/>
                <w:w w:val="0"/>
                <w:sz w:val="20"/>
                <w:szCs w:val="20"/>
                <w:lang w:val="x-none" w:eastAsia="en-GB"/>
              </w:rPr>
            </w:pPr>
            <w:r w:rsidRPr="00D2140F">
              <w:rPr>
                <w:rFonts w:ascii="Arial"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D2140F">
              <w:rPr>
                <w:rFonts w:ascii="Arial" w:hAnsi="Arial" w:cs="Arial"/>
                <w:b/>
                <w:sz w:val="20"/>
                <w:szCs w:val="20"/>
                <w:lang w:eastAsia="en-GB"/>
              </w:rPr>
              <w:t>rozwiązana przed czasem</w:t>
            </w:r>
            <w:r w:rsidRPr="00D2140F">
              <w:rPr>
                <w:rFonts w:ascii="Arial" w:hAnsi="Arial" w:cs="Arial"/>
                <w:sz w:val="20"/>
                <w:szCs w:val="20"/>
                <w:lang w:eastAsia="en-GB"/>
              </w:rPr>
              <w:t>, lub w której nałożone zostało odszkodowanie bądź inne porównywalne sankcje w związku z tą wcześniejszą umową?</w:t>
            </w:r>
            <w:r w:rsidRPr="00D2140F">
              <w:rPr>
                <w:rFonts w:ascii="Arial" w:hAnsi="Arial" w:cs="Arial"/>
                <w:sz w:val="20"/>
                <w:szCs w:val="20"/>
                <w:lang w:eastAsia="en-GB"/>
              </w:rPr>
              <w:br/>
            </w:r>
            <w:r w:rsidRPr="00D2140F">
              <w:rPr>
                <w:rFonts w:ascii="Arial" w:hAnsi="Arial" w:cs="Arial"/>
                <w:b/>
                <w:sz w:val="20"/>
                <w:szCs w:val="20"/>
                <w:lang w:eastAsia="en-GB"/>
              </w:rPr>
              <w:t>Jeżeli tak</w:t>
            </w:r>
            <w:r w:rsidRPr="00D2140F">
              <w:rPr>
                <w:rFonts w:ascii="Arial" w:hAnsi="Arial" w:cs="Arial"/>
                <w:sz w:val="20"/>
                <w:szCs w:val="20"/>
                <w:lang w:eastAsia="en-GB"/>
              </w:rPr>
              <w:t>, proszę podać szczegółowe informacje na ten temat:</w:t>
            </w:r>
          </w:p>
        </w:tc>
        <w:tc>
          <w:tcPr>
            <w:tcW w:w="4645" w:type="dxa"/>
          </w:tcPr>
          <w:p w14:paraId="04862003" w14:textId="77777777" w:rsidR="00D2140F" w:rsidRPr="00D2140F" w:rsidRDefault="00D2140F" w:rsidP="00D2140F">
            <w:pPr>
              <w:rPr>
                <w:rFonts w:ascii="Arial" w:hAnsi="Arial" w:cs="Arial"/>
                <w:sz w:val="20"/>
                <w:szCs w:val="20"/>
              </w:rPr>
            </w:pPr>
            <w:r w:rsidRPr="00D2140F">
              <w:rPr>
                <w:rFonts w:ascii="Arial" w:hAnsi="Arial" w:cs="Arial"/>
                <w:sz w:val="20"/>
                <w:szCs w:val="20"/>
              </w:rPr>
              <w:t>[] Tak [] Nie</w:t>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t>[…]</w:t>
            </w:r>
          </w:p>
        </w:tc>
      </w:tr>
      <w:tr w:rsidR="00D2140F" w:rsidRPr="00D2140F" w14:paraId="63F44410" w14:textId="77777777" w:rsidTr="00D2140F">
        <w:trPr>
          <w:cantSplit/>
          <w:trHeight w:val="931"/>
        </w:trPr>
        <w:tc>
          <w:tcPr>
            <w:tcW w:w="4644" w:type="dxa"/>
            <w:vMerge/>
          </w:tcPr>
          <w:p w14:paraId="573CE62C" w14:textId="77777777" w:rsidR="00D2140F" w:rsidRPr="00D2140F" w:rsidRDefault="00D2140F" w:rsidP="00D2140F">
            <w:pPr>
              <w:spacing w:before="120" w:after="120" w:line="240" w:lineRule="auto"/>
              <w:rPr>
                <w:rFonts w:ascii="Arial" w:hAnsi="Arial" w:cs="Arial"/>
                <w:sz w:val="20"/>
                <w:szCs w:val="20"/>
                <w:lang w:eastAsia="en-GB"/>
              </w:rPr>
            </w:pPr>
          </w:p>
        </w:tc>
        <w:tc>
          <w:tcPr>
            <w:tcW w:w="4645" w:type="dxa"/>
          </w:tcPr>
          <w:p w14:paraId="565708AA" w14:textId="77777777" w:rsidR="00D2140F" w:rsidRPr="00D2140F" w:rsidRDefault="00D2140F" w:rsidP="00D2140F">
            <w:pPr>
              <w:rPr>
                <w:rFonts w:ascii="Arial" w:hAnsi="Arial" w:cs="Arial"/>
                <w:sz w:val="20"/>
                <w:szCs w:val="20"/>
              </w:rPr>
            </w:pPr>
            <w:r w:rsidRPr="00D2140F">
              <w:rPr>
                <w:rFonts w:ascii="Arial" w:hAnsi="Arial" w:cs="Arial"/>
                <w:b/>
                <w:sz w:val="20"/>
                <w:szCs w:val="20"/>
              </w:rPr>
              <w:t>Jeżeli tak</w:t>
            </w:r>
            <w:r w:rsidRPr="00D2140F">
              <w:rPr>
                <w:rFonts w:ascii="Arial" w:hAnsi="Arial" w:cs="Arial"/>
                <w:sz w:val="20"/>
                <w:szCs w:val="20"/>
              </w:rPr>
              <w:t>, czy wykonawca przedsięwziął środki w celu samooczyszczenia? [] Tak [] Nie</w:t>
            </w:r>
            <w:r w:rsidRPr="00D2140F">
              <w:rPr>
                <w:rFonts w:ascii="Arial" w:hAnsi="Arial" w:cs="Arial"/>
                <w:sz w:val="20"/>
                <w:szCs w:val="20"/>
              </w:rPr>
              <w:br/>
            </w:r>
            <w:r w:rsidRPr="00D2140F">
              <w:rPr>
                <w:rFonts w:ascii="Arial" w:hAnsi="Arial" w:cs="Arial"/>
                <w:b/>
                <w:sz w:val="20"/>
                <w:szCs w:val="20"/>
              </w:rPr>
              <w:t>Jeżeli tak</w:t>
            </w:r>
            <w:r w:rsidRPr="00D2140F">
              <w:rPr>
                <w:rFonts w:ascii="Arial" w:hAnsi="Arial" w:cs="Arial"/>
                <w:sz w:val="20"/>
                <w:szCs w:val="20"/>
              </w:rPr>
              <w:t>, proszę opisać przedsięwzięte środki: [……]</w:t>
            </w:r>
          </w:p>
        </w:tc>
      </w:tr>
      <w:tr w:rsidR="00D2140F" w:rsidRPr="00D2140F" w14:paraId="584C5480" w14:textId="77777777" w:rsidTr="00D2140F">
        <w:tc>
          <w:tcPr>
            <w:tcW w:w="4644" w:type="dxa"/>
          </w:tcPr>
          <w:p w14:paraId="2CE3FFA4" w14:textId="77777777" w:rsidR="00D2140F" w:rsidRPr="00D2140F" w:rsidRDefault="00D2140F" w:rsidP="00D2140F">
            <w:pPr>
              <w:spacing w:before="120" w:after="120" w:line="240" w:lineRule="auto"/>
              <w:rPr>
                <w:rFonts w:ascii="Arial" w:hAnsi="Arial" w:cs="Arial"/>
                <w:sz w:val="20"/>
                <w:szCs w:val="20"/>
                <w:lang w:eastAsia="en-GB"/>
              </w:rPr>
            </w:pPr>
            <w:r w:rsidRPr="00D2140F">
              <w:rPr>
                <w:rFonts w:ascii="Arial" w:hAnsi="Arial" w:cs="Arial"/>
                <w:sz w:val="20"/>
                <w:szCs w:val="20"/>
                <w:lang w:eastAsia="en-GB"/>
              </w:rPr>
              <w:t>Czy wykonawca może potwierdzić, że:</w:t>
            </w:r>
            <w:r w:rsidRPr="00D2140F">
              <w:rPr>
                <w:rFonts w:ascii="Arial" w:hAnsi="Arial" w:cs="Arial"/>
                <w:sz w:val="20"/>
                <w:szCs w:val="20"/>
                <w:lang w:eastAsia="en-GB"/>
              </w:rPr>
              <w:br/>
            </w:r>
            <w:r w:rsidRPr="00D2140F">
              <w:rPr>
                <w:rFonts w:ascii="Arial" w:hAnsi="Arial" w:cs="Arial"/>
                <w:w w:val="0"/>
                <w:sz w:val="20"/>
                <w:szCs w:val="20"/>
                <w:lang w:val="x-none" w:eastAsia="en-GB"/>
              </w:rPr>
              <w:t>nie jest</w:t>
            </w:r>
            <w:r w:rsidRPr="00D2140F">
              <w:rPr>
                <w:rFonts w:ascii="Arial" w:hAnsi="Arial" w:cs="Arial"/>
                <w:sz w:val="20"/>
                <w:szCs w:val="20"/>
                <w:lang w:eastAsia="en-GB"/>
              </w:rPr>
              <w:t xml:space="preserve"> winny poważnego </w:t>
            </w:r>
            <w:r w:rsidRPr="00D2140F">
              <w:rPr>
                <w:rFonts w:ascii="Arial" w:hAnsi="Arial" w:cs="Arial"/>
                <w:b/>
                <w:sz w:val="20"/>
                <w:szCs w:val="20"/>
                <w:lang w:eastAsia="en-GB"/>
              </w:rPr>
              <w:t>wprowadzenia w błąd</w:t>
            </w:r>
            <w:r w:rsidRPr="00D2140F">
              <w:rPr>
                <w:rFonts w:ascii="Arial" w:hAnsi="Arial" w:cs="Arial"/>
                <w:sz w:val="20"/>
                <w:szCs w:val="20"/>
                <w:lang w:eastAsia="en-GB"/>
              </w:rPr>
              <w:t xml:space="preserve"> przy dostarczaniu informacji wymaganych do weryfikacji braku podstaw wykluczenia lub do weryfikacji spełnienia kryteriów kwalifikacji;</w:t>
            </w:r>
            <w:r w:rsidRPr="00D2140F">
              <w:rPr>
                <w:rFonts w:ascii="Arial" w:hAnsi="Arial" w:cs="Arial"/>
                <w:sz w:val="20"/>
                <w:szCs w:val="20"/>
                <w:lang w:eastAsia="en-GB"/>
              </w:rPr>
              <w:br/>
              <w:t xml:space="preserve">b) </w:t>
            </w:r>
            <w:r w:rsidRPr="00D2140F">
              <w:rPr>
                <w:rFonts w:ascii="Arial" w:hAnsi="Arial" w:cs="Arial"/>
                <w:w w:val="0"/>
                <w:sz w:val="20"/>
                <w:szCs w:val="20"/>
                <w:lang w:val="x-none" w:eastAsia="en-GB"/>
              </w:rPr>
              <w:t xml:space="preserve">nie </w:t>
            </w:r>
            <w:r w:rsidRPr="00D2140F">
              <w:rPr>
                <w:rFonts w:ascii="Arial" w:hAnsi="Arial" w:cs="Arial"/>
                <w:b/>
                <w:sz w:val="20"/>
                <w:szCs w:val="20"/>
                <w:lang w:eastAsia="en-GB"/>
              </w:rPr>
              <w:t>zataił</w:t>
            </w:r>
            <w:r w:rsidRPr="00D2140F">
              <w:rPr>
                <w:rFonts w:ascii="Arial" w:hAnsi="Arial" w:cs="Arial"/>
                <w:sz w:val="20"/>
                <w:szCs w:val="20"/>
                <w:lang w:eastAsia="en-GB"/>
              </w:rPr>
              <w:t xml:space="preserve"> tych informacji;</w:t>
            </w:r>
            <w:r w:rsidRPr="00D2140F">
              <w:rPr>
                <w:rFonts w:ascii="Arial" w:hAnsi="Arial" w:cs="Arial"/>
                <w:sz w:val="20"/>
                <w:szCs w:val="20"/>
                <w:lang w:eastAsia="en-GB"/>
              </w:rPr>
              <w:br/>
              <w:t>c) jest w stanie niezwłocznie przedstawić dokumenty potwierdzające wymagane przez instytucję zamawiającą lub podmiot zamawiający; oraz</w:t>
            </w:r>
            <w:r w:rsidRPr="00D2140F">
              <w:rPr>
                <w:rFonts w:ascii="Arial" w:hAnsi="Arial" w:cs="Arial"/>
                <w:sz w:val="20"/>
                <w:szCs w:val="20"/>
                <w:lang w:eastAsia="en-GB"/>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w:t>
            </w:r>
            <w:r w:rsidRPr="00D2140F">
              <w:rPr>
                <w:rFonts w:ascii="Arial" w:hAnsi="Arial" w:cs="Arial"/>
                <w:sz w:val="20"/>
                <w:szCs w:val="20"/>
                <w:lang w:eastAsia="en-GB"/>
              </w:rPr>
              <w:lastRenderedPageBreak/>
              <w:t>na decyzje w sprawie wykluczenia, kwalifikacji lub udzielenia zamówienia?</w:t>
            </w:r>
          </w:p>
        </w:tc>
        <w:tc>
          <w:tcPr>
            <w:tcW w:w="4645" w:type="dxa"/>
          </w:tcPr>
          <w:p w14:paraId="41D30AA6" w14:textId="77777777" w:rsidR="00D2140F" w:rsidRPr="00D2140F" w:rsidRDefault="00D2140F" w:rsidP="00D2140F">
            <w:pPr>
              <w:rPr>
                <w:rFonts w:ascii="Arial" w:hAnsi="Arial" w:cs="Arial"/>
                <w:sz w:val="20"/>
                <w:szCs w:val="20"/>
              </w:rPr>
            </w:pPr>
            <w:r w:rsidRPr="00D2140F">
              <w:rPr>
                <w:rFonts w:ascii="Arial" w:hAnsi="Arial" w:cs="Arial"/>
                <w:sz w:val="20"/>
                <w:szCs w:val="20"/>
              </w:rPr>
              <w:lastRenderedPageBreak/>
              <w:t>[] Tak [] Nie</w:t>
            </w:r>
          </w:p>
        </w:tc>
      </w:tr>
    </w:tbl>
    <w:p w14:paraId="0352964F" w14:textId="77777777" w:rsidR="00D2140F" w:rsidRPr="00D2140F" w:rsidRDefault="00D2140F" w:rsidP="00D2140F">
      <w:pPr>
        <w:keepNext/>
        <w:spacing w:before="120" w:after="360" w:line="240" w:lineRule="auto"/>
        <w:jc w:val="center"/>
        <w:rPr>
          <w:rFonts w:ascii="Arial" w:hAnsi="Arial" w:cs="Arial"/>
          <w:smallCaps/>
          <w:sz w:val="20"/>
          <w:szCs w:val="20"/>
          <w:lang w:eastAsia="en-GB"/>
        </w:rPr>
      </w:pPr>
      <w:r w:rsidRPr="00D2140F">
        <w:rPr>
          <w:rFonts w:ascii="Arial"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2140F" w:rsidRPr="00D2140F" w14:paraId="5AC8B345" w14:textId="77777777" w:rsidTr="00D2140F">
        <w:tc>
          <w:tcPr>
            <w:tcW w:w="4644" w:type="dxa"/>
          </w:tcPr>
          <w:p w14:paraId="125D0615" w14:textId="77777777" w:rsidR="00D2140F" w:rsidRPr="00D2140F" w:rsidRDefault="00D2140F" w:rsidP="00D2140F">
            <w:pPr>
              <w:rPr>
                <w:rFonts w:ascii="Arial" w:hAnsi="Arial" w:cs="Arial"/>
                <w:b/>
                <w:sz w:val="20"/>
                <w:szCs w:val="20"/>
              </w:rPr>
            </w:pPr>
            <w:r w:rsidRPr="00D2140F">
              <w:rPr>
                <w:rFonts w:ascii="Arial" w:hAnsi="Arial" w:cs="Arial"/>
                <w:b/>
                <w:sz w:val="20"/>
                <w:szCs w:val="20"/>
              </w:rPr>
              <w:t>Podstawy wykluczenia o charakterze wyłącznie krajowym</w:t>
            </w:r>
          </w:p>
        </w:tc>
        <w:tc>
          <w:tcPr>
            <w:tcW w:w="4645" w:type="dxa"/>
          </w:tcPr>
          <w:p w14:paraId="15BEFBA5" w14:textId="77777777" w:rsidR="00D2140F" w:rsidRPr="00D2140F" w:rsidRDefault="00D2140F" w:rsidP="00D2140F">
            <w:pPr>
              <w:rPr>
                <w:rFonts w:ascii="Arial" w:hAnsi="Arial" w:cs="Arial"/>
                <w:b/>
                <w:sz w:val="20"/>
                <w:szCs w:val="20"/>
              </w:rPr>
            </w:pPr>
            <w:r w:rsidRPr="00D2140F">
              <w:rPr>
                <w:rFonts w:ascii="Arial" w:hAnsi="Arial" w:cs="Arial"/>
                <w:b/>
                <w:sz w:val="20"/>
                <w:szCs w:val="20"/>
              </w:rPr>
              <w:t>Odpowiedź:</w:t>
            </w:r>
          </w:p>
        </w:tc>
      </w:tr>
      <w:tr w:rsidR="00D2140F" w:rsidRPr="00D2140F" w14:paraId="34686F89" w14:textId="77777777" w:rsidTr="00D2140F">
        <w:tc>
          <w:tcPr>
            <w:tcW w:w="4644" w:type="dxa"/>
          </w:tcPr>
          <w:p w14:paraId="60923F19" w14:textId="77777777" w:rsidR="00D2140F" w:rsidRPr="00D2140F" w:rsidRDefault="00D2140F" w:rsidP="00D2140F">
            <w:pPr>
              <w:rPr>
                <w:rFonts w:ascii="Arial" w:hAnsi="Arial" w:cs="Arial"/>
                <w:sz w:val="20"/>
                <w:szCs w:val="20"/>
              </w:rPr>
            </w:pPr>
            <w:r w:rsidRPr="00D2140F">
              <w:rPr>
                <w:rFonts w:ascii="Arial" w:hAnsi="Arial" w:cs="Arial"/>
                <w:sz w:val="20"/>
                <w:szCs w:val="20"/>
              </w:rPr>
              <w:t xml:space="preserve">Czy mają zastosowanie </w:t>
            </w:r>
            <w:r w:rsidRPr="00D2140F">
              <w:rPr>
                <w:rFonts w:ascii="Arial" w:hAnsi="Arial" w:cs="Arial"/>
                <w:b/>
                <w:sz w:val="20"/>
                <w:szCs w:val="20"/>
              </w:rPr>
              <w:t>podstawy wykluczenia o charakterze wyłącznie krajowym</w:t>
            </w:r>
            <w:r w:rsidRPr="00D2140F">
              <w:rPr>
                <w:rFonts w:ascii="Arial" w:hAnsi="Arial" w:cs="Arial"/>
                <w:sz w:val="20"/>
                <w:szCs w:val="20"/>
              </w:rPr>
              <w:t xml:space="preserve"> określone w stosownym ogłoszeniu lub w dokumentach zamówienia?</w:t>
            </w:r>
            <w:r w:rsidRPr="00D2140F">
              <w:rPr>
                <w:rFonts w:ascii="Arial" w:hAnsi="Arial" w:cs="Arial"/>
                <w:sz w:val="20"/>
                <w:szCs w:val="20"/>
              </w:rPr>
              <w:br/>
              <w:t>Jeżeli dokumentacja wymagana w stosownym ogłoszeniu lub w dokumentach zamówienia jest dostępna w formie elektronicznej, proszę wskazać:</w:t>
            </w:r>
          </w:p>
        </w:tc>
        <w:tc>
          <w:tcPr>
            <w:tcW w:w="4645" w:type="dxa"/>
          </w:tcPr>
          <w:p w14:paraId="658B8489" w14:textId="77777777" w:rsidR="00D2140F" w:rsidRPr="00D2140F" w:rsidRDefault="00D2140F" w:rsidP="00D2140F">
            <w:pPr>
              <w:rPr>
                <w:rFonts w:ascii="Arial" w:hAnsi="Arial" w:cs="Arial"/>
                <w:sz w:val="20"/>
                <w:szCs w:val="20"/>
              </w:rPr>
            </w:pPr>
            <w:r w:rsidRPr="00D2140F">
              <w:rPr>
                <w:rFonts w:ascii="Arial" w:hAnsi="Arial" w:cs="Arial"/>
                <w:sz w:val="20"/>
                <w:szCs w:val="20"/>
              </w:rPr>
              <w:t>[] Tak [] Nie</w:t>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t>(adres internetowy, wydający urząd lub organ, dokładne dane referencyjne dokumentacji):</w:t>
            </w:r>
            <w:r w:rsidRPr="00D2140F">
              <w:rPr>
                <w:rFonts w:ascii="Arial" w:hAnsi="Arial" w:cs="Arial"/>
                <w:sz w:val="20"/>
                <w:szCs w:val="20"/>
              </w:rPr>
              <w:br/>
              <w:t>[……][……][……]</w:t>
            </w:r>
            <w:r w:rsidRPr="00D2140F">
              <w:rPr>
                <w:rFonts w:ascii="Arial" w:hAnsi="Arial" w:cs="Arial"/>
                <w:sz w:val="20"/>
                <w:szCs w:val="20"/>
                <w:vertAlign w:val="superscript"/>
              </w:rPr>
              <w:footnoteReference w:id="31"/>
            </w:r>
          </w:p>
        </w:tc>
      </w:tr>
      <w:tr w:rsidR="00D2140F" w:rsidRPr="00D2140F" w14:paraId="33D12DCE" w14:textId="77777777" w:rsidTr="00D2140F">
        <w:tc>
          <w:tcPr>
            <w:tcW w:w="4644" w:type="dxa"/>
          </w:tcPr>
          <w:p w14:paraId="258BA699" w14:textId="77777777" w:rsidR="00D2140F" w:rsidRPr="00D2140F" w:rsidRDefault="00D2140F" w:rsidP="00D2140F">
            <w:pPr>
              <w:rPr>
                <w:rFonts w:ascii="Arial" w:hAnsi="Arial" w:cs="Arial"/>
                <w:sz w:val="20"/>
                <w:szCs w:val="20"/>
              </w:rPr>
            </w:pPr>
            <w:r w:rsidRPr="00D2140F">
              <w:rPr>
                <w:rFonts w:ascii="Arial" w:hAnsi="Arial" w:cs="Arial"/>
                <w:b/>
                <w:sz w:val="20"/>
                <w:szCs w:val="20"/>
                <w:lang w:val="x-none" w:eastAsia="en-GB"/>
              </w:rPr>
              <w:t>W przypadku gdy ma zastosowanie którakolwiek z podstaw wykluczenia o charakterze wyłącznie krajowym</w:t>
            </w:r>
            <w:r w:rsidRPr="00D2140F">
              <w:rPr>
                <w:rFonts w:ascii="Arial" w:hAnsi="Arial" w:cs="Arial"/>
                <w:sz w:val="20"/>
                <w:szCs w:val="20"/>
              </w:rPr>
              <w:t xml:space="preserve">, czy wykonawca przedsięwziął środki w celu samooczyszczenia? </w:t>
            </w:r>
            <w:r w:rsidRPr="00D2140F">
              <w:rPr>
                <w:rFonts w:ascii="Arial" w:hAnsi="Arial" w:cs="Arial"/>
                <w:sz w:val="20"/>
                <w:szCs w:val="20"/>
              </w:rPr>
              <w:br/>
            </w:r>
            <w:r w:rsidRPr="00D2140F">
              <w:rPr>
                <w:rFonts w:ascii="Arial" w:hAnsi="Arial" w:cs="Arial"/>
                <w:b/>
                <w:sz w:val="20"/>
                <w:szCs w:val="20"/>
              </w:rPr>
              <w:t>Jeżeli tak</w:t>
            </w:r>
            <w:r w:rsidRPr="00D2140F">
              <w:rPr>
                <w:rFonts w:ascii="Arial" w:hAnsi="Arial" w:cs="Arial"/>
                <w:sz w:val="20"/>
                <w:szCs w:val="20"/>
              </w:rPr>
              <w:t xml:space="preserve">, proszę opisać przedsięwzięte środki: </w:t>
            </w:r>
          </w:p>
        </w:tc>
        <w:tc>
          <w:tcPr>
            <w:tcW w:w="4645" w:type="dxa"/>
          </w:tcPr>
          <w:p w14:paraId="79830E86" w14:textId="77777777" w:rsidR="00D2140F" w:rsidRPr="00D2140F" w:rsidRDefault="00D2140F" w:rsidP="00D2140F">
            <w:pPr>
              <w:rPr>
                <w:rFonts w:ascii="Arial" w:hAnsi="Arial" w:cs="Arial"/>
                <w:sz w:val="20"/>
                <w:szCs w:val="20"/>
              </w:rPr>
            </w:pPr>
            <w:r w:rsidRPr="00D2140F">
              <w:rPr>
                <w:rFonts w:ascii="Arial" w:hAnsi="Arial" w:cs="Arial"/>
                <w:sz w:val="20"/>
                <w:szCs w:val="20"/>
              </w:rPr>
              <w:t>[] Tak [] Nie</w:t>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t>[……]</w:t>
            </w:r>
          </w:p>
        </w:tc>
      </w:tr>
    </w:tbl>
    <w:p w14:paraId="7AD70CE0" w14:textId="77777777" w:rsidR="00D2140F" w:rsidRPr="00D2140F" w:rsidRDefault="00D2140F" w:rsidP="00D2140F"/>
    <w:p w14:paraId="2715F3CC" w14:textId="77777777" w:rsidR="00D2140F" w:rsidRPr="00D2140F" w:rsidRDefault="00D2140F" w:rsidP="00D2140F">
      <w:pPr>
        <w:keepNext/>
        <w:spacing w:before="120" w:after="360" w:line="240" w:lineRule="auto"/>
        <w:jc w:val="center"/>
        <w:rPr>
          <w:rFonts w:ascii="Arial" w:hAnsi="Arial" w:cs="Arial"/>
          <w:b/>
          <w:sz w:val="20"/>
          <w:szCs w:val="20"/>
          <w:lang w:eastAsia="en-GB"/>
        </w:rPr>
      </w:pPr>
      <w:r w:rsidRPr="00D2140F">
        <w:rPr>
          <w:rFonts w:ascii="Arial" w:hAnsi="Arial" w:cs="Arial"/>
          <w:b/>
          <w:sz w:val="20"/>
          <w:szCs w:val="20"/>
          <w:lang w:eastAsia="en-GB"/>
        </w:rPr>
        <w:t>Część IV: Kryteria kwalifikacji</w:t>
      </w:r>
    </w:p>
    <w:p w14:paraId="1036ADDB" w14:textId="77777777" w:rsidR="00D2140F" w:rsidRPr="00D2140F" w:rsidRDefault="00D2140F" w:rsidP="00D2140F">
      <w:pPr>
        <w:rPr>
          <w:rFonts w:ascii="Arial" w:hAnsi="Arial" w:cs="Arial"/>
          <w:sz w:val="20"/>
          <w:szCs w:val="20"/>
        </w:rPr>
      </w:pPr>
      <w:r w:rsidRPr="00D2140F">
        <w:rPr>
          <w:rFonts w:ascii="Arial" w:hAnsi="Arial" w:cs="Arial"/>
          <w:sz w:val="20"/>
          <w:szCs w:val="20"/>
        </w:rPr>
        <w:t xml:space="preserve">W odniesieniu do kryteriów kwalifikacji (sekcja </w:t>
      </w:r>
      <w:r w:rsidRPr="00D2140F">
        <w:rPr>
          <w:rFonts w:ascii="Arial" w:hAnsi="Arial" w:cs="Arial"/>
          <w:sz w:val="20"/>
          <w:szCs w:val="20"/>
        </w:rPr>
        <w:sym w:font="Symbol" w:char="F061"/>
      </w:r>
      <w:r w:rsidRPr="00D2140F">
        <w:rPr>
          <w:rFonts w:ascii="Arial" w:hAnsi="Arial" w:cs="Arial"/>
          <w:sz w:val="20"/>
          <w:szCs w:val="20"/>
        </w:rPr>
        <w:t xml:space="preserve"> lub sekcje A–D w niniejszej części) wykonawca oświadcza, że:</w:t>
      </w:r>
    </w:p>
    <w:p w14:paraId="1CB86EBF" w14:textId="77777777" w:rsidR="00D2140F" w:rsidRPr="00D2140F" w:rsidRDefault="00D2140F" w:rsidP="00D2140F">
      <w:pPr>
        <w:keepNext/>
        <w:spacing w:before="120" w:after="360" w:line="240" w:lineRule="auto"/>
        <w:jc w:val="center"/>
        <w:rPr>
          <w:rFonts w:ascii="Arial" w:hAnsi="Arial" w:cs="Arial"/>
          <w:smallCaps/>
          <w:sz w:val="20"/>
          <w:szCs w:val="20"/>
          <w:lang w:eastAsia="en-GB"/>
        </w:rPr>
      </w:pPr>
      <w:r w:rsidRPr="00D2140F">
        <w:rPr>
          <w:rFonts w:ascii="Arial" w:hAnsi="Arial" w:cs="Arial"/>
          <w:smallCaps/>
          <w:sz w:val="20"/>
          <w:szCs w:val="20"/>
          <w:lang w:eastAsia="en-GB"/>
        </w:rPr>
        <w:sym w:font="Symbol" w:char="F061"/>
      </w:r>
      <w:r w:rsidRPr="00D2140F">
        <w:rPr>
          <w:rFonts w:ascii="Arial" w:hAnsi="Arial" w:cs="Arial"/>
          <w:smallCaps/>
          <w:sz w:val="20"/>
          <w:szCs w:val="20"/>
          <w:lang w:eastAsia="en-GB"/>
        </w:rPr>
        <w:t>: Ogólne oświadczenie dotyczące wszystkich kryteriów kwalifikacji</w:t>
      </w:r>
    </w:p>
    <w:p w14:paraId="6A7D5419" w14:textId="77777777" w:rsidR="00D2140F" w:rsidRPr="00D2140F" w:rsidRDefault="00D2140F" w:rsidP="00D2140F">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2140F">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D2140F">
        <w:rPr>
          <w:rFonts w:ascii="Arial" w:hAnsi="Arial" w:cs="Arial"/>
          <w:b/>
          <w:w w:val="0"/>
          <w:sz w:val="20"/>
          <w:szCs w:val="20"/>
        </w:rPr>
        <w:sym w:font="Symbol" w:char="F061"/>
      </w:r>
      <w:r w:rsidRPr="00D2140F">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D2140F" w:rsidRPr="00D2140F" w14:paraId="246A4E55" w14:textId="77777777" w:rsidTr="00D2140F">
        <w:tc>
          <w:tcPr>
            <w:tcW w:w="4606" w:type="dxa"/>
          </w:tcPr>
          <w:p w14:paraId="6510448E" w14:textId="77777777" w:rsidR="00D2140F" w:rsidRPr="00D2140F" w:rsidRDefault="00D2140F" w:rsidP="00D2140F">
            <w:pPr>
              <w:rPr>
                <w:rFonts w:ascii="Arial" w:hAnsi="Arial" w:cs="Arial"/>
                <w:b/>
                <w:sz w:val="20"/>
                <w:szCs w:val="20"/>
              </w:rPr>
            </w:pPr>
            <w:r w:rsidRPr="00D2140F">
              <w:rPr>
                <w:rFonts w:ascii="Arial" w:hAnsi="Arial" w:cs="Arial"/>
                <w:b/>
                <w:sz w:val="20"/>
                <w:szCs w:val="20"/>
              </w:rPr>
              <w:t>Spełnienie wszystkich wymaganych kryteriów kwalifikacji</w:t>
            </w:r>
          </w:p>
        </w:tc>
        <w:tc>
          <w:tcPr>
            <w:tcW w:w="4607" w:type="dxa"/>
          </w:tcPr>
          <w:p w14:paraId="3C22F6FE" w14:textId="77777777" w:rsidR="00D2140F" w:rsidRPr="00D2140F" w:rsidRDefault="00D2140F" w:rsidP="00D2140F">
            <w:pPr>
              <w:rPr>
                <w:rFonts w:ascii="Arial" w:hAnsi="Arial" w:cs="Arial"/>
                <w:b/>
                <w:sz w:val="20"/>
                <w:szCs w:val="20"/>
              </w:rPr>
            </w:pPr>
            <w:r w:rsidRPr="00D2140F">
              <w:rPr>
                <w:rFonts w:ascii="Arial" w:hAnsi="Arial" w:cs="Arial"/>
                <w:b/>
                <w:sz w:val="20"/>
                <w:szCs w:val="20"/>
              </w:rPr>
              <w:t>Odpowiedź</w:t>
            </w:r>
          </w:p>
        </w:tc>
      </w:tr>
      <w:tr w:rsidR="00D2140F" w:rsidRPr="00D2140F" w14:paraId="723C4CFE" w14:textId="77777777" w:rsidTr="00D2140F">
        <w:tc>
          <w:tcPr>
            <w:tcW w:w="4606" w:type="dxa"/>
          </w:tcPr>
          <w:p w14:paraId="1D4BE77A" w14:textId="77777777" w:rsidR="00D2140F" w:rsidRPr="00D2140F" w:rsidRDefault="00D2140F" w:rsidP="00D2140F">
            <w:pPr>
              <w:rPr>
                <w:rFonts w:ascii="Arial" w:hAnsi="Arial" w:cs="Arial"/>
                <w:sz w:val="20"/>
                <w:szCs w:val="20"/>
              </w:rPr>
            </w:pPr>
            <w:r w:rsidRPr="00D2140F">
              <w:rPr>
                <w:rFonts w:ascii="Arial" w:hAnsi="Arial" w:cs="Arial"/>
                <w:sz w:val="20"/>
                <w:szCs w:val="20"/>
              </w:rPr>
              <w:t>Spełnia wymagane kryteria kwalifikacji:</w:t>
            </w:r>
          </w:p>
        </w:tc>
        <w:tc>
          <w:tcPr>
            <w:tcW w:w="4607" w:type="dxa"/>
          </w:tcPr>
          <w:p w14:paraId="03FBE993" w14:textId="77777777" w:rsidR="00D2140F" w:rsidRPr="00D2140F" w:rsidRDefault="00D2140F" w:rsidP="00D2140F">
            <w:pPr>
              <w:rPr>
                <w:rFonts w:ascii="Arial" w:hAnsi="Arial" w:cs="Arial"/>
                <w:sz w:val="20"/>
                <w:szCs w:val="20"/>
              </w:rPr>
            </w:pPr>
            <w:r w:rsidRPr="00D2140F">
              <w:rPr>
                <w:rFonts w:ascii="Arial" w:hAnsi="Arial" w:cs="Arial"/>
                <w:w w:val="0"/>
                <w:sz w:val="20"/>
                <w:szCs w:val="20"/>
              </w:rPr>
              <w:t>[] Tak [] Nie</w:t>
            </w:r>
          </w:p>
        </w:tc>
      </w:tr>
    </w:tbl>
    <w:p w14:paraId="0E62AD01" w14:textId="77777777" w:rsidR="00D2140F" w:rsidRPr="00D2140F" w:rsidRDefault="00D2140F" w:rsidP="00D2140F">
      <w:pPr>
        <w:keepNext/>
        <w:spacing w:before="120" w:after="360" w:line="240" w:lineRule="auto"/>
        <w:jc w:val="center"/>
        <w:rPr>
          <w:rFonts w:ascii="Arial" w:hAnsi="Arial" w:cs="Arial"/>
          <w:smallCaps/>
          <w:sz w:val="20"/>
          <w:szCs w:val="20"/>
          <w:lang w:eastAsia="en-GB"/>
        </w:rPr>
      </w:pPr>
      <w:r w:rsidRPr="00D2140F">
        <w:rPr>
          <w:rFonts w:ascii="Arial" w:hAnsi="Arial" w:cs="Arial"/>
          <w:smallCaps/>
          <w:sz w:val="20"/>
          <w:szCs w:val="20"/>
          <w:lang w:eastAsia="en-GB"/>
        </w:rPr>
        <w:t>A: Kompetencje</w:t>
      </w:r>
    </w:p>
    <w:p w14:paraId="7A93B53C" w14:textId="77777777" w:rsidR="00D2140F" w:rsidRPr="00D2140F" w:rsidRDefault="00D2140F" w:rsidP="00D2140F">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2140F">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2140F" w:rsidRPr="00D2140F" w14:paraId="038C7809" w14:textId="77777777" w:rsidTr="00D2140F">
        <w:tc>
          <w:tcPr>
            <w:tcW w:w="4644" w:type="dxa"/>
          </w:tcPr>
          <w:p w14:paraId="0F9CAFA4" w14:textId="77777777" w:rsidR="00D2140F" w:rsidRPr="00D2140F" w:rsidRDefault="00D2140F" w:rsidP="00D2140F">
            <w:pPr>
              <w:rPr>
                <w:rFonts w:ascii="Arial" w:hAnsi="Arial" w:cs="Arial"/>
                <w:b/>
                <w:sz w:val="20"/>
                <w:szCs w:val="20"/>
              </w:rPr>
            </w:pPr>
            <w:r w:rsidRPr="00D2140F">
              <w:rPr>
                <w:rFonts w:ascii="Arial" w:hAnsi="Arial" w:cs="Arial"/>
                <w:b/>
                <w:sz w:val="20"/>
                <w:szCs w:val="20"/>
              </w:rPr>
              <w:t>Kompetencje</w:t>
            </w:r>
          </w:p>
        </w:tc>
        <w:tc>
          <w:tcPr>
            <w:tcW w:w="4645" w:type="dxa"/>
          </w:tcPr>
          <w:p w14:paraId="090AEF56" w14:textId="77777777" w:rsidR="00D2140F" w:rsidRPr="00D2140F" w:rsidRDefault="00D2140F" w:rsidP="00D2140F">
            <w:pPr>
              <w:rPr>
                <w:rFonts w:ascii="Arial" w:hAnsi="Arial" w:cs="Arial"/>
                <w:b/>
                <w:sz w:val="20"/>
                <w:szCs w:val="20"/>
              </w:rPr>
            </w:pPr>
            <w:r w:rsidRPr="00D2140F">
              <w:rPr>
                <w:rFonts w:ascii="Arial" w:hAnsi="Arial" w:cs="Arial"/>
                <w:b/>
                <w:sz w:val="20"/>
                <w:szCs w:val="20"/>
              </w:rPr>
              <w:t>Odpowiedź</w:t>
            </w:r>
          </w:p>
        </w:tc>
      </w:tr>
      <w:tr w:rsidR="00D2140F" w:rsidRPr="00D2140F" w14:paraId="531AE2EC" w14:textId="77777777" w:rsidTr="00D2140F">
        <w:tc>
          <w:tcPr>
            <w:tcW w:w="4644" w:type="dxa"/>
          </w:tcPr>
          <w:p w14:paraId="3EE590D1" w14:textId="77777777" w:rsidR="00D2140F" w:rsidRPr="00D2140F" w:rsidRDefault="00D2140F" w:rsidP="00D2140F">
            <w:pPr>
              <w:rPr>
                <w:rFonts w:ascii="Arial" w:hAnsi="Arial" w:cs="Arial"/>
                <w:sz w:val="20"/>
                <w:szCs w:val="20"/>
              </w:rPr>
            </w:pPr>
            <w:r w:rsidRPr="00D2140F">
              <w:rPr>
                <w:rFonts w:ascii="Arial" w:hAnsi="Arial" w:cs="Arial"/>
                <w:b/>
                <w:sz w:val="20"/>
                <w:szCs w:val="20"/>
              </w:rPr>
              <w:t>1) Figuruje w odpowiednim rejestrze zawodowym lub handlowym</w:t>
            </w:r>
            <w:r w:rsidRPr="00D2140F">
              <w:rPr>
                <w:rFonts w:ascii="Arial" w:hAnsi="Arial" w:cs="Arial"/>
                <w:sz w:val="20"/>
                <w:szCs w:val="20"/>
              </w:rPr>
              <w:t xml:space="preserve"> prowadzonym w </w:t>
            </w:r>
            <w:r w:rsidRPr="00D2140F">
              <w:rPr>
                <w:rFonts w:ascii="Arial" w:hAnsi="Arial" w:cs="Arial"/>
                <w:sz w:val="20"/>
                <w:szCs w:val="20"/>
              </w:rPr>
              <w:lastRenderedPageBreak/>
              <w:t>państwie członkowskim siedziby wykonawcy</w:t>
            </w:r>
            <w:r w:rsidRPr="00D2140F">
              <w:rPr>
                <w:rFonts w:ascii="Arial" w:hAnsi="Arial" w:cs="Arial"/>
                <w:sz w:val="20"/>
                <w:szCs w:val="20"/>
                <w:vertAlign w:val="superscript"/>
              </w:rPr>
              <w:footnoteReference w:id="32"/>
            </w:r>
            <w:r w:rsidRPr="00D2140F">
              <w:rPr>
                <w:rFonts w:ascii="Arial" w:hAnsi="Arial" w:cs="Arial"/>
                <w:sz w:val="20"/>
                <w:szCs w:val="20"/>
              </w:rPr>
              <w:t>:</w:t>
            </w:r>
            <w:r w:rsidRPr="00D2140F">
              <w:rPr>
                <w:rFonts w:ascii="Arial" w:hAnsi="Arial" w:cs="Arial"/>
                <w:sz w:val="20"/>
                <w:szCs w:val="20"/>
              </w:rPr>
              <w:br/>
              <w:t>Jeżeli odnośna dokumentacja jest dostępna w formie elektronicznej, proszę wskazać:</w:t>
            </w:r>
          </w:p>
        </w:tc>
        <w:tc>
          <w:tcPr>
            <w:tcW w:w="4645" w:type="dxa"/>
          </w:tcPr>
          <w:p w14:paraId="07F16777" w14:textId="77777777" w:rsidR="00D2140F" w:rsidRPr="00D2140F" w:rsidRDefault="00D2140F" w:rsidP="00D2140F">
            <w:pPr>
              <w:rPr>
                <w:rFonts w:ascii="Arial" w:hAnsi="Arial" w:cs="Arial"/>
                <w:w w:val="0"/>
                <w:sz w:val="20"/>
                <w:szCs w:val="20"/>
              </w:rPr>
            </w:pPr>
            <w:r w:rsidRPr="00D2140F">
              <w:rPr>
                <w:rFonts w:ascii="Arial" w:hAnsi="Arial" w:cs="Arial"/>
                <w:w w:val="0"/>
                <w:sz w:val="20"/>
                <w:szCs w:val="20"/>
              </w:rPr>
              <w:lastRenderedPageBreak/>
              <w:t>[…]</w:t>
            </w:r>
            <w:r w:rsidRPr="00D2140F">
              <w:rPr>
                <w:rFonts w:ascii="Arial" w:hAnsi="Arial" w:cs="Arial"/>
                <w:w w:val="0"/>
                <w:sz w:val="20"/>
                <w:szCs w:val="20"/>
              </w:rPr>
              <w:br/>
            </w:r>
            <w:r w:rsidRPr="00D2140F">
              <w:rPr>
                <w:rFonts w:ascii="Arial" w:hAnsi="Arial" w:cs="Arial"/>
                <w:w w:val="0"/>
                <w:sz w:val="20"/>
                <w:szCs w:val="20"/>
              </w:rPr>
              <w:br/>
            </w:r>
            <w:r w:rsidRPr="00D2140F">
              <w:rPr>
                <w:rFonts w:ascii="Arial" w:hAnsi="Arial" w:cs="Arial"/>
                <w:sz w:val="20"/>
                <w:szCs w:val="20"/>
              </w:rPr>
              <w:lastRenderedPageBreak/>
              <w:t>(adres internetowy, wydający urząd lub organ, dokładne dane referencyjne dokumentacji): [……][……][……]</w:t>
            </w:r>
          </w:p>
        </w:tc>
      </w:tr>
      <w:tr w:rsidR="00D2140F" w:rsidRPr="00D2140F" w14:paraId="7B8238B6" w14:textId="77777777" w:rsidTr="00D2140F">
        <w:tc>
          <w:tcPr>
            <w:tcW w:w="4644" w:type="dxa"/>
          </w:tcPr>
          <w:p w14:paraId="49805565" w14:textId="77777777" w:rsidR="00D2140F" w:rsidRPr="00D2140F" w:rsidRDefault="00D2140F" w:rsidP="00D2140F">
            <w:pPr>
              <w:rPr>
                <w:rFonts w:ascii="Arial" w:hAnsi="Arial" w:cs="Arial"/>
                <w:b/>
                <w:sz w:val="20"/>
                <w:szCs w:val="20"/>
              </w:rPr>
            </w:pPr>
            <w:r w:rsidRPr="00D2140F">
              <w:rPr>
                <w:rFonts w:ascii="Arial" w:hAnsi="Arial" w:cs="Arial"/>
                <w:b/>
                <w:sz w:val="20"/>
                <w:szCs w:val="20"/>
              </w:rPr>
              <w:lastRenderedPageBreak/>
              <w:t>2) W odniesieniu do zamówień publicznych na usługi:</w:t>
            </w:r>
            <w:r w:rsidRPr="00D2140F">
              <w:rPr>
                <w:rFonts w:ascii="Arial" w:hAnsi="Arial" w:cs="Arial"/>
                <w:b/>
                <w:sz w:val="20"/>
                <w:szCs w:val="20"/>
              </w:rPr>
              <w:br/>
            </w:r>
            <w:r w:rsidRPr="00D2140F">
              <w:rPr>
                <w:rFonts w:ascii="Arial" w:hAnsi="Arial" w:cs="Arial"/>
                <w:sz w:val="20"/>
                <w:szCs w:val="20"/>
              </w:rPr>
              <w:t xml:space="preserve">Czy konieczne jest </w:t>
            </w:r>
            <w:r w:rsidRPr="00D2140F">
              <w:rPr>
                <w:rFonts w:ascii="Arial" w:hAnsi="Arial" w:cs="Arial"/>
                <w:b/>
                <w:sz w:val="20"/>
                <w:szCs w:val="20"/>
              </w:rPr>
              <w:t>posiadanie</w:t>
            </w:r>
            <w:r w:rsidRPr="00D2140F">
              <w:rPr>
                <w:rFonts w:ascii="Arial" w:hAnsi="Arial" w:cs="Arial"/>
                <w:sz w:val="20"/>
                <w:szCs w:val="20"/>
              </w:rPr>
              <w:t xml:space="preserve"> określonego </w:t>
            </w:r>
            <w:r w:rsidRPr="00D2140F">
              <w:rPr>
                <w:rFonts w:ascii="Arial" w:hAnsi="Arial" w:cs="Arial"/>
                <w:b/>
                <w:sz w:val="20"/>
                <w:szCs w:val="20"/>
              </w:rPr>
              <w:t>zezwolenia lub bycie członkiem</w:t>
            </w:r>
            <w:r w:rsidRPr="00D2140F">
              <w:rPr>
                <w:rFonts w:ascii="Arial" w:hAnsi="Arial" w:cs="Arial"/>
                <w:sz w:val="20"/>
                <w:szCs w:val="20"/>
              </w:rPr>
              <w:t xml:space="preserve"> określonej organizacji, aby mieć możliwość świadczenia usługi, o której mowa, w państwie siedziby wykonawcy? </w:t>
            </w:r>
            <w:r w:rsidRPr="00D2140F">
              <w:rPr>
                <w:rFonts w:ascii="Arial" w:hAnsi="Arial" w:cs="Arial"/>
                <w:sz w:val="20"/>
                <w:szCs w:val="20"/>
              </w:rPr>
              <w:br/>
            </w:r>
            <w:r w:rsidRPr="00D2140F">
              <w:rPr>
                <w:rFonts w:ascii="Arial" w:hAnsi="Arial" w:cs="Arial"/>
                <w:sz w:val="20"/>
                <w:szCs w:val="20"/>
              </w:rPr>
              <w:br/>
              <w:t>Jeżeli odnośna dokumentacja jest dostępna w formie elektronicznej, proszę wskazać:</w:t>
            </w:r>
          </w:p>
        </w:tc>
        <w:tc>
          <w:tcPr>
            <w:tcW w:w="4645" w:type="dxa"/>
          </w:tcPr>
          <w:p w14:paraId="5B58DF7A" w14:textId="77777777" w:rsidR="00D2140F" w:rsidRPr="00D2140F" w:rsidRDefault="00D2140F" w:rsidP="00D2140F">
            <w:pPr>
              <w:rPr>
                <w:rFonts w:ascii="Arial" w:hAnsi="Arial" w:cs="Arial"/>
                <w:w w:val="0"/>
                <w:sz w:val="20"/>
                <w:szCs w:val="20"/>
              </w:rPr>
            </w:pPr>
            <w:r w:rsidRPr="00D2140F">
              <w:rPr>
                <w:rFonts w:ascii="Arial" w:hAnsi="Arial" w:cs="Arial"/>
                <w:w w:val="0"/>
                <w:sz w:val="20"/>
                <w:szCs w:val="20"/>
              </w:rPr>
              <w:br/>
              <w:t>[] Tak [] Nie</w:t>
            </w:r>
            <w:r w:rsidRPr="00D2140F">
              <w:rPr>
                <w:rFonts w:ascii="Arial" w:hAnsi="Arial" w:cs="Arial"/>
                <w:w w:val="0"/>
                <w:sz w:val="20"/>
                <w:szCs w:val="20"/>
              </w:rPr>
              <w:br/>
            </w:r>
            <w:r w:rsidRPr="00D2140F">
              <w:rPr>
                <w:rFonts w:ascii="Arial" w:hAnsi="Arial" w:cs="Arial"/>
                <w:w w:val="0"/>
                <w:sz w:val="20"/>
                <w:szCs w:val="20"/>
              </w:rPr>
              <w:br/>
              <w:t>Jeżeli tak, proszę określić, o jakie zezwolenie lub status członkowski chodzi, i wskazać, czy wykonawca je posiada: [ …] [] Tak [] Nie</w:t>
            </w:r>
            <w:r w:rsidRPr="00D2140F">
              <w:rPr>
                <w:rFonts w:ascii="Arial" w:hAnsi="Arial" w:cs="Arial"/>
                <w:w w:val="0"/>
                <w:sz w:val="20"/>
                <w:szCs w:val="20"/>
              </w:rPr>
              <w:br/>
            </w:r>
            <w:r w:rsidRPr="00D2140F">
              <w:rPr>
                <w:rFonts w:ascii="Arial" w:hAnsi="Arial" w:cs="Arial"/>
                <w:w w:val="0"/>
                <w:sz w:val="20"/>
                <w:szCs w:val="20"/>
              </w:rPr>
              <w:br/>
            </w:r>
            <w:r w:rsidRPr="00D2140F">
              <w:rPr>
                <w:rFonts w:ascii="Arial" w:hAnsi="Arial" w:cs="Arial"/>
                <w:sz w:val="20"/>
                <w:szCs w:val="20"/>
              </w:rPr>
              <w:t>(adres internetowy, wydający urząd lub organ, dokładne dane referencyjne dokumentacji): [……][……][……]</w:t>
            </w:r>
          </w:p>
        </w:tc>
      </w:tr>
    </w:tbl>
    <w:p w14:paraId="4DC6A5D0" w14:textId="77777777" w:rsidR="00D2140F" w:rsidRPr="00D2140F" w:rsidRDefault="00D2140F" w:rsidP="00D2140F">
      <w:pPr>
        <w:keepNext/>
        <w:spacing w:before="120" w:after="360" w:line="240" w:lineRule="auto"/>
        <w:jc w:val="center"/>
        <w:rPr>
          <w:rFonts w:ascii="Arial" w:hAnsi="Arial" w:cs="Arial"/>
          <w:smallCaps/>
          <w:sz w:val="20"/>
          <w:szCs w:val="20"/>
          <w:lang w:eastAsia="en-GB"/>
        </w:rPr>
      </w:pPr>
      <w:r w:rsidRPr="00D2140F">
        <w:rPr>
          <w:rFonts w:ascii="Arial" w:hAnsi="Arial" w:cs="Arial"/>
          <w:smallCaps/>
          <w:sz w:val="20"/>
          <w:szCs w:val="20"/>
          <w:lang w:eastAsia="en-GB"/>
        </w:rPr>
        <w:t>B: Sytuacja ekonomiczna i finansowa</w:t>
      </w:r>
    </w:p>
    <w:p w14:paraId="58D3F49A" w14:textId="77777777" w:rsidR="00D2140F" w:rsidRPr="00D2140F" w:rsidRDefault="00D2140F" w:rsidP="00D2140F">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2140F">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2140F" w:rsidRPr="00D2140F" w14:paraId="468EFEBF" w14:textId="77777777" w:rsidTr="00D2140F">
        <w:tc>
          <w:tcPr>
            <w:tcW w:w="4644" w:type="dxa"/>
          </w:tcPr>
          <w:p w14:paraId="565BA231" w14:textId="77777777" w:rsidR="00D2140F" w:rsidRPr="00D2140F" w:rsidRDefault="00D2140F" w:rsidP="00D2140F">
            <w:pPr>
              <w:rPr>
                <w:rFonts w:ascii="Arial" w:hAnsi="Arial" w:cs="Arial"/>
                <w:b/>
                <w:sz w:val="20"/>
                <w:szCs w:val="20"/>
              </w:rPr>
            </w:pPr>
            <w:r w:rsidRPr="00D2140F">
              <w:rPr>
                <w:rFonts w:ascii="Arial" w:hAnsi="Arial" w:cs="Arial"/>
                <w:b/>
                <w:sz w:val="20"/>
                <w:szCs w:val="20"/>
              </w:rPr>
              <w:t>Sytuacja ekonomiczna i finansowa</w:t>
            </w:r>
          </w:p>
        </w:tc>
        <w:tc>
          <w:tcPr>
            <w:tcW w:w="4645" w:type="dxa"/>
          </w:tcPr>
          <w:p w14:paraId="146A215F" w14:textId="77777777" w:rsidR="00D2140F" w:rsidRPr="00D2140F" w:rsidRDefault="00D2140F" w:rsidP="00D2140F">
            <w:pPr>
              <w:rPr>
                <w:rFonts w:ascii="Arial" w:hAnsi="Arial" w:cs="Arial"/>
                <w:b/>
                <w:sz w:val="20"/>
                <w:szCs w:val="20"/>
              </w:rPr>
            </w:pPr>
            <w:r w:rsidRPr="00D2140F">
              <w:rPr>
                <w:rFonts w:ascii="Arial" w:hAnsi="Arial" w:cs="Arial"/>
                <w:b/>
                <w:sz w:val="20"/>
                <w:szCs w:val="20"/>
              </w:rPr>
              <w:t>Odpowiedź:</w:t>
            </w:r>
          </w:p>
        </w:tc>
      </w:tr>
      <w:tr w:rsidR="00D2140F" w:rsidRPr="00D2140F" w14:paraId="356AB671" w14:textId="77777777" w:rsidTr="00D2140F">
        <w:tc>
          <w:tcPr>
            <w:tcW w:w="4644" w:type="dxa"/>
          </w:tcPr>
          <w:p w14:paraId="76CFB8EE" w14:textId="77777777" w:rsidR="00D2140F" w:rsidRPr="00D2140F" w:rsidRDefault="00D2140F" w:rsidP="00D2140F">
            <w:pPr>
              <w:rPr>
                <w:rFonts w:ascii="Arial" w:hAnsi="Arial" w:cs="Arial"/>
                <w:sz w:val="20"/>
                <w:szCs w:val="20"/>
              </w:rPr>
            </w:pPr>
            <w:r w:rsidRPr="00D2140F">
              <w:rPr>
                <w:rFonts w:ascii="Arial" w:hAnsi="Arial" w:cs="Arial"/>
                <w:sz w:val="20"/>
                <w:szCs w:val="20"/>
              </w:rPr>
              <w:t xml:space="preserve">1a) Jego („ogólny”) </w:t>
            </w:r>
            <w:r w:rsidRPr="00D2140F">
              <w:rPr>
                <w:rFonts w:ascii="Arial" w:hAnsi="Arial" w:cs="Arial"/>
                <w:b/>
                <w:sz w:val="20"/>
                <w:szCs w:val="20"/>
              </w:rPr>
              <w:t>roczny obrót</w:t>
            </w:r>
            <w:r w:rsidRPr="00D2140F">
              <w:rPr>
                <w:rFonts w:ascii="Arial" w:hAnsi="Arial" w:cs="Arial"/>
                <w:sz w:val="20"/>
                <w:szCs w:val="20"/>
              </w:rPr>
              <w:t xml:space="preserve"> w ciągu określonej liczby lat obrotowych wymaganej w stosownym ogłoszeniu lub dokumentach zamówienia jest następujący</w:t>
            </w:r>
            <w:r w:rsidRPr="00D2140F">
              <w:rPr>
                <w:rFonts w:ascii="Arial" w:hAnsi="Arial" w:cs="Arial"/>
                <w:b/>
                <w:sz w:val="20"/>
                <w:szCs w:val="20"/>
              </w:rPr>
              <w:t>:</w:t>
            </w:r>
            <w:r w:rsidRPr="00D2140F">
              <w:rPr>
                <w:rFonts w:ascii="Arial" w:hAnsi="Arial" w:cs="Arial"/>
                <w:b/>
                <w:sz w:val="20"/>
                <w:szCs w:val="20"/>
              </w:rPr>
              <w:br/>
              <w:t>i/lub</w:t>
            </w:r>
            <w:r w:rsidRPr="00D2140F">
              <w:rPr>
                <w:rFonts w:ascii="Arial" w:hAnsi="Arial" w:cs="Arial"/>
                <w:sz w:val="20"/>
                <w:szCs w:val="20"/>
              </w:rPr>
              <w:br/>
              <w:t xml:space="preserve">1b) Jego </w:t>
            </w:r>
            <w:r w:rsidRPr="00D2140F">
              <w:rPr>
                <w:rFonts w:ascii="Arial" w:hAnsi="Arial" w:cs="Arial"/>
                <w:b/>
                <w:sz w:val="20"/>
                <w:szCs w:val="20"/>
              </w:rPr>
              <w:t>średni</w:t>
            </w:r>
            <w:r w:rsidRPr="00D2140F">
              <w:rPr>
                <w:rFonts w:ascii="Arial" w:hAnsi="Arial" w:cs="Arial"/>
                <w:sz w:val="20"/>
                <w:szCs w:val="20"/>
              </w:rPr>
              <w:t xml:space="preserve"> roczny </w:t>
            </w:r>
            <w:r w:rsidRPr="00D2140F">
              <w:rPr>
                <w:rFonts w:ascii="Arial" w:hAnsi="Arial" w:cs="Arial"/>
                <w:b/>
                <w:sz w:val="20"/>
                <w:szCs w:val="20"/>
              </w:rPr>
              <w:t>obrót w ciągu określonej liczby lat wymaganej w stosownym ogłoszeniu lub dokumentach zamówienia jest następujący</w:t>
            </w:r>
            <w:r w:rsidRPr="00D2140F">
              <w:rPr>
                <w:rFonts w:ascii="Arial" w:hAnsi="Arial" w:cs="Arial"/>
                <w:b/>
                <w:sz w:val="20"/>
                <w:szCs w:val="20"/>
                <w:vertAlign w:val="superscript"/>
              </w:rPr>
              <w:footnoteReference w:id="33"/>
            </w:r>
            <w:r w:rsidRPr="00D2140F">
              <w:rPr>
                <w:rFonts w:ascii="Arial" w:hAnsi="Arial" w:cs="Arial"/>
                <w:b/>
                <w:sz w:val="20"/>
                <w:szCs w:val="20"/>
              </w:rPr>
              <w:t xml:space="preserve"> (</w:t>
            </w:r>
            <w:r w:rsidRPr="00D2140F">
              <w:rPr>
                <w:rFonts w:ascii="Arial" w:hAnsi="Arial" w:cs="Arial"/>
                <w:sz w:val="20"/>
                <w:szCs w:val="20"/>
              </w:rPr>
              <w:t>)</w:t>
            </w:r>
            <w:r w:rsidRPr="00D2140F">
              <w:rPr>
                <w:rFonts w:ascii="Arial" w:hAnsi="Arial" w:cs="Arial"/>
                <w:b/>
                <w:sz w:val="20"/>
                <w:szCs w:val="20"/>
              </w:rPr>
              <w:t>:</w:t>
            </w:r>
            <w:r w:rsidRPr="00D2140F">
              <w:rPr>
                <w:rFonts w:ascii="Arial" w:hAnsi="Arial" w:cs="Arial"/>
                <w:b/>
                <w:sz w:val="20"/>
                <w:szCs w:val="20"/>
              </w:rPr>
              <w:br/>
            </w:r>
            <w:r w:rsidRPr="00D2140F">
              <w:rPr>
                <w:rFonts w:ascii="Arial" w:hAnsi="Arial" w:cs="Arial"/>
                <w:sz w:val="20"/>
                <w:szCs w:val="20"/>
              </w:rPr>
              <w:t>Jeżeli odnośna dokumentacja jest dostępna w formie elektronicznej, proszę wskazać:</w:t>
            </w:r>
          </w:p>
        </w:tc>
        <w:tc>
          <w:tcPr>
            <w:tcW w:w="4645" w:type="dxa"/>
          </w:tcPr>
          <w:p w14:paraId="19F6709C" w14:textId="77777777" w:rsidR="00D2140F" w:rsidRPr="00D2140F" w:rsidRDefault="00D2140F" w:rsidP="00D2140F">
            <w:pPr>
              <w:rPr>
                <w:rFonts w:ascii="Arial" w:hAnsi="Arial" w:cs="Arial"/>
                <w:sz w:val="20"/>
                <w:szCs w:val="20"/>
              </w:rPr>
            </w:pPr>
            <w:r w:rsidRPr="00D2140F">
              <w:rPr>
                <w:rFonts w:ascii="Arial" w:hAnsi="Arial" w:cs="Arial"/>
                <w:sz w:val="20"/>
                <w:szCs w:val="20"/>
              </w:rPr>
              <w:t>rok: [……] obrót: [……] […] waluta</w:t>
            </w:r>
            <w:r w:rsidRPr="00D2140F">
              <w:rPr>
                <w:rFonts w:ascii="Arial" w:hAnsi="Arial" w:cs="Arial"/>
                <w:sz w:val="20"/>
                <w:szCs w:val="20"/>
              </w:rPr>
              <w:br/>
              <w:t>rok: [……] obrót: [……] […] waluta</w:t>
            </w:r>
            <w:r w:rsidRPr="00D2140F">
              <w:rPr>
                <w:rFonts w:ascii="Arial" w:hAnsi="Arial" w:cs="Arial"/>
                <w:sz w:val="20"/>
                <w:szCs w:val="20"/>
              </w:rPr>
              <w:br/>
              <w:t>rok: [……] obrót: [……] […] waluta</w:t>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t>(liczba lat, średni obrót)</w:t>
            </w:r>
            <w:r w:rsidRPr="00D2140F">
              <w:rPr>
                <w:rFonts w:ascii="Arial" w:hAnsi="Arial" w:cs="Arial"/>
                <w:b/>
                <w:sz w:val="20"/>
                <w:szCs w:val="20"/>
              </w:rPr>
              <w:t>:</w:t>
            </w:r>
            <w:r w:rsidRPr="00D2140F">
              <w:rPr>
                <w:rFonts w:ascii="Arial" w:hAnsi="Arial" w:cs="Arial"/>
                <w:sz w:val="20"/>
                <w:szCs w:val="20"/>
              </w:rPr>
              <w:t xml:space="preserve"> [……], [……] […] waluta</w:t>
            </w:r>
            <w:r w:rsidRPr="00D2140F">
              <w:rPr>
                <w:rFonts w:ascii="Arial" w:hAnsi="Arial" w:cs="Arial"/>
                <w:sz w:val="20"/>
                <w:szCs w:val="20"/>
              </w:rPr>
              <w:br/>
            </w:r>
          </w:p>
          <w:p w14:paraId="1E4AC4C0" w14:textId="77777777" w:rsidR="00D2140F" w:rsidRPr="00D2140F" w:rsidRDefault="00D2140F" w:rsidP="00D2140F">
            <w:pPr>
              <w:rPr>
                <w:rFonts w:ascii="Arial" w:hAnsi="Arial" w:cs="Arial"/>
                <w:sz w:val="20"/>
                <w:szCs w:val="20"/>
              </w:rPr>
            </w:pPr>
            <w:r w:rsidRPr="00D2140F">
              <w:rPr>
                <w:rFonts w:ascii="Arial" w:hAnsi="Arial" w:cs="Arial"/>
                <w:sz w:val="20"/>
                <w:szCs w:val="20"/>
              </w:rPr>
              <w:t>(adres internetowy, wydający urząd lub organ, dokładne dane referencyjne dokumentacji): [……][……][……]</w:t>
            </w:r>
          </w:p>
        </w:tc>
      </w:tr>
      <w:tr w:rsidR="00D2140F" w:rsidRPr="00D2140F" w14:paraId="4D1076AC" w14:textId="77777777" w:rsidTr="00D2140F">
        <w:tc>
          <w:tcPr>
            <w:tcW w:w="4644" w:type="dxa"/>
          </w:tcPr>
          <w:p w14:paraId="59E5EBD5" w14:textId="77777777" w:rsidR="00D2140F" w:rsidRPr="00D2140F" w:rsidRDefault="00D2140F" w:rsidP="00D2140F">
            <w:pPr>
              <w:rPr>
                <w:rFonts w:ascii="Arial" w:hAnsi="Arial" w:cs="Arial"/>
                <w:sz w:val="20"/>
                <w:szCs w:val="20"/>
              </w:rPr>
            </w:pPr>
            <w:r w:rsidRPr="00D2140F">
              <w:rPr>
                <w:rFonts w:ascii="Arial" w:hAnsi="Arial" w:cs="Arial"/>
                <w:sz w:val="20"/>
                <w:szCs w:val="20"/>
              </w:rPr>
              <w:t xml:space="preserve">2a) Jego roczny („specyficzny”) </w:t>
            </w:r>
            <w:r w:rsidRPr="00D2140F">
              <w:rPr>
                <w:rFonts w:ascii="Arial" w:hAnsi="Arial" w:cs="Arial"/>
                <w:b/>
                <w:sz w:val="20"/>
                <w:szCs w:val="20"/>
              </w:rPr>
              <w:t>obrót w obszarze działalności gospodarczej objętym zamówieniem</w:t>
            </w:r>
            <w:r w:rsidRPr="00D2140F">
              <w:rPr>
                <w:rFonts w:ascii="Arial" w:hAnsi="Arial" w:cs="Arial"/>
                <w:sz w:val="20"/>
                <w:szCs w:val="20"/>
              </w:rPr>
              <w:t xml:space="preserve"> i określonym w stosownym ogłoszeniu lub dokumentach zamówienia w ciągu wymaganej liczby lat obrotowych jest następujący:</w:t>
            </w:r>
            <w:r w:rsidRPr="00D2140F">
              <w:rPr>
                <w:rFonts w:ascii="Arial" w:hAnsi="Arial" w:cs="Arial"/>
                <w:sz w:val="20"/>
                <w:szCs w:val="20"/>
              </w:rPr>
              <w:br/>
            </w:r>
            <w:r w:rsidRPr="00D2140F">
              <w:rPr>
                <w:rFonts w:ascii="Arial" w:hAnsi="Arial" w:cs="Arial"/>
                <w:b/>
                <w:sz w:val="20"/>
                <w:szCs w:val="20"/>
              </w:rPr>
              <w:t>i/lub</w:t>
            </w:r>
            <w:r w:rsidRPr="00D2140F">
              <w:rPr>
                <w:rFonts w:ascii="Arial" w:hAnsi="Arial" w:cs="Arial"/>
                <w:b/>
                <w:sz w:val="20"/>
                <w:szCs w:val="20"/>
              </w:rPr>
              <w:br/>
            </w:r>
            <w:r w:rsidRPr="00D2140F">
              <w:rPr>
                <w:rFonts w:ascii="Arial" w:hAnsi="Arial" w:cs="Arial"/>
                <w:sz w:val="20"/>
                <w:szCs w:val="20"/>
              </w:rPr>
              <w:t xml:space="preserve">2b) Jego </w:t>
            </w:r>
            <w:r w:rsidRPr="00D2140F">
              <w:rPr>
                <w:rFonts w:ascii="Arial" w:hAnsi="Arial" w:cs="Arial"/>
                <w:b/>
                <w:sz w:val="20"/>
                <w:szCs w:val="20"/>
              </w:rPr>
              <w:t>średni</w:t>
            </w:r>
            <w:r w:rsidRPr="00D2140F">
              <w:rPr>
                <w:rFonts w:ascii="Arial" w:hAnsi="Arial" w:cs="Arial"/>
                <w:sz w:val="20"/>
                <w:szCs w:val="20"/>
              </w:rPr>
              <w:t xml:space="preserve"> roczny </w:t>
            </w:r>
            <w:r w:rsidRPr="00D2140F">
              <w:rPr>
                <w:rFonts w:ascii="Arial" w:hAnsi="Arial" w:cs="Arial"/>
                <w:b/>
                <w:sz w:val="20"/>
                <w:szCs w:val="20"/>
              </w:rPr>
              <w:t>obrót w przedmiotowym obszarze i w ciągu określonej liczby lat wymaganej w stosownym ogłoszeniu lub dokumentach zamówienia jest następujący</w:t>
            </w:r>
            <w:r w:rsidRPr="00D2140F">
              <w:rPr>
                <w:rFonts w:ascii="Arial" w:hAnsi="Arial" w:cs="Arial"/>
                <w:b/>
                <w:sz w:val="20"/>
                <w:szCs w:val="20"/>
                <w:vertAlign w:val="superscript"/>
              </w:rPr>
              <w:footnoteReference w:id="34"/>
            </w:r>
            <w:r w:rsidRPr="00D2140F">
              <w:rPr>
                <w:rFonts w:ascii="Arial" w:hAnsi="Arial" w:cs="Arial"/>
                <w:b/>
                <w:sz w:val="20"/>
                <w:szCs w:val="20"/>
              </w:rPr>
              <w:t>:</w:t>
            </w:r>
            <w:r w:rsidRPr="00D2140F">
              <w:rPr>
                <w:rFonts w:ascii="Arial" w:hAnsi="Arial" w:cs="Arial"/>
                <w:b/>
                <w:sz w:val="20"/>
                <w:szCs w:val="20"/>
              </w:rPr>
              <w:br/>
            </w:r>
            <w:r w:rsidRPr="00D2140F">
              <w:rPr>
                <w:rFonts w:ascii="Arial" w:hAnsi="Arial" w:cs="Arial"/>
                <w:sz w:val="20"/>
                <w:szCs w:val="20"/>
              </w:rPr>
              <w:t>Jeżeli odnośna dokumentacja jest dostępna w formie elektronicznej, proszę wskazać:</w:t>
            </w:r>
          </w:p>
        </w:tc>
        <w:tc>
          <w:tcPr>
            <w:tcW w:w="4645" w:type="dxa"/>
          </w:tcPr>
          <w:p w14:paraId="649541F6" w14:textId="77777777" w:rsidR="00D2140F" w:rsidRPr="00D2140F" w:rsidRDefault="00D2140F" w:rsidP="00D2140F">
            <w:pPr>
              <w:rPr>
                <w:rFonts w:ascii="Arial" w:hAnsi="Arial" w:cs="Arial"/>
                <w:sz w:val="20"/>
                <w:szCs w:val="20"/>
              </w:rPr>
            </w:pPr>
            <w:r w:rsidRPr="00D2140F">
              <w:rPr>
                <w:rFonts w:ascii="Arial" w:hAnsi="Arial" w:cs="Arial"/>
                <w:sz w:val="20"/>
                <w:szCs w:val="20"/>
              </w:rPr>
              <w:t>rok: [……] obrót: [……] […] waluta</w:t>
            </w:r>
            <w:r w:rsidRPr="00D2140F">
              <w:rPr>
                <w:rFonts w:ascii="Arial" w:hAnsi="Arial" w:cs="Arial"/>
                <w:sz w:val="20"/>
                <w:szCs w:val="20"/>
              </w:rPr>
              <w:br/>
              <w:t>rok: [……] obrót: [……] […] waluta</w:t>
            </w:r>
            <w:r w:rsidRPr="00D2140F">
              <w:rPr>
                <w:rFonts w:ascii="Arial" w:hAnsi="Arial" w:cs="Arial"/>
                <w:sz w:val="20"/>
                <w:szCs w:val="20"/>
              </w:rPr>
              <w:br/>
              <w:t>rok: [……] obrót: [……] […] waluta</w:t>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t>(liczba lat, średni obrót)</w:t>
            </w:r>
            <w:r w:rsidRPr="00D2140F">
              <w:rPr>
                <w:rFonts w:ascii="Arial" w:hAnsi="Arial" w:cs="Arial"/>
                <w:b/>
                <w:sz w:val="20"/>
                <w:szCs w:val="20"/>
              </w:rPr>
              <w:t>:</w:t>
            </w:r>
            <w:r w:rsidRPr="00D2140F">
              <w:rPr>
                <w:rFonts w:ascii="Arial" w:hAnsi="Arial" w:cs="Arial"/>
                <w:sz w:val="20"/>
                <w:szCs w:val="20"/>
              </w:rPr>
              <w:t xml:space="preserve"> [……], [……] […] waluta</w:t>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t>(adres internetowy, wydający urząd lub organ, dokładne dane referencyjne dokumentacji): [……][……][……]</w:t>
            </w:r>
          </w:p>
        </w:tc>
      </w:tr>
      <w:tr w:rsidR="00D2140F" w:rsidRPr="00D2140F" w14:paraId="6A1765E8" w14:textId="77777777" w:rsidTr="00D2140F">
        <w:tc>
          <w:tcPr>
            <w:tcW w:w="4644" w:type="dxa"/>
          </w:tcPr>
          <w:p w14:paraId="0BA58B70" w14:textId="77777777" w:rsidR="00D2140F" w:rsidRPr="00D2140F" w:rsidRDefault="00D2140F" w:rsidP="00D2140F">
            <w:pPr>
              <w:rPr>
                <w:rFonts w:ascii="Arial" w:hAnsi="Arial" w:cs="Arial"/>
                <w:sz w:val="20"/>
                <w:szCs w:val="20"/>
              </w:rPr>
            </w:pPr>
            <w:r w:rsidRPr="00D2140F">
              <w:rPr>
                <w:rFonts w:ascii="Arial" w:hAnsi="Arial" w:cs="Arial"/>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tcPr>
          <w:p w14:paraId="68E31131" w14:textId="77777777" w:rsidR="00D2140F" w:rsidRPr="00D2140F" w:rsidRDefault="00D2140F" w:rsidP="00D2140F">
            <w:pPr>
              <w:rPr>
                <w:rFonts w:ascii="Arial" w:hAnsi="Arial" w:cs="Arial"/>
                <w:sz w:val="20"/>
                <w:szCs w:val="20"/>
              </w:rPr>
            </w:pPr>
            <w:r w:rsidRPr="00D2140F">
              <w:rPr>
                <w:rFonts w:ascii="Arial" w:hAnsi="Arial" w:cs="Arial"/>
                <w:sz w:val="20"/>
                <w:szCs w:val="20"/>
              </w:rPr>
              <w:t>[……]</w:t>
            </w:r>
          </w:p>
        </w:tc>
      </w:tr>
      <w:tr w:rsidR="00D2140F" w:rsidRPr="00D2140F" w14:paraId="1BA89879" w14:textId="77777777" w:rsidTr="00D2140F">
        <w:tc>
          <w:tcPr>
            <w:tcW w:w="4644" w:type="dxa"/>
          </w:tcPr>
          <w:p w14:paraId="1EAD5EB5" w14:textId="77777777" w:rsidR="00D2140F" w:rsidRPr="00D2140F" w:rsidRDefault="00D2140F" w:rsidP="00D2140F">
            <w:pPr>
              <w:rPr>
                <w:rFonts w:ascii="Arial" w:hAnsi="Arial" w:cs="Arial"/>
                <w:sz w:val="20"/>
                <w:szCs w:val="20"/>
              </w:rPr>
            </w:pPr>
            <w:r w:rsidRPr="00D2140F">
              <w:rPr>
                <w:rFonts w:ascii="Arial" w:hAnsi="Arial" w:cs="Arial"/>
                <w:sz w:val="20"/>
                <w:szCs w:val="20"/>
              </w:rPr>
              <w:t xml:space="preserve">4) W odniesieniu do </w:t>
            </w:r>
            <w:r w:rsidRPr="00D2140F">
              <w:rPr>
                <w:rFonts w:ascii="Arial" w:hAnsi="Arial" w:cs="Arial"/>
                <w:b/>
                <w:sz w:val="20"/>
                <w:szCs w:val="20"/>
              </w:rPr>
              <w:t>wskaźników finansowych</w:t>
            </w:r>
            <w:r w:rsidRPr="00D2140F">
              <w:rPr>
                <w:rFonts w:ascii="Arial" w:hAnsi="Arial" w:cs="Arial"/>
                <w:b/>
                <w:sz w:val="20"/>
                <w:szCs w:val="20"/>
                <w:vertAlign w:val="superscript"/>
              </w:rPr>
              <w:footnoteReference w:id="35"/>
            </w:r>
            <w:r w:rsidRPr="00D2140F">
              <w:rPr>
                <w:rFonts w:ascii="Arial" w:hAnsi="Arial" w:cs="Arial"/>
                <w:sz w:val="20"/>
                <w:szCs w:val="20"/>
              </w:rPr>
              <w:t xml:space="preserve"> określonych w stosownym ogłoszeniu lub dokumentach zamówienia wykonawca oświadcza, że aktualna(-e) wartość(-ci) wymaganego(-ych) wskaźnika(-ów) jest (są) następująca(-e):</w:t>
            </w:r>
            <w:r w:rsidRPr="00D2140F">
              <w:rPr>
                <w:rFonts w:ascii="Arial" w:hAnsi="Arial" w:cs="Arial"/>
                <w:sz w:val="20"/>
                <w:szCs w:val="20"/>
              </w:rPr>
              <w:br/>
              <w:t>Jeżeli odnośna dokumentacja jest dostępna w formie elektronicznej, proszę wskazać:</w:t>
            </w:r>
          </w:p>
        </w:tc>
        <w:tc>
          <w:tcPr>
            <w:tcW w:w="4645" w:type="dxa"/>
          </w:tcPr>
          <w:p w14:paraId="7C170F08" w14:textId="77777777" w:rsidR="00D2140F" w:rsidRPr="00D2140F" w:rsidRDefault="00D2140F" w:rsidP="00D2140F">
            <w:pPr>
              <w:rPr>
                <w:rFonts w:ascii="Arial" w:hAnsi="Arial" w:cs="Arial"/>
                <w:sz w:val="20"/>
                <w:szCs w:val="20"/>
              </w:rPr>
            </w:pPr>
            <w:r w:rsidRPr="00D2140F">
              <w:rPr>
                <w:rFonts w:ascii="Arial" w:hAnsi="Arial" w:cs="Arial"/>
                <w:sz w:val="20"/>
                <w:szCs w:val="20"/>
              </w:rPr>
              <w:t>(określenie wymaganego wskaźnika – stosunek X do Y</w:t>
            </w:r>
            <w:r w:rsidRPr="00D2140F">
              <w:rPr>
                <w:rFonts w:ascii="Arial" w:hAnsi="Arial" w:cs="Arial"/>
                <w:sz w:val="20"/>
                <w:szCs w:val="20"/>
                <w:vertAlign w:val="superscript"/>
              </w:rPr>
              <w:footnoteReference w:id="36"/>
            </w:r>
            <w:r w:rsidRPr="00D2140F">
              <w:rPr>
                <w:rFonts w:ascii="Arial" w:hAnsi="Arial" w:cs="Arial"/>
                <w:sz w:val="20"/>
                <w:szCs w:val="20"/>
              </w:rPr>
              <w:t xml:space="preserve"> – oraz wartość):</w:t>
            </w:r>
            <w:r w:rsidRPr="00D2140F">
              <w:rPr>
                <w:rFonts w:ascii="Arial" w:hAnsi="Arial" w:cs="Arial"/>
                <w:sz w:val="20"/>
                <w:szCs w:val="20"/>
              </w:rPr>
              <w:br/>
              <w:t>[……], [……]</w:t>
            </w:r>
            <w:r w:rsidRPr="00D2140F">
              <w:rPr>
                <w:rFonts w:ascii="Arial" w:hAnsi="Arial" w:cs="Arial"/>
                <w:sz w:val="20"/>
                <w:szCs w:val="20"/>
                <w:vertAlign w:val="superscript"/>
              </w:rPr>
              <w:footnoteReference w:id="37"/>
            </w:r>
            <w:r w:rsidRPr="00D2140F">
              <w:rPr>
                <w:rFonts w:ascii="Arial" w:hAnsi="Arial" w:cs="Arial"/>
                <w:sz w:val="20"/>
                <w:szCs w:val="20"/>
              </w:rPr>
              <w:br/>
            </w:r>
            <w:r w:rsidRPr="00D2140F">
              <w:rPr>
                <w:rFonts w:ascii="Arial" w:hAnsi="Arial" w:cs="Arial"/>
                <w:i/>
                <w:sz w:val="20"/>
                <w:szCs w:val="20"/>
              </w:rPr>
              <w:br/>
            </w:r>
            <w:r w:rsidRPr="00D2140F">
              <w:rPr>
                <w:rFonts w:ascii="Arial" w:hAnsi="Arial" w:cs="Arial"/>
                <w:i/>
                <w:sz w:val="20"/>
                <w:szCs w:val="20"/>
              </w:rPr>
              <w:br/>
            </w:r>
            <w:r w:rsidRPr="00D2140F">
              <w:rPr>
                <w:rFonts w:ascii="Arial" w:hAnsi="Arial" w:cs="Arial"/>
                <w:sz w:val="20"/>
                <w:szCs w:val="20"/>
              </w:rPr>
              <w:t>(adres internetowy, wydający urząd lub organ, dokładne dane referencyjne dokumentacji): [……][……][……]</w:t>
            </w:r>
          </w:p>
        </w:tc>
      </w:tr>
      <w:tr w:rsidR="00D2140F" w:rsidRPr="00D2140F" w14:paraId="7157BF22" w14:textId="77777777" w:rsidTr="00D2140F">
        <w:tc>
          <w:tcPr>
            <w:tcW w:w="4644" w:type="dxa"/>
          </w:tcPr>
          <w:p w14:paraId="2DEE2975" w14:textId="77777777" w:rsidR="00D2140F" w:rsidRPr="00D2140F" w:rsidRDefault="00D2140F" w:rsidP="00D2140F">
            <w:pPr>
              <w:rPr>
                <w:rFonts w:ascii="Arial" w:hAnsi="Arial" w:cs="Arial"/>
                <w:sz w:val="20"/>
                <w:szCs w:val="20"/>
              </w:rPr>
            </w:pPr>
            <w:r w:rsidRPr="00D2140F">
              <w:rPr>
                <w:rFonts w:ascii="Arial" w:hAnsi="Arial" w:cs="Arial"/>
                <w:sz w:val="20"/>
                <w:szCs w:val="20"/>
              </w:rPr>
              <w:t xml:space="preserve">5) W ramach </w:t>
            </w:r>
            <w:r w:rsidRPr="00D2140F">
              <w:rPr>
                <w:rFonts w:ascii="Arial" w:hAnsi="Arial" w:cs="Arial"/>
                <w:b/>
                <w:sz w:val="20"/>
                <w:szCs w:val="20"/>
              </w:rPr>
              <w:t>ubezpieczenia z tytułu ryzyka zawodowego</w:t>
            </w:r>
            <w:r w:rsidRPr="00D2140F">
              <w:rPr>
                <w:rFonts w:ascii="Arial" w:hAnsi="Arial" w:cs="Arial"/>
                <w:sz w:val="20"/>
                <w:szCs w:val="20"/>
              </w:rPr>
              <w:t xml:space="preserve"> wykonawca jest ubezpieczony na następującą kwotę:</w:t>
            </w:r>
            <w:r w:rsidRPr="00D2140F">
              <w:rPr>
                <w:rFonts w:ascii="Arial" w:hAnsi="Arial" w:cs="Arial"/>
                <w:sz w:val="20"/>
                <w:szCs w:val="20"/>
              </w:rPr>
              <w:br/>
            </w:r>
            <w:r w:rsidRPr="00D2140F">
              <w:rPr>
                <w:rFonts w:ascii="Arial" w:hAnsi="Arial" w:cs="Arial"/>
                <w:sz w:val="20"/>
                <w:szCs w:val="20"/>
                <w:lang w:val="x-none" w:eastAsia="en-GB"/>
              </w:rPr>
              <w:t>Jeżeli t</w:t>
            </w:r>
            <w:r w:rsidRPr="00D2140F">
              <w:rPr>
                <w:rFonts w:ascii="Arial" w:hAnsi="Arial" w:cs="Arial"/>
                <w:sz w:val="20"/>
                <w:szCs w:val="20"/>
              </w:rPr>
              <w:t>e informacje są dostępne w formie elektronicznej, proszę wskazać:</w:t>
            </w:r>
          </w:p>
        </w:tc>
        <w:tc>
          <w:tcPr>
            <w:tcW w:w="4645" w:type="dxa"/>
          </w:tcPr>
          <w:p w14:paraId="24B93CA1" w14:textId="77777777" w:rsidR="00D2140F" w:rsidRPr="00D2140F" w:rsidRDefault="00D2140F" w:rsidP="00D2140F">
            <w:pPr>
              <w:rPr>
                <w:rFonts w:ascii="Arial" w:hAnsi="Arial" w:cs="Arial"/>
                <w:sz w:val="20"/>
                <w:szCs w:val="20"/>
              </w:rPr>
            </w:pPr>
            <w:r w:rsidRPr="00D2140F">
              <w:rPr>
                <w:rFonts w:ascii="Arial" w:hAnsi="Arial" w:cs="Arial"/>
                <w:sz w:val="20"/>
                <w:szCs w:val="20"/>
              </w:rPr>
              <w:t>[……] […] waluta</w:t>
            </w:r>
            <w:r w:rsidRPr="00D2140F">
              <w:rPr>
                <w:rFonts w:ascii="Arial" w:hAnsi="Arial" w:cs="Arial"/>
                <w:sz w:val="20"/>
                <w:szCs w:val="20"/>
              </w:rPr>
              <w:br/>
            </w:r>
            <w:r w:rsidRPr="00D2140F">
              <w:rPr>
                <w:rFonts w:ascii="Arial" w:hAnsi="Arial" w:cs="Arial"/>
                <w:sz w:val="20"/>
                <w:szCs w:val="20"/>
              </w:rPr>
              <w:br/>
              <w:t>(adres internetowy, wydający urząd lub organ, dokładne dane referencyjne dokumentacji): [……][……][……]</w:t>
            </w:r>
          </w:p>
        </w:tc>
      </w:tr>
      <w:tr w:rsidR="00D2140F" w:rsidRPr="00D2140F" w14:paraId="4A796784" w14:textId="77777777" w:rsidTr="00D2140F">
        <w:tc>
          <w:tcPr>
            <w:tcW w:w="4644" w:type="dxa"/>
          </w:tcPr>
          <w:p w14:paraId="4E4C629A" w14:textId="77777777" w:rsidR="00D2140F" w:rsidRPr="00D2140F" w:rsidRDefault="00D2140F" w:rsidP="00D2140F">
            <w:pPr>
              <w:rPr>
                <w:rFonts w:ascii="Arial" w:hAnsi="Arial" w:cs="Arial"/>
                <w:sz w:val="20"/>
                <w:szCs w:val="20"/>
              </w:rPr>
            </w:pPr>
            <w:r w:rsidRPr="00D2140F">
              <w:rPr>
                <w:rFonts w:ascii="Arial" w:hAnsi="Arial" w:cs="Arial"/>
                <w:sz w:val="20"/>
                <w:szCs w:val="20"/>
              </w:rPr>
              <w:t xml:space="preserve">6) W odniesieniu do </w:t>
            </w:r>
            <w:r w:rsidRPr="00D2140F">
              <w:rPr>
                <w:rFonts w:ascii="Arial" w:hAnsi="Arial" w:cs="Arial"/>
                <w:b/>
                <w:sz w:val="20"/>
                <w:szCs w:val="20"/>
              </w:rPr>
              <w:t>innych ewentualnych wymogów ekonomicznych lub finansowych</w:t>
            </w:r>
            <w:r w:rsidRPr="00D2140F">
              <w:rPr>
                <w:rFonts w:ascii="Arial" w:hAnsi="Arial" w:cs="Arial"/>
                <w:sz w:val="20"/>
                <w:szCs w:val="20"/>
              </w:rPr>
              <w:t>, które mogły zostać określone w stosownym ogłoszeniu lub dokumentach zamówienia, wykonawca oświadcza, że</w:t>
            </w:r>
            <w:r w:rsidRPr="00D2140F">
              <w:rPr>
                <w:rFonts w:ascii="Arial" w:hAnsi="Arial" w:cs="Arial"/>
                <w:sz w:val="20"/>
                <w:szCs w:val="20"/>
              </w:rPr>
              <w:br/>
              <w:t xml:space="preserve">Jeżeli odnośna dokumentacja, która </w:t>
            </w:r>
            <w:r w:rsidRPr="00D2140F">
              <w:rPr>
                <w:rFonts w:ascii="Arial" w:hAnsi="Arial" w:cs="Arial"/>
                <w:b/>
                <w:sz w:val="20"/>
                <w:szCs w:val="20"/>
              </w:rPr>
              <w:t>mogła</w:t>
            </w:r>
            <w:r w:rsidRPr="00D2140F">
              <w:rPr>
                <w:rFonts w:ascii="Arial" w:hAnsi="Arial" w:cs="Arial"/>
                <w:sz w:val="20"/>
                <w:szCs w:val="20"/>
              </w:rPr>
              <w:t xml:space="preserve"> zostać określona w stosownym ogłoszeniu lub w dokumentach zamówienia, jest dostępna w formie elektronicznej, proszę wskazać:</w:t>
            </w:r>
          </w:p>
        </w:tc>
        <w:tc>
          <w:tcPr>
            <w:tcW w:w="4645" w:type="dxa"/>
          </w:tcPr>
          <w:p w14:paraId="636F9379" w14:textId="77777777" w:rsidR="00D2140F" w:rsidRPr="00D2140F" w:rsidRDefault="00D2140F" w:rsidP="00D2140F">
            <w:pPr>
              <w:rPr>
                <w:rFonts w:ascii="Arial" w:hAnsi="Arial" w:cs="Arial"/>
                <w:sz w:val="20"/>
                <w:szCs w:val="20"/>
              </w:rPr>
            </w:pPr>
            <w:r w:rsidRPr="00D2140F">
              <w:rPr>
                <w:rFonts w:ascii="Arial" w:hAnsi="Arial" w:cs="Arial"/>
                <w:sz w:val="20"/>
                <w:szCs w:val="20"/>
              </w:rPr>
              <w:t>[……]</w:t>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t>(adres internetowy, wydający urząd lub organ, dokładne dane referencyjne dokumentacji): [……][……][……]</w:t>
            </w:r>
          </w:p>
        </w:tc>
      </w:tr>
    </w:tbl>
    <w:p w14:paraId="2E8515A3" w14:textId="77777777" w:rsidR="00D2140F" w:rsidRPr="00D2140F" w:rsidRDefault="00D2140F" w:rsidP="00D2140F">
      <w:pPr>
        <w:keepNext/>
        <w:spacing w:before="120" w:after="360" w:line="240" w:lineRule="auto"/>
        <w:jc w:val="center"/>
        <w:rPr>
          <w:rFonts w:ascii="Arial" w:hAnsi="Arial" w:cs="Arial"/>
          <w:smallCaps/>
          <w:sz w:val="20"/>
          <w:szCs w:val="20"/>
          <w:lang w:eastAsia="en-GB"/>
        </w:rPr>
      </w:pPr>
      <w:r w:rsidRPr="00D2140F">
        <w:rPr>
          <w:rFonts w:ascii="Arial" w:hAnsi="Arial" w:cs="Arial"/>
          <w:smallCaps/>
          <w:sz w:val="20"/>
          <w:szCs w:val="20"/>
          <w:lang w:eastAsia="en-GB"/>
        </w:rPr>
        <w:t>C: Zdolność techniczna i zawodowa</w:t>
      </w:r>
    </w:p>
    <w:p w14:paraId="429BCA28" w14:textId="77777777" w:rsidR="00D2140F" w:rsidRPr="00D2140F" w:rsidRDefault="00D2140F" w:rsidP="00D2140F">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2140F">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2140F" w:rsidRPr="00D2140F" w14:paraId="381CB31F" w14:textId="77777777" w:rsidTr="00D2140F">
        <w:tc>
          <w:tcPr>
            <w:tcW w:w="4644" w:type="dxa"/>
          </w:tcPr>
          <w:p w14:paraId="6DA7465B" w14:textId="77777777" w:rsidR="00D2140F" w:rsidRPr="00D2140F" w:rsidRDefault="00D2140F" w:rsidP="00D2140F">
            <w:pPr>
              <w:rPr>
                <w:rFonts w:ascii="Arial" w:hAnsi="Arial" w:cs="Arial"/>
                <w:b/>
                <w:sz w:val="20"/>
                <w:szCs w:val="20"/>
              </w:rPr>
            </w:pPr>
            <w:bookmarkStart w:id="15" w:name="_DV_M4300"/>
            <w:bookmarkStart w:id="16" w:name="_DV_M4301"/>
            <w:bookmarkEnd w:id="15"/>
            <w:bookmarkEnd w:id="16"/>
            <w:r w:rsidRPr="00D2140F">
              <w:rPr>
                <w:rFonts w:ascii="Arial" w:hAnsi="Arial" w:cs="Arial"/>
                <w:b/>
                <w:sz w:val="20"/>
                <w:szCs w:val="20"/>
              </w:rPr>
              <w:t>Zdolność techniczna i zawodowa</w:t>
            </w:r>
          </w:p>
        </w:tc>
        <w:tc>
          <w:tcPr>
            <w:tcW w:w="4645" w:type="dxa"/>
          </w:tcPr>
          <w:p w14:paraId="45430B7E" w14:textId="77777777" w:rsidR="00D2140F" w:rsidRPr="00D2140F" w:rsidRDefault="00D2140F" w:rsidP="00D2140F">
            <w:pPr>
              <w:rPr>
                <w:rFonts w:ascii="Arial" w:hAnsi="Arial" w:cs="Arial"/>
                <w:b/>
                <w:sz w:val="20"/>
                <w:szCs w:val="20"/>
              </w:rPr>
            </w:pPr>
            <w:r w:rsidRPr="00D2140F">
              <w:rPr>
                <w:rFonts w:ascii="Arial" w:hAnsi="Arial" w:cs="Arial"/>
                <w:b/>
                <w:sz w:val="20"/>
                <w:szCs w:val="20"/>
              </w:rPr>
              <w:t>Odpowiedź:</w:t>
            </w:r>
          </w:p>
        </w:tc>
      </w:tr>
      <w:tr w:rsidR="00D2140F" w:rsidRPr="00D2140F" w14:paraId="421F3464" w14:textId="77777777" w:rsidTr="00D2140F">
        <w:tc>
          <w:tcPr>
            <w:tcW w:w="4644" w:type="dxa"/>
          </w:tcPr>
          <w:p w14:paraId="401077A4" w14:textId="77777777" w:rsidR="00D2140F" w:rsidRPr="00D2140F" w:rsidRDefault="00D2140F" w:rsidP="00D2140F">
            <w:pPr>
              <w:rPr>
                <w:rFonts w:ascii="Arial" w:hAnsi="Arial" w:cs="Arial"/>
                <w:sz w:val="20"/>
                <w:szCs w:val="20"/>
              </w:rPr>
            </w:pPr>
            <w:r w:rsidRPr="00D2140F">
              <w:rPr>
                <w:rFonts w:ascii="Arial" w:hAnsi="Arial" w:cs="Arial"/>
                <w:sz w:val="20"/>
                <w:szCs w:val="20"/>
                <w:shd w:val="clear" w:color="auto" w:fill="FFFFFF"/>
              </w:rPr>
              <w:t xml:space="preserve">1a) Jedynie w odniesieniu do </w:t>
            </w:r>
            <w:r w:rsidRPr="00D2140F">
              <w:rPr>
                <w:rFonts w:ascii="Arial" w:hAnsi="Arial" w:cs="Arial"/>
                <w:b/>
                <w:sz w:val="20"/>
                <w:szCs w:val="20"/>
                <w:shd w:val="clear" w:color="auto" w:fill="FFFFFF"/>
              </w:rPr>
              <w:t>zamówień publicznych na roboty budowlane</w:t>
            </w:r>
            <w:r w:rsidRPr="00D2140F">
              <w:rPr>
                <w:rFonts w:ascii="Arial" w:hAnsi="Arial" w:cs="Arial"/>
                <w:sz w:val="20"/>
                <w:szCs w:val="20"/>
                <w:shd w:val="clear" w:color="auto" w:fill="FFFFFF"/>
              </w:rPr>
              <w:t>:</w:t>
            </w:r>
            <w:r w:rsidRPr="00D2140F">
              <w:rPr>
                <w:rFonts w:ascii="Arial" w:hAnsi="Arial" w:cs="Arial"/>
                <w:sz w:val="20"/>
                <w:szCs w:val="20"/>
                <w:shd w:val="clear" w:color="auto" w:fill="BFBFBF"/>
              </w:rPr>
              <w:br/>
            </w:r>
            <w:r w:rsidRPr="00D2140F">
              <w:rPr>
                <w:rFonts w:ascii="Arial" w:hAnsi="Arial" w:cs="Arial"/>
                <w:sz w:val="20"/>
                <w:szCs w:val="20"/>
              </w:rPr>
              <w:t>W okresie odniesienia</w:t>
            </w:r>
            <w:r w:rsidRPr="00D2140F">
              <w:rPr>
                <w:rFonts w:ascii="Arial" w:hAnsi="Arial" w:cs="Arial"/>
                <w:sz w:val="20"/>
                <w:szCs w:val="20"/>
                <w:vertAlign w:val="superscript"/>
              </w:rPr>
              <w:footnoteReference w:id="38"/>
            </w:r>
            <w:r w:rsidRPr="00D2140F">
              <w:rPr>
                <w:rFonts w:ascii="Arial" w:hAnsi="Arial" w:cs="Arial"/>
                <w:sz w:val="20"/>
                <w:szCs w:val="20"/>
              </w:rPr>
              <w:t xml:space="preserve"> wykonawca </w:t>
            </w:r>
            <w:r w:rsidRPr="00D2140F">
              <w:rPr>
                <w:rFonts w:ascii="Arial" w:hAnsi="Arial" w:cs="Arial"/>
                <w:b/>
                <w:sz w:val="20"/>
                <w:szCs w:val="20"/>
              </w:rPr>
              <w:t>wykonał następujące roboty budowlane określonego rodzaju</w:t>
            </w:r>
            <w:r w:rsidRPr="00D2140F">
              <w:rPr>
                <w:rFonts w:ascii="Arial" w:hAnsi="Arial" w:cs="Arial"/>
                <w:sz w:val="20"/>
                <w:szCs w:val="20"/>
              </w:rPr>
              <w:t xml:space="preserve">: </w:t>
            </w:r>
            <w:r w:rsidRPr="00D2140F">
              <w:rPr>
                <w:rFonts w:ascii="Arial" w:hAnsi="Arial" w:cs="Arial"/>
                <w:sz w:val="20"/>
                <w:szCs w:val="20"/>
              </w:rPr>
              <w:br/>
              <w:t>Jeżeli odnośna dokumentacja dotycząca zadowalającego wykonania i rezultatu w odniesieniu do najważniejszych robót budowlanych jest dostępna w formie elektronicznej, proszę wskazać:</w:t>
            </w:r>
          </w:p>
        </w:tc>
        <w:tc>
          <w:tcPr>
            <w:tcW w:w="4645" w:type="dxa"/>
          </w:tcPr>
          <w:p w14:paraId="52CA9E14" w14:textId="77777777" w:rsidR="00D2140F" w:rsidRPr="00D2140F" w:rsidRDefault="00D2140F" w:rsidP="00D2140F">
            <w:pPr>
              <w:rPr>
                <w:rFonts w:ascii="Arial" w:hAnsi="Arial" w:cs="Arial"/>
                <w:sz w:val="20"/>
                <w:szCs w:val="20"/>
              </w:rPr>
            </w:pPr>
            <w:r w:rsidRPr="00D2140F">
              <w:rPr>
                <w:rFonts w:ascii="Arial" w:hAnsi="Arial" w:cs="Arial"/>
                <w:sz w:val="20"/>
                <w:szCs w:val="20"/>
              </w:rPr>
              <w:t>Liczba lat (okres ten został wskazany w stosownym ogłoszeniu lub dokumentach zamówienia): […]</w:t>
            </w:r>
            <w:r w:rsidRPr="00D2140F">
              <w:rPr>
                <w:rFonts w:ascii="Arial" w:hAnsi="Arial" w:cs="Arial"/>
                <w:sz w:val="20"/>
                <w:szCs w:val="20"/>
              </w:rPr>
              <w:br/>
              <w:t>Roboty budowlane: [……]</w:t>
            </w:r>
            <w:r w:rsidRPr="00D2140F">
              <w:rPr>
                <w:rFonts w:ascii="Arial" w:hAnsi="Arial" w:cs="Arial"/>
                <w:sz w:val="20"/>
                <w:szCs w:val="20"/>
              </w:rPr>
              <w:br/>
            </w:r>
            <w:r w:rsidRPr="00D2140F">
              <w:rPr>
                <w:rFonts w:ascii="Arial" w:hAnsi="Arial" w:cs="Arial"/>
                <w:sz w:val="20"/>
                <w:szCs w:val="20"/>
              </w:rPr>
              <w:br/>
              <w:t>(adres internetowy, wydający urząd lub organ, dokładne dane referencyjne dokumentacji): [……][……][……]</w:t>
            </w:r>
          </w:p>
        </w:tc>
      </w:tr>
      <w:tr w:rsidR="00D2140F" w:rsidRPr="00D2140F" w14:paraId="36602FD9" w14:textId="77777777" w:rsidTr="00D2140F">
        <w:tc>
          <w:tcPr>
            <w:tcW w:w="4644" w:type="dxa"/>
          </w:tcPr>
          <w:p w14:paraId="4229B2F9" w14:textId="77777777" w:rsidR="00D2140F" w:rsidRPr="00D2140F" w:rsidRDefault="00D2140F" w:rsidP="00D2140F">
            <w:pPr>
              <w:rPr>
                <w:rFonts w:ascii="Arial" w:hAnsi="Arial" w:cs="Arial"/>
                <w:sz w:val="20"/>
                <w:szCs w:val="20"/>
                <w:shd w:val="clear" w:color="auto" w:fill="BFBFBF"/>
              </w:rPr>
            </w:pPr>
            <w:r w:rsidRPr="00D2140F">
              <w:rPr>
                <w:rFonts w:ascii="Arial" w:hAnsi="Arial" w:cs="Arial"/>
                <w:sz w:val="20"/>
                <w:szCs w:val="20"/>
                <w:shd w:val="clear" w:color="auto" w:fill="FFFFFF"/>
              </w:rPr>
              <w:lastRenderedPageBreak/>
              <w:t xml:space="preserve">1b) Jedynie w odniesieniu do </w:t>
            </w:r>
            <w:r w:rsidRPr="00D2140F">
              <w:rPr>
                <w:rFonts w:ascii="Arial" w:hAnsi="Arial" w:cs="Arial"/>
                <w:b/>
                <w:sz w:val="20"/>
                <w:szCs w:val="20"/>
                <w:shd w:val="clear" w:color="auto" w:fill="FFFFFF"/>
              </w:rPr>
              <w:t>zamówień publicznych na dostawy i zamówień publicznych na usługi</w:t>
            </w:r>
            <w:r w:rsidRPr="00D2140F">
              <w:rPr>
                <w:rFonts w:ascii="Arial" w:hAnsi="Arial" w:cs="Arial"/>
                <w:sz w:val="20"/>
                <w:szCs w:val="20"/>
                <w:shd w:val="clear" w:color="auto" w:fill="FFFFFF"/>
              </w:rPr>
              <w:t>:</w:t>
            </w:r>
            <w:r w:rsidRPr="00D2140F">
              <w:rPr>
                <w:rFonts w:ascii="Arial" w:hAnsi="Arial" w:cs="Arial"/>
                <w:sz w:val="20"/>
                <w:szCs w:val="20"/>
                <w:shd w:val="clear" w:color="auto" w:fill="BFBFBF"/>
              </w:rPr>
              <w:br/>
            </w:r>
            <w:r w:rsidRPr="00D2140F">
              <w:rPr>
                <w:rFonts w:ascii="Arial" w:hAnsi="Arial" w:cs="Arial"/>
                <w:sz w:val="20"/>
                <w:szCs w:val="20"/>
              </w:rPr>
              <w:t>W okresie odniesienia</w:t>
            </w:r>
            <w:r w:rsidRPr="00D2140F">
              <w:rPr>
                <w:rFonts w:ascii="Arial" w:hAnsi="Arial" w:cs="Arial"/>
                <w:sz w:val="20"/>
                <w:szCs w:val="20"/>
                <w:vertAlign w:val="superscript"/>
              </w:rPr>
              <w:footnoteReference w:id="39"/>
            </w:r>
            <w:r w:rsidRPr="00D2140F">
              <w:rPr>
                <w:rFonts w:ascii="Arial" w:hAnsi="Arial" w:cs="Arial"/>
                <w:sz w:val="20"/>
                <w:szCs w:val="20"/>
              </w:rPr>
              <w:t xml:space="preserve"> wykonawca </w:t>
            </w:r>
            <w:r w:rsidRPr="00D2140F">
              <w:rPr>
                <w:rFonts w:ascii="Arial" w:hAnsi="Arial" w:cs="Arial"/>
                <w:b/>
                <w:sz w:val="20"/>
                <w:szCs w:val="20"/>
              </w:rPr>
              <w:t>zrealizował następujące główne dostawy określonego rodzaju lub wyświadczył następujące główne usługi określonego rodzaju</w:t>
            </w:r>
            <w:r w:rsidRPr="00D2140F">
              <w:rPr>
                <w:rFonts w:ascii="Arial" w:hAnsi="Arial" w:cs="Arial"/>
                <w:sz w:val="20"/>
                <w:szCs w:val="20"/>
              </w:rPr>
              <w:t>:</w:t>
            </w:r>
            <w:r w:rsidRPr="00D2140F">
              <w:rPr>
                <w:rFonts w:ascii="Arial" w:hAnsi="Arial" w:cs="Arial"/>
                <w:b/>
                <w:sz w:val="20"/>
                <w:szCs w:val="20"/>
              </w:rPr>
              <w:t xml:space="preserve"> </w:t>
            </w:r>
            <w:r w:rsidRPr="00D2140F">
              <w:rPr>
                <w:rFonts w:ascii="Arial" w:hAnsi="Arial" w:cs="Arial"/>
                <w:sz w:val="20"/>
                <w:szCs w:val="20"/>
              </w:rPr>
              <w:t>Przy sporządzaniu wykazu proszę podać kwoty, daty i odbiorców, zarówno publicznych, jak i prywatnych</w:t>
            </w:r>
            <w:r w:rsidRPr="00D2140F">
              <w:rPr>
                <w:rFonts w:ascii="Arial" w:hAnsi="Arial" w:cs="Arial"/>
                <w:sz w:val="20"/>
                <w:szCs w:val="20"/>
                <w:vertAlign w:val="superscript"/>
              </w:rPr>
              <w:footnoteReference w:id="40"/>
            </w:r>
            <w:r w:rsidRPr="00D2140F">
              <w:rPr>
                <w:rFonts w:ascii="Arial" w:hAnsi="Arial" w:cs="Arial"/>
                <w:sz w:val="20"/>
                <w:szCs w:val="20"/>
              </w:rPr>
              <w:t>:</w:t>
            </w:r>
          </w:p>
        </w:tc>
        <w:tc>
          <w:tcPr>
            <w:tcW w:w="4645" w:type="dxa"/>
          </w:tcPr>
          <w:p w14:paraId="54C3E1B5" w14:textId="77777777" w:rsidR="00D2140F" w:rsidRPr="00D2140F" w:rsidRDefault="00D2140F" w:rsidP="00D2140F">
            <w:pPr>
              <w:rPr>
                <w:rFonts w:ascii="Arial" w:hAnsi="Arial" w:cs="Arial"/>
                <w:sz w:val="20"/>
                <w:szCs w:val="20"/>
              </w:rPr>
            </w:pPr>
            <w:r w:rsidRPr="00D2140F">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D2140F" w:rsidRPr="00D2140F" w14:paraId="5DBAF77C" w14:textId="77777777" w:rsidTr="00D2140F">
              <w:tc>
                <w:tcPr>
                  <w:tcW w:w="1336" w:type="dxa"/>
                </w:tcPr>
                <w:p w14:paraId="79B6C221" w14:textId="77777777" w:rsidR="00D2140F" w:rsidRPr="00D2140F" w:rsidRDefault="00D2140F" w:rsidP="00D2140F">
                  <w:pPr>
                    <w:rPr>
                      <w:rFonts w:ascii="Arial" w:hAnsi="Arial" w:cs="Arial"/>
                      <w:sz w:val="20"/>
                      <w:szCs w:val="20"/>
                    </w:rPr>
                  </w:pPr>
                  <w:r w:rsidRPr="00D2140F">
                    <w:rPr>
                      <w:rFonts w:ascii="Arial" w:hAnsi="Arial" w:cs="Arial"/>
                      <w:sz w:val="20"/>
                      <w:szCs w:val="20"/>
                    </w:rPr>
                    <w:t>Opis</w:t>
                  </w:r>
                </w:p>
              </w:tc>
              <w:tc>
                <w:tcPr>
                  <w:tcW w:w="936" w:type="dxa"/>
                </w:tcPr>
                <w:p w14:paraId="734262F9" w14:textId="77777777" w:rsidR="00D2140F" w:rsidRPr="00D2140F" w:rsidRDefault="00D2140F" w:rsidP="00D2140F">
                  <w:pPr>
                    <w:rPr>
                      <w:rFonts w:ascii="Arial" w:hAnsi="Arial" w:cs="Arial"/>
                      <w:sz w:val="20"/>
                      <w:szCs w:val="20"/>
                    </w:rPr>
                  </w:pPr>
                  <w:r w:rsidRPr="00D2140F">
                    <w:rPr>
                      <w:rFonts w:ascii="Arial" w:hAnsi="Arial" w:cs="Arial"/>
                      <w:sz w:val="20"/>
                      <w:szCs w:val="20"/>
                    </w:rPr>
                    <w:t>Kwoty</w:t>
                  </w:r>
                </w:p>
              </w:tc>
              <w:tc>
                <w:tcPr>
                  <w:tcW w:w="724" w:type="dxa"/>
                </w:tcPr>
                <w:p w14:paraId="54DBD561" w14:textId="77777777" w:rsidR="00D2140F" w:rsidRPr="00D2140F" w:rsidRDefault="00D2140F" w:rsidP="00D2140F">
                  <w:pPr>
                    <w:rPr>
                      <w:rFonts w:ascii="Arial" w:hAnsi="Arial" w:cs="Arial"/>
                      <w:sz w:val="20"/>
                      <w:szCs w:val="20"/>
                    </w:rPr>
                  </w:pPr>
                  <w:r w:rsidRPr="00D2140F">
                    <w:rPr>
                      <w:rFonts w:ascii="Arial" w:hAnsi="Arial" w:cs="Arial"/>
                      <w:sz w:val="20"/>
                      <w:szCs w:val="20"/>
                    </w:rPr>
                    <w:t>Daty</w:t>
                  </w:r>
                </w:p>
              </w:tc>
              <w:tc>
                <w:tcPr>
                  <w:tcW w:w="1149" w:type="dxa"/>
                </w:tcPr>
                <w:p w14:paraId="1095CBE0" w14:textId="77777777" w:rsidR="00D2140F" w:rsidRPr="00D2140F" w:rsidRDefault="00D2140F" w:rsidP="00D2140F">
                  <w:pPr>
                    <w:rPr>
                      <w:rFonts w:ascii="Arial" w:hAnsi="Arial" w:cs="Arial"/>
                      <w:sz w:val="20"/>
                      <w:szCs w:val="20"/>
                    </w:rPr>
                  </w:pPr>
                  <w:r w:rsidRPr="00D2140F">
                    <w:rPr>
                      <w:rFonts w:ascii="Arial" w:hAnsi="Arial" w:cs="Arial"/>
                      <w:sz w:val="20"/>
                      <w:szCs w:val="20"/>
                    </w:rPr>
                    <w:t>Odbiorcy</w:t>
                  </w:r>
                </w:p>
              </w:tc>
            </w:tr>
            <w:tr w:rsidR="00D2140F" w:rsidRPr="00D2140F" w14:paraId="48957E43" w14:textId="77777777" w:rsidTr="00D2140F">
              <w:tc>
                <w:tcPr>
                  <w:tcW w:w="1336" w:type="dxa"/>
                </w:tcPr>
                <w:p w14:paraId="68B54934" w14:textId="77777777" w:rsidR="00D2140F" w:rsidRPr="00D2140F" w:rsidRDefault="00D2140F" w:rsidP="00D2140F">
                  <w:pPr>
                    <w:rPr>
                      <w:rFonts w:ascii="Arial" w:hAnsi="Arial" w:cs="Arial"/>
                      <w:sz w:val="20"/>
                      <w:szCs w:val="20"/>
                    </w:rPr>
                  </w:pPr>
                </w:p>
              </w:tc>
              <w:tc>
                <w:tcPr>
                  <w:tcW w:w="936" w:type="dxa"/>
                </w:tcPr>
                <w:p w14:paraId="0DC64515" w14:textId="77777777" w:rsidR="00D2140F" w:rsidRPr="00D2140F" w:rsidRDefault="00D2140F" w:rsidP="00D2140F">
                  <w:pPr>
                    <w:rPr>
                      <w:rFonts w:ascii="Arial" w:hAnsi="Arial" w:cs="Arial"/>
                      <w:sz w:val="20"/>
                      <w:szCs w:val="20"/>
                    </w:rPr>
                  </w:pPr>
                </w:p>
              </w:tc>
              <w:tc>
                <w:tcPr>
                  <w:tcW w:w="724" w:type="dxa"/>
                </w:tcPr>
                <w:p w14:paraId="0A54ED68" w14:textId="77777777" w:rsidR="00D2140F" w:rsidRPr="00D2140F" w:rsidRDefault="00D2140F" w:rsidP="00D2140F">
                  <w:pPr>
                    <w:rPr>
                      <w:rFonts w:ascii="Arial" w:hAnsi="Arial" w:cs="Arial"/>
                      <w:sz w:val="20"/>
                      <w:szCs w:val="20"/>
                    </w:rPr>
                  </w:pPr>
                </w:p>
              </w:tc>
              <w:tc>
                <w:tcPr>
                  <w:tcW w:w="1149" w:type="dxa"/>
                </w:tcPr>
                <w:p w14:paraId="772459C9" w14:textId="77777777" w:rsidR="00D2140F" w:rsidRPr="00D2140F" w:rsidRDefault="00D2140F" w:rsidP="00D2140F">
                  <w:pPr>
                    <w:rPr>
                      <w:rFonts w:ascii="Arial" w:hAnsi="Arial" w:cs="Arial"/>
                      <w:sz w:val="20"/>
                      <w:szCs w:val="20"/>
                    </w:rPr>
                  </w:pPr>
                </w:p>
              </w:tc>
            </w:tr>
          </w:tbl>
          <w:p w14:paraId="2A19AF20" w14:textId="77777777" w:rsidR="00D2140F" w:rsidRPr="00D2140F" w:rsidRDefault="00D2140F" w:rsidP="00D2140F">
            <w:pPr>
              <w:rPr>
                <w:rFonts w:ascii="Arial" w:hAnsi="Arial" w:cs="Arial"/>
                <w:sz w:val="20"/>
                <w:szCs w:val="20"/>
              </w:rPr>
            </w:pPr>
          </w:p>
        </w:tc>
      </w:tr>
      <w:tr w:rsidR="00D2140F" w:rsidRPr="00D2140F" w14:paraId="34F8469B" w14:textId="77777777" w:rsidTr="00D2140F">
        <w:tc>
          <w:tcPr>
            <w:tcW w:w="4644" w:type="dxa"/>
          </w:tcPr>
          <w:p w14:paraId="23186DC7" w14:textId="77777777" w:rsidR="00D2140F" w:rsidRPr="00D2140F" w:rsidRDefault="00D2140F" w:rsidP="00D2140F">
            <w:pPr>
              <w:rPr>
                <w:rFonts w:ascii="Arial" w:hAnsi="Arial" w:cs="Arial"/>
                <w:sz w:val="20"/>
                <w:szCs w:val="20"/>
                <w:shd w:val="clear" w:color="auto" w:fill="BFBFBF"/>
              </w:rPr>
            </w:pPr>
            <w:r w:rsidRPr="00D2140F">
              <w:rPr>
                <w:rFonts w:ascii="Arial" w:hAnsi="Arial" w:cs="Arial"/>
                <w:sz w:val="20"/>
                <w:szCs w:val="20"/>
              </w:rPr>
              <w:t xml:space="preserve">2) Może skorzystać z usług następujących </w:t>
            </w:r>
            <w:r w:rsidRPr="00D2140F">
              <w:rPr>
                <w:rFonts w:ascii="Arial" w:hAnsi="Arial" w:cs="Arial"/>
                <w:b/>
                <w:sz w:val="20"/>
                <w:szCs w:val="20"/>
              </w:rPr>
              <w:t>pracowników technicznych lub służb technicznych</w:t>
            </w:r>
            <w:r w:rsidRPr="00D2140F">
              <w:rPr>
                <w:rFonts w:ascii="Arial" w:hAnsi="Arial" w:cs="Arial"/>
                <w:b/>
                <w:sz w:val="20"/>
                <w:szCs w:val="20"/>
                <w:vertAlign w:val="superscript"/>
              </w:rPr>
              <w:footnoteReference w:id="41"/>
            </w:r>
            <w:r w:rsidRPr="00D2140F">
              <w:rPr>
                <w:rFonts w:ascii="Arial" w:hAnsi="Arial" w:cs="Arial"/>
                <w:sz w:val="20"/>
                <w:szCs w:val="20"/>
              </w:rPr>
              <w:t>, w szczególności tych odpowiedzialnych za kontrolę jakości:</w:t>
            </w:r>
            <w:r w:rsidRPr="00D2140F">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tcPr>
          <w:p w14:paraId="7B382BE1" w14:textId="77777777" w:rsidR="00D2140F" w:rsidRPr="00D2140F" w:rsidRDefault="00D2140F" w:rsidP="00D2140F">
            <w:pPr>
              <w:rPr>
                <w:rFonts w:ascii="Arial" w:hAnsi="Arial" w:cs="Arial"/>
                <w:sz w:val="20"/>
                <w:szCs w:val="20"/>
              </w:rPr>
            </w:pPr>
            <w:r w:rsidRPr="00D2140F">
              <w:rPr>
                <w:rFonts w:ascii="Arial" w:hAnsi="Arial" w:cs="Arial"/>
                <w:sz w:val="20"/>
                <w:szCs w:val="20"/>
              </w:rPr>
              <w:t>[……]</w:t>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t>[……]</w:t>
            </w:r>
          </w:p>
        </w:tc>
      </w:tr>
      <w:tr w:rsidR="00D2140F" w:rsidRPr="00D2140F" w14:paraId="76E053FE" w14:textId="77777777" w:rsidTr="00D2140F">
        <w:tc>
          <w:tcPr>
            <w:tcW w:w="4644" w:type="dxa"/>
          </w:tcPr>
          <w:p w14:paraId="33B9897E" w14:textId="77777777" w:rsidR="00D2140F" w:rsidRPr="00D2140F" w:rsidRDefault="00D2140F" w:rsidP="00D2140F">
            <w:pPr>
              <w:rPr>
                <w:rFonts w:ascii="Arial" w:hAnsi="Arial" w:cs="Arial"/>
                <w:sz w:val="20"/>
                <w:szCs w:val="20"/>
              </w:rPr>
            </w:pPr>
            <w:r w:rsidRPr="00D2140F">
              <w:rPr>
                <w:rFonts w:ascii="Arial" w:hAnsi="Arial" w:cs="Arial"/>
                <w:sz w:val="20"/>
                <w:szCs w:val="20"/>
              </w:rPr>
              <w:t xml:space="preserve">3) Korzysta z następujących </w:t>
            </w:r>
            <w:r w:rsidRPr="00D2140F">
              <w:rPr>
                <w:rFonts w:ascii="Arial" w:hAnsi="Arial" w:cs="Arial"/>
                <w:b/>
                <w:sz w:val="20"/>
                <w:szCs w:val="20"/>
              </w:rPr>
              <w:t>urządzeń technicznych oraz środków w celu zapewnienia jakości</w:t>
            </w:r>
            <w:r w:rsidRPr="00D2140F">
              <w:rPr>
                <w:rFonts w:ascii="Arial" w:hAnsi="Arial" w:cs="Arial"/>
                <w:sz w:val="20"/>
                <w:szCs w:val="20"/>
              </w:rPr>
              <w:t xml:space="preserve">, a jego </w:t>
            </w:r>
            <w:r w:rsidRPr="00D2140F">
              <w:rPr>
                <w:rFonts w:ascii="Arial" w:hAnsi="Arial" w:cs="Arial"/>
                <w:b/>
                <w:sz w:val="20"/>
                <w:szCs w:val="20"/>
              </w:rPr>
              <w:t>zaplecze naukowo-badawcze</w:t>
            </w:r>
            <w:r w:rsidRPr="00D2140F">
              <w:rPr>
                <w:rFonts w:ascii="Arial" w:hAnsi="Arial" w:cs="Arial"/>
                <w:sz w:val="20"/>
                <w:szCs w:val="20"/>
              </w:rPr>
              <w:t xml:space="preserve"> jest następujące: </w:t>
            </w:r>
          </w:p>
        </w:tc>
        <w:tc>
          <w:tcPr>
            <w:tcW w:w="4645" w:type="dxa"/>
          </w:tcPr>
          <w:p w14:paraId="6FDC70CD" w14:textId="77777777" w:rsidR="00D2140F" w:rsidRPr="00D2140F" w:rsidRDefault="00D2140F" w:rsidP="00D2140F">
            <w:pPr>
              <w:rPr>
                <w:rFonts w:ascii="Arial" w:hAnsi="Arial" w:cs="Arial"/>
                <w:sz w:val="20"/>
                <w:szCs w:val="20"/>
              </w:rPr>
            </w:pPr>
            <w:r w:rsidRPr="00D2140F">
              <w:rPr>
                <w:rFonts w:ascii="Arial" w:hAnsi="Arial" w:cs="Arial"/>
                <w:sz w:val="20"/>
                <w:szCs w:val="20"/>
              </w:rPr>
              <w:t>[……]</w:t>
            </w:r>
          </w:p>
        </w:tc>
      </w:tr>
      <w:tr w:rsidR="00D2140F" w:rsidRPr="00D2140F" w14:paraId="3CF040C7" w14:textId="77777777" w:rsidTr="00D2140F">
        <w:tc>
          <w:tcPr>
            <w:tcW w:w="4644" w:type="dxa"/>
          </w:tcPr>
          <w:p w14:paraId="17032A4B" w14:textId="77777777" w:rsidR="00D2140F" w:rsidRPr="00D2140F" w:rsidRDefault="00D2140F" w:rsidP="00D2140F">
            <w:pPr>
              <w:rPr>
                <w:rFonts w:ascii="Arial" w:hAnsi="Arial" w:cs="Arial"/>
                <w:sz w:val="20"/>
                <w:szCs w:val="20"/>
              </w:rPr>
            </w:pPr>
            <w:r w:rsidRPr="00D2140F">
              <w:rPr>
                <w:rFonts w:ascii="Arial" w:hAnsi="Arial" w:cs="Arial"/>
                <w:sz w:val="20"/>
                <w:szCs w:val="20"/>
              </w:rPr>
              <w:t xml:space="preserve">4) Podczas realizacji zamówienia będzie mógł stosować następujące systemy </w:t>
            </w:r>
            <w:r w:rsidRPr="00D2140F">
              <w:rPr>
                <w:rFonts w:ascii="Arial" w:hAnsi="Arial" w:cs="Arial"/>
                <w:b/>
                <w:sz w:val="20"/>
                <w:szCs w:val="20"/>
              </w:rPr>
              <w:t>zarządzania łańcuchem dostaw</w:t>
            </w:r>
            <w:r w:rsidRPr="00D2140F">
              <w:rPr>
                <w:rFonts w:ascii="Arial" w:hAnsi="Arial" w:cs="Arial"/>
                <w:sz w:val="20"/>
                <w:szCs w:val="20"/>
              </w:rPr>
              <w:t xml:space="preserve"> i śledzenia łańcucha dostaw:</w:t>
            </w:r>
          </w:p>
        </w:tc>
        <w:tc>
          <w:tcPr>
            <w:tcW w:w="4645" w:type="dxa"/>
          </w:tcPr>
          <w:p w14:paraId="6F7A2BD3" w14:textId="77777777" w:rsidR="00D2140F" w:rsidRPr="00D2140F" w:rsidRDefault="00D2140F" w:rsidP="00D2140F">
            <w:pPr>
              <w:rPr>
                <w:rFonts w:ascii="Arial" w:hAnsi="Arial" w:cs="Arial"/>
                <w:sz w:val="20"/>
                <w:szCs w:val="20"/>
              </w:rPr>
            </w:pPr>
            <w:r w:rsidRPr="00D2140F">
              <w:rPr>
                <w:rFonts w:ascii="Arial" w:hAnsi="Arial" w:cs="Arial"/>
                <w:sz w:val="20"/>
                <w:szCs w:val="20"/>
              </w:rPr>
              <w:t>[……]</w:t>
            </w:r>
          </w:p>
        </w:tc>
      </w:tr>
      <w:tr w:rsidR="00D2140F" w:rsidRPr="00D2140F" w14:paraId="53DF9491" w14:textId="77777777" w:rsidTr="00D2140F">
        <w:tc>
          <w:tcPr>
            <w:tcW w:w="4644" w:type="dxa"/>
          </w:tcPr>
          <w:p w14:paraId="67F1E756" w14:textId="77777777" w:rsidR="00D2140F" w:rsidRPr="00D2140F" w:rsidRDefault="00D2140F" w:rsidP="00D2140F">
            <w:pPr>
              <w:rPr>
                <w:rFonts w:ascii="Arial" w:hAnsi="Arial" w:cs="Arial"/>
                <w:sz w:val="20"/>
                <w:szCs w:val="20"/>
              </w:rPr>
            </w:pPr>
            <w:r w:rsidRPr="00D2140F">
              <w:rPr>
                <w:rFonts w:ascii="Arial" w:hAnsi="Arial" w:cs="Arial"/>
                <w:sz w:val="20"/>
                <w:szCs w:val="20"/>
                <w:shd w:val="clear" w:color="auto" w:fill="FFFFFF"/>
              </w:rPr>
              <w:t>5)</w:t>
            </w:r>
            <w:r w:rsidRPr="00D2140F">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D2140F">
              <w:rPr>
                <w:rFonts w:ascii="Arial" w:hAnsi="Arial" w:cs="Arial"/>
                <w:b/>
                <w:sz w:val="20"/>
                <w:szCs w:val="20"/>
                <w:shd w:val="clear" w:color="auto" w:fill="BFBFBF"/>
              </w:rPr>
              <w:br/>
            </w:r>
            <w:r w:rsidRPr="00D2140F">
              <w:rPr>
                <w:rFonts w:ascii="Arial" w:hAnsi="Arial" w:cs="Arial"/>
                <w:sz w:val="20"/>
                <w:szCs w:val="20"/>
              </w:rPr>
              <w:t xml:space="preserve">Czy wykonawca </w:t>
            </w:r>
            <w:r w:rsidRPr="00D2140F">
              <w:rPr>
                <w:rFonts w:ascii="Arial" w:hAnsi="Arial" w:cs="Arial"/>
                <w:b/>
                <w:sz w:val="20"/>
                <w:szCs w:val="20"/>
              </w:rPr>
              <w:t>zezwoli</w:t>
            </w:r>
            <w:r w:rsidRPr="00D2140F">
              <w:rPr>
                <w:rFonts w:ascii="Arial" w:hAnsi="Arial" w:cs="Arial"/>
                <w:sz w:val="20"/>
                <w:szCs w:val="20"/>
              </w:rPr>
              <w:t xml:space="preserve"> na przeprowadzenie </w:t>
            </w:r>
            <w:r w:rsidRPr="00D2140F">
              <w:rPr>
                <w:rFonts w:ascii="Arial" w:hAnsi="Arial" w:cs="Arial"/>
                <w:b/>
                <w:sz w:val="20"/>
                <w:szCs w:val="20"/>
              </w:rPr>
              <w:t>kontroli</w:t>
            </w:r>
            <w:r w:rsidRPr="00D2140F">
              <w:rPr>
                <w:rFonts w:ascii="Arial" w:hAnsi="Arial" w:cs="Arial"/>
                <w:b/>
                <w:sz w:val="20"/>
                <w:szCs w:val="20"/>
                <w:vertAlign w:val="superscript"/>
              </w:rPr>
              <w:footnoteReference w:id="42"/>
            </w:r>
            <w:r w:rsidRPr="00D2140F">
              <w:rPr>
                <w:rFonts w:ascii="Arial" w:hAnsi="Arial" w:cs="Arial"/>
                <w:sz w:val="20"/>
                <w:szCs w:val="20"/>
              </w:rPr>
              <w:t xml:space="preserve"> swoich </w:t>
            </w:r>
            <w:r w:rsidRPr="00D2140F">
              <w:rPr>
                <w:rFonts w:ascii="Arial" w:hAnsi="Arial" w:cs="Arial"/>
                <w:b/>
                <w:sz w:val="20"/>
                <w:szCs w:val="20"/>
              </w:rPr>
              <w:t>zdolności produkcyjnych</w:t>
            </w:r>
            <w:r w:rsidRPr="00D2140F">
              <w:rPr>
                <w:rFonts w:ascii="Arial" w:hAnsi="Arial" w:cs="Arial"/>
                <w:sz w:val="20"/>
                <w:szCs w:val="20"/>
              </w:rPr>
              <w:t xml:space="preserve"> lub </w:t>
            </w:r>
            <w:r w:rsidRPr="00D2140F">
              <w:rPr>
                <w:rFonts w:ascii="Arial" w:hAnsi="Arial" w:cs="Arial"/>
                <w:b/>
                <w:sz w:val="20"/>
                <w:szCs w:val="20"/>
              </w:rPr>
              <w:t>zdolności technicznych</w:t>
            </w:r>
            <w:r w:rsidRPr="00D2140F">
              <w:rPr>
                <w:rFonts w:ascii="Arial" w:hAnsi="Arial" w:cs="Arial"/>
                <w:sz w:val="20"/>
                <w:szCs w:val="20"/>
              </w:rPr>
              <w:t xml:space="preserve">, a w razie konieczności także dostępnych mu </w:t>
            </w:r>
            <w:r w:rsidRPr="00D2140F">
              <w:rPr>
                <w:rFonts w:ascii="Arial" w:hAnsi="Arial" w:cs="Arial"/>
                <w:b/>
                <w:sz w:val="20"/>
                <w:szCs w:val="20"/>
              </w:rPr>
              <w:t>środków naukowych i badawczych</w:t>
            </w:r>
            <w:r w:rsidRPr="00D2140F">
              <w:rPr>
                <w:rFonts w:ascii="Arial" w:hAnsi="Arial" w:cs="Arial"/>
                <w:sz w:val="20"/>
                <w:szCs w:val="20"/>
              </w:rPr>
              <w:t xml:space="preserve">, jak również </w:t>
            </w:r>
            <w:r w:rsidRPr="00D2140F">
              <w:rPr>
                <w:rFonts w:ascii="Arial" w:hAnsi="Arial" w:cs="Arial"/>
                <w:b/>
                <w:sz w:val="20"/>
                <w:szCs w:val="20"/>
              </w:rPr>
              <w:t>środków kontroli jakości</w:t>
            </w:r>
            <w:r w:rsidRPr="00D2140F">
              <w:rPr>
                <w:rFonts w:ascii="Arial" w:hAnsi="Arial" w:cs="Arial"/>
                <w:sz w:val="20"/>
                <w:szCs w:val="20"/>
              </w:rPr>
              <w:t>?</w:t>
            </w:r>
          </w:p>
        </w:tc>
        <w:tc>
          <w:tcPr>
            <w:tcW w:w="4645" w:type="dxa"/>
          </w:tcPr>
          <w:p w14:paraId="4644AE4D" w14:textId="77777777" w:rsidR="00D2140F" w:rsidRPr="00D2140F" w:rsidRDefault="00D2140F" w:rsidP="00D2140F">
            <w:pPr>
              <w:rPr>
                <w:rFonts w:ascii="Arial" w:hAnsi="Arial" w:cs="Arial"/>
                <w:sz w:val="20"/>
                <w:szCs w:val="20"/>
              </w:rPr>
            </w:pP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t>[] Tak [] Nie</w:t>
            </w:r>
          </w:p>
        </w:tc>
      </w:tr>
      <w:tr w:rsidR="00D2140F" w:rsidRPr="00D2140F" w14:paraId="4947CE78" w14:textId="77777777" w:rsidTr="00D2140F">
        <w:tc>
          <w:tcPr>
            <w:tcW w:w="4644" w:type="dxa"/>
          </w:tcPr>
          <w:p w14:paraId="43535B4A" w14:textId="77777777" w:rsidR="00D2140F" w:rsidRPr="00D2140F" w:rsidRDefault="00D2140F" w:rsidP="00D2140F">
            <w:pPr>
              <w:rPr>
                <w:rFonts w:ascii="Arial" w:hAnsi="Arial" w:cs="Arial"/>
                <w:b/>
                <w:sz w:val="20"/>
                <w:szCs w:val="20"/>
                <w:shd w:val="clear" w:color="auto" w:fill="BFBFBF"/>
              </w:rPr>
            </w:pPr>
            <w:r w:rsidRPr="00D2140F">
              <w:rPr>
                <w:rFonts w:ascii="Arial" w:hAnsi="Arial" w:cs="Arial"/>
                <w:sz w:val="20"/>
                <w:szCs w:val="20"/>
              </w:rPr>
              <w:t xml:space="preserve">6) Następującym </w:t>
            </w:r>
            <w:r w:rsidRPr="00D2140F">
              <w:rPr>
                <w:rFonts w:ascii="Arial" w:hAnsi="Arial" w:cs="Arial"/>
                <w:b/>
                <w:sz w:val="20"/>
                <w:szCs w:val="20"/>
              </w:rPr>
              <w:t>wykształceniem i kwalifikacjami zawodowymi</w:t>
            </w:r>
            <w:r w:rsidRPr="00D2140F">
              <w:rPr>
                <w:rFonts w:ascii="Arial" w:hAnsi="Arial" w:cs="Arial"/>
                <w:sz w:val="20"/>
                <w:szCs w:val="20"/>
              </w:rPr>
              <w:t xml:space="preserve"> legitymuje się:</w:t>
            </w:r>
            <w:r w:rsidRPr="00D2140F">
              <w:rPr>
                <w:rFonts w:ascii="Arial" w:hAnsi="Arial" w:cs="Arial"/>
                <w:sz w:val="20"/>
                <w:szCs w:val="20"/>
              </w:rPr>
              <w:br/>
              <w:t>a) sam usługodawca lub wykonawca:</w:t>
            </w:r>
            <w:r w:rsidRPr="00D2140F">
              <w:rPr>
                <w:rFonts w:ascii="Arial" w:hAnsi="Arial" w:cs="Arial"/>
                <w:sz w:val="20"/>
                <w:szCs w:val="20"/>
              </w:rPr>
              <w:br/>
            </w:r>
            <w:r w:rsidRPr="00D2140F">
              <w:rPr>
                <w:rFonts w:ascii="Arial" w:hAnsi="Arial" w:cs="Arial"/>
                <w:b/>
                <w:sz w:val="20"/>
                <w:szCs w:val="20"/>
              </w:rPr>
              <w:t>lub</w:t>
            </w:r>
            <w:r w:rsidRPr="00D2140F">
              <w:rPr>
                <w:rFonts w:ascii="Arial" w:hAnsi="Arial" w:cs="Arial"/>
                <w:sz w:val="20"/>
                <w:szCs w:val="20"/>
              </w:rPr>
              <w:t xml:space="preserve"> (w zależności od wymogów określonych w stosownym ogłoszeniu lub dokumentach zamówienia):</w:t>
            </w:r>
            <w:r w:rsidRPr="00D2140F">
              <w:rPr>
                <w:rFonts w:ascii="Arial" w:hAnsi="Arial" w:cs="Arial"/>
                <w:sz w:val="20"/>
                <w:szCs w:val="20"/>
              </w:rPr>
              <w:br/>
              <w:t>b) jego kadra kierownicza:</w:t>
            </w:r>
          </w:p>
        </w:tc>
        <w:tc>
          <w:tcPr>
            <w:tcW w:w="4645" w:type="dxa"/>
          </w:tcPr>
          <w:p w14:paraId="6FE1ECD6" w14:textId="77777777" w:rsidR="00D2140F" w:rsidRPr="00D2140F" w:rsidRDefault="00D2140F" w:rsidP="00D2140F">
            <w:pPr>
              <w:rPr>
                <w:rFonts w:ascii="Arial" w:hAnsi="Arial" w:cs="Arial"/>
                <w:sz w:val="20"/>
                <w:szCs w:val="20"/>
              </w:rPr>
            </w:pPr>
            <w:r w:rsidRPr="00D2140F">
              <w:rPr>
                <w:rFonts w:ascii="Arial" w:hAnsi="Arial" w:cs="Arial"/>
                <w:sz w:val="20"/>
                <w:szCs w:val="20"/>
              </w:rPr>
              <w:br/>
            </w:r>
            <w:r w:rsidRPr="00D2140F">
              <w:rPr>
                <w:rFonts w:ascii="Arial" w:hAnsi="Arial" w:cs="Arial"/>
                <w:sz w:val="20"/>
                <w:szCs w:val="20"/>
              </w:rPr>
              <w:br/>
              <w:t>a) [……]</w:t>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t>b) [……]</w:t>
            </w:r>
          </w:p>
        </w:tc>
      </w:tr>
      <w:tr w:rsidR="00D2140F" w:rsidRPr="00D2140F" w14:paraId="67925686" w14:textId="77777777" w:rsidTr="00D2140F">
        <w:tc>
          <w:tcPr>
            <w:tcW w:w="4644" w:type="dxa"/>
          </w:tcPr>
          <w:p w14:paraId="62C8ADD4" w14:textId="77777777" w:rsidR="00D2140F" w:rsidRPr="00D2140F" w:rsidRDefault="00D2140F" w:rsidP="00D2140F">
            <w:pPr>
              <w:rPr>
                <w:rFonts w:ascii="Arial" w:hAnsi="Arial" w:cs="Arial"/>
                <w:sz w:val="20"/>
                <w:szCs w:val="20"/>
              </w:rPr>
            </w:pPr>
            <w:r w:rsidRPr="00D2140F">
              <w:rPr>
                <w:rFonts w:ascii="Arial" w:hAnsi="Arial" w:cs="Arial"/>
                <w:sz w:val="20"/>
                <w:szCs w:val="20"/>
              </w:rPr>
              <w:lastRenderedPageBreak/>
              <w:t xml:space="preserve">7) Podczas realizacji zamówienia wykonawca będzie mógł stosować następujące </w:t>
            </w:r>
            <w:r w:rsidRPr="00D2140F">
              <w:rPr>
                <w:rFonts w:ascii="Arial" w:hAnsi="Arial" w:cs="Arial"/>
                <w:b/>
                <w:sz w:val="20"/>
                <w:szCs w:val="20"/>
              </w:rPr>
              <w:t>środki zarządzania środowiskowego</w:t>
            </w:r>
            <w:r w:rsidRPr="00D2140F">
              <w:rPr>
                <w:rFonts w:ascii="Arial" w:hAnsi="Arial" w:cs="Arial"/>
                <w:sz w:val="20"/>
                <w:szCs w:val="20"/>
              </w:rPr>
              <w:t>:</w:t>
            </w:r>
          </w:p>
        </w:tc>
        <w:tc>
          <w:tcPr>
            <w:tcW w:w="4645" w:type="dxa"/>
          </w:tcPr>
          <w:p w14:paraId="47C18EDC" w14:textId="77777777" w:rsidR="00D2140F" w:rsidRPr="00D2140F" w:rsidRDefault="00D2140F" w:rsidP="00D2140F">
            <w:pPr>
              <w:rPr>
                <w:rFonts w:ascii="Arial" w:hAnsi="Arial" w:cs="Arial"/>
                <w:sz w:val="20"/>
                <w:szCs w:val="20"/>
              </w:rPr>
            </w:pPr>
            <w:r w:rsidRPr="00D2140F">
              <w:rPr>
                <w:rFonts w:ascii="Arial" w:hAnsi="Arial" w:cs="Arial"/>
                <w:sz w:val="20"/>
                <w:szCs w:val="20"/>
              </w:rPr>
              <w:t>[……]</w:t>
            </w:r>
          </w:p>
        </w:tc>
      </w:tr>
      <w:tr w:rsidR="00D2140F" w:rsidRPr="00D2140F" w14:paraId="70428BD8" w14:textId="77777777" w:rsidTr="00D2140F">
        <w:tc>
          <w:tcPr>
            <w:tcW w:w="4644" w:type="dxa"/>
          </w:tcPr>
          <w:p w14:paraId="740E5341" w14:textId="77777777" w:rsidR="00D2140F" w:rsidRPr="00D2140F" w:rsidRDefault="00D2140F" w:rsidP="00D2140F">
            <w:pPr>
              <w:rPr>
                <w:rFonts w:ascii="Arial" w:hAnsi="Arial" w:cs="Arial"/>
                <w:sz w:val="20"/>
                <w:szCs w:val="20"/>
              </w:rPr>
            </w:pPr>
            <w:r w:rsidRPr="00D2140F">
              <w:rPr>
                <w:rFonts w:ascii="Arial" w:hAnsi="Arial" w:cs="Arial"/>
                <w:sz w:val="20"/>
                <w:szCs w:val="20"/>
              </w:rPr>
              <w:t xml:space="preserve">8) Wielkość </w:t>
            </w:r>
            <w:r w:rsidRPr="00D2140F">
              <w:rPr>
                <w:rFonts w:ascii="Arial" w:hAnsi="Arial" w:cs="Arial"/>
                <w:b/>
                <w:sz w:val="20"/>
                <w:szCs w:val="20"/>
              </w:rPr>
              <w:t>średniego rocznego zatrudnienia</w:t>
            </w:r>
            <w:r w:rsidRPr="00D2140F">
              <w:rPr>
                <w:rFonts w:ascii="Arial" w:hAnsi="Arial" w:cs="Arial"/>
                <w:sz w:val="20"/>
                <w:szCs w:val="20"/>
              </w:rPr>
              <w:t xml:space="preserve"> u wykonawcy oraz liczebność kadry kierowniczej w ostatnich trzech latach są następujące</w:t>
            </w:r>
          </w:p>
        </w:tc>
        <w:tc>
          <w:tcPr>
            <w:tcW w:w="4645" w:type="dxa"/>
          </w:tcPr>
          <w:p w14:paraId="649CD920" w14:textId="77777777" w:rsidR="00D2140F" w:rsidRPr="00D2140F" w:rsidRDefault="00D2140F" w:rsidP="00D2140F">
            <w:pPr>
              <w:rPr>
                <w:rFonts w:ascii="Arial" w:hAnsi="Arial" w:cs="Arial"/>
                <w:sz w:val="20"/>
                <w:szCs w:val="20"/>
              </w:rPr>
            </w:pPr>
            <w:r w:rsidRPr="00D2140F">
              <w:rPr>
                <w:rFonts w:ascii="Arial" w:hAnsi="Arial" w:cs="Arial"/>
                <w:sz w:val="20"/>
                <w:szCs w:val="20"/>
              </w:rPr>
              <w:t>Rok, średnie roczne zatrudnienie:</w:t>
            </w:r>
            <w:r w:rsidRPr="00D2140F">
              <w:rPr>
                <w:rFonts w:ascii="Arial" w:hAnsi="Arial" w:cs="Arial"/>
                <w:sz w:val="20"/>
                <w:szCs w:val="20"/>
              </w:rPr>
              <w:br/>
              <w:t>[……], [……]</w:t>
            </w:r>
            <w:r w:rsidRPr="00D2140F">
              <w:rPr>
                <w:rFonts w:ascii="Arial" w:hAnsi="Arial" w:cs="Arial"/>
                <w:sz w:val="20"/>
                <w:szCs w:val="20"/>
              </w:rPr>
              <w:br/>
              <w:t>[……], [……]</w:t>
            </w:r>
            <w:r w:rsidRPr="00D2140F">
              <w:rPr>
                <w:rFonts w:ascii="Arial" w:hAnsi="Arial" w:cs="Arial"/>
                <w:sz w:val="20"/>
                <w:szCs w:val="20"/>
              </w:rPr>
              <w:br/>
              <w:t>[……], [……]</w:t>
            </w:r>
            <w:r w:rsidRPr="00D2140F">
              <w:rPr>
                <w:rFonts w:ascii="Arial" w:hAnsi="Arial" w:cs="Arial"/>
                <w:sz w:val="20"/>
                <w:szCs w:val="20"/>
              </w:rPr>
              <w:br/>
              <w:t>Rok, liczebność kadry kierowniczej:</w:t>
            </w:r>
            <w:r w:rsidRPr="00D2140F">
              <w:rPr>
                <w:rFonts w:ascii="Arial" w:hAnsi="Arial" w:cs="Arial"/>
                <w:sz w:val="20"/>
                <w:szCs w:val="20"/>
              </w:rPr>
              <w:br/>
              <w:t>[……], [……]</w:t>
            </w:r>
            <w:r w:rsidRPr="00D2140F">
              <w:rPr>
                <w:rFonts w:ascii="Arial" w:hAnsi="Arial" w:cs="Arial"/>
                <w:sz w:val="20"/>
                <w:szCs w:val="20"/>
              </w:rPr>
              <w:br/>
              <w:t>[……], [……]</w:t>
            </w:r>
            <w:r w:rsidRPr="00D2140F">
              <w:rPr>
                <w:rFonts w:ascii="Arial" w:hAnsi="Arial" w:cs="Arial"/>
                <w:sz w:val="20"/>
                <w:szCs w:val="20"/>
              </w:rPr>
              <w:br/>
              <w:t>[……], [……]</w:t>
            </w:r>
          </w:p>
        </w:tc>
      </w:tr>
      <w:tr w:rsidR="00D2140F" w:rsidRPr="00D2140F" w14:paraId="786A06B4" w14:textId="77777777" w:rsidTr="00D2140F">
        <w:tc>
          <w:tcPr>
            <w:tcW w:w="4644" w:type="dxa"/>
          </w:tcPr>
          <w:p w14:paraId="43FBDAE6" w14:textId="77777777" w:rsidR="00D2140F" w:rsidRPr="00D2140F" w:rsidRDefault="00D2140F" w:rsidP="00D2140F">
            <w:pPr>
              <w:rPr>
                <w:rFonts w:ascii="Arial" w:hAnsi="Arial" w:cs="Arial"/>
                <w:sz w:val="20"/>
                <w:szCs w:val="20"/>
              </w:rPr>
            </w:pPr>
            <w:r w:rsidRPr="00D2140F">
              <w:rPr>
                <w:rFonts w:ascii="Arial" w:hAnsi="Arial" w:cs="Arial"/>
                <w:sz w:val="20"/>
                <w:szCs w:val="20"/>
              </w:rPr>
              <w:t xml:space="preserve">9) Będzie dysponował następującymi </w:t>
            </w:r>
            <w:r w:rsidRPr="00D2140F">
              <w:rPr>
                <w:rFonts w:ascii="Arial" w:hAnsi="Arial" w:cs="Arial"/>
                <w:b/>
                <w:sz w:val="20"/>
                <w:szCs w:val="20"/>
              </w:rPr>
              <w:t>narzędziami, wyposażeniem zakładu i urządzeniami technicznymi</w:t>
            </w:r>
            <w:r w:rsidRPr="00D2140F">
              <w:rPr>
                <w:rFonts w:ascii="Arial" w:hAnsi="Arial" w:cs="Arial"/>
                <w:sz w:val="20"/>
                <w:szCs w:val="20"/>
              </w:rPr>
              <w:t xml:space="preserve"> na potrzeby realizacji zamówienia:</w:t>
            </w:r>
          </w:p>
        </w:tc>
        <w:tc>
          <w:tcPr>
            <w:tcW w:w="4645" w:type="dxa"/>
          </w:tcPr>
          <w:p w14:paraId="30098618" w14:textId="77777777" w:rsidR="00D2140F" w:rsidRPr="00D2140F" w:rsidRDefault="00D2140F" w:rsidP="00D2140F">
            <w:pPr>
              <w:rPr>
                <w:rFonts w:ascii="Arial" w:hAnsi="Arial" w:cs="Arial"/>
                <w:sz w:val="20"/>
                <w:szCs w:val="20"/>
              </w:rPr>
            </w:pPr>
            <w:r w:rsidRPr="00D2140F">
              <w:rPr>
                <w:rFonts w:ascii="Arial" w:hAnsi="Arial" w:cs="Arial"/>
                <w:sz w:val="20"/>
                <w:szCs w:val="20"/>
              </w:rPr>
              <w:t>[……]</w:t>
            </w:r>
          </w:p>
        </w:tc>
      </w:tr>
      <w:tr w:rsidR="00D2140F" w:rsidRPr="00D2140F" w14:paraId="31B76050" w14:textId="77777777" w:rsidTr="00D2140F">
        <w:tc>
          <w:tcPr>
            <w:tcW w:w="4644" w:type="dxa"/>
          </w:tcPr>
          <w:p w14:paraId="16902C3E" w14:textId="77777777" w:rsidR="00D2140F" w:rsidRPr="00D2140F" w:rsidRDefault="00D2140F" w:rsidP="00D2140F">
            <w:pPr>
              <w:rPr>
                <w:rFonts w:ascii="Arial" w:hAnsi="Arial" w:cs="Arial"/>
                <w:sz w:val="20"/>
                <w:szCs w:val="20"/>
              </w:rPr>
            </w:pPr>
            <w:r w:rsidRPr="00D2140F">
              <w:rPr>
                <w:rFonts w:ascii="Arial" w:hAnsi="Arial" w:cs="Arial"/>
                <w:sz w:val="20"/>
                <w:szCs w:val="20"/>
              </w:rPr>
              <w:t xml:space="preserve">10) Wykonawca </w:t>
            </w:r>
            <w:r w:rsidRPr="00D2140F">
              <w:rPr>
                <w:rFonts w:ascii="Arial" w:hAnsi="Arial" w:cs="Arial"/>
                <w:b/>
                <w:sz w:val="20"/>
                <w:szCs w:val="20"/>
              </w:rPr>
              <w:t>zamierza ewentualnie zlecić podwykonawcom</w:t>
            </w:r>
            <w:r w:rsidRPr="00D2140F">
              <w:rPr>
                <w:rFonts w:ascii="Arial" w:hAnsi="Arial" w:cs="Arial"/>
                <w:b/>
                <w:sz w:val="20"/>
                <w:szCs w:val="20"/>
                <w:vertAlign w:val="superscript"/>
              </w:rPr>
              <w:footnoteReference w:id="43"/>
            </w:r>
            <w:r w:rsidRPr="00D2140F">
              <w:rPr>
                <w:rFonts w:ascii="Arial" w:hAnsi="Arial" w:cs="Arial"/>
                <w:sz w:val="20"/>
                <w:szCs w:val="20"/>
              </w:rPr>
              <w:t xml:space="preserve"> następującą </w:t>
            </w:r>
            <w:r w:rsidRPr="00D2140F">
              <w:rPr>
                <w:rFonts w:ascii="Arial" w:hAnsi="Arial" w:cs="Arial"/>
                <w:b/>
                <w:sz w:val="20"/>
                <w:szCs w:val="20"/>
              </w:rPr>
              <w:t>część (procentową)</w:t>
            </w:r>
            <w:r w:rsidRPr="00D2140F">
              <w:rPr>
                <w:rFonts w:ascii="Arial" w:hAnsi="Arial" w:cs="Arial"/>
                <w:sz w:val="20"/>
                <w:szCs w:val="20"/>
              </w:rPr>
              <w:t xml:space="preserve"> zamówienia:</w:t>
            </w:r>
          </w:p>
        </w:tc>
        <w:tc>
          <w:tcPr>
            <w:tcW w:w="4645" w:type="dxa"/>
          </w:tcPr>
          <w:p w14:paraId="33FDFBF3" w14:textId="77777777" w:rsidR="00D2140F" w:rsidRPr="00D2140F" w:rsidRDefault="00D2140F" w:rsidP="00D2140F">
            <w:pPr>
              <w:rPr>
                <w:rFonts w:ascii="Arial" w:hAnsi="Arial" w:cs="Arial"/>
                <w:sz w:val="20"/>
                <w:szCs w:val="20"/>
              </w:rPr>
            </w:pPr>
            <w:r w:rsidRPr="00D2140F">
              <w:rPr>
                <w:rFonts w:ascii="Arial" w:hAnsi="Arial" w:cs="Arial"/>
                <w:sz w:val="20"/>
                <w:szCs w:val="20"/>
              </w:rPr>
              <w:t>[……]</w:t>
            </w:r>
          </w:p>
        </w:tc>
      </w:tr>
      <w:tr w:rsidR="00D2140F" w:rsidRPr="00D2140F" w14:paraId="2E99484B" w14:textId="77777777" w:rsidTr="00D2140F">
        <w:tc>
          <w:tcPr>
            <w:tcW w:w="4644" w:type="dxa"/>
          </w:tcPr>
          <w:p w14:paraId="62F69807" w14:textId="77777777" w:rsidR="00D2140F" w:rsidRPr="00D2140F" w:rsidRDefault="00D2140F" w:rsidP="00D2140F">
            <w:pPr>
              <w:rPr>
                <w:rFonts w:ascii="Arial" w:hAnsi="Arial" w:cs="Arial"/>
                <w:sz w:val="20"/>
                <w:szCs w:val="20"/>
              </w:rPr>
            </w:pPr>
            <w:r w:rsidRPr="00D2140F">
              <w:rPr>
                <w:rFonts w:ascii="Arial" w:hAnsi="Arial" w:cs="Arial"/>
                <w:sz w:val="20"/>
                <w:szCs w:val="20"/>
              </w:rPr>
              <w:t xml:space="preserve">11) W odniesieniu do </w:t>
            </w:r>
            <w:r w:rsidRPr="00D2140F">
              <w:rPr>
                <w:rFonts w:ascii="Arial" w:hAnsi="Arial" w:cs="Arial"/>
                <w:b/>
                <w:sz w:val="20"/>
                <w:szCs w:val="20"/>
              </w:rPr>
              <w:t>zamówień publicznych na dostawy</w:t>
            </w:r>
            <w:r w:rsidRPr="00D2140F">
              <w:rPr>
                <w:rFonts w:ascii="Arial" w:hAnsi="Arial" w:cs="Arial"/>
                <w:sz w:val="20"/>
                <w:szCs w:val="20"/>
              </w:rPr>
              <w:t>:</w:t>
            </w:r>
            <w:r w:rsidRPr="00D2140F">
              <w:rPr>
                <w:rFonts w:ascii="Arial" w:hAnsi="Arial" w:cs="Arial"/>
                <w:sz w:val="20"/>
                <w:szCs w:val="20"/>
              </w:rPr>
              <w:br/>
              <w:t>Wykonawca dostarczy wymagane próbki, opisy lub fotografie produktów, które mają być dostarczone i którym nie musi towarzyszyć świadectwo autentyczności.</w:t>
            </w:r>
            <w:r w:rsidRPr="00D2140F">
              <w:rPr>
                <w:rFonts w:ascii="Arial" w:hAnsi="Arial" w:cs="Arial"/>
                <w:sz w:val="20"/>
                <w:szCs w:val="20"/>
              </w:rPr>
              <w:br/>
              <w:t>Wykonawca oświadcza ponadto, że w stosownych przypadkach przedstawi wymagane świadectwa autentyczności.</w:t>
            </w:r>
            <w:r w:rsidRPr="00D2140F">
              <w:rPr>
                <w:rFonts w:ascii="Arial" w:hAnsi="Arial" w:cs="Arial"/>
                <w:sz w:val="20"/>
                <w:szCs w:val="20"/>
              </w:rPr>
              <w:br/>
              <w:t>Jeżeli odnośna dokumentacja jest dostępna w formie elektronicznej, proszę wskazać:</w:t>
            </w:r>
          </w:p>
        </w:tc>
        <w:tc>
          <w:tcPr>
            <w:tcW w:w="4645" w:type="dxa"/>
          </w:tcPr>
          <w:p w14:paraId="293342E0" w14:textId="77777777" w:rsidR="00D2140F" w:rsidRPr="00D2140F" w:rsidRDefault="00D2140F" w:rsidP="00D2140F">
            <w:pPr>
              <w:rPr>
                <w:rFonts w:ascii="Arial" w:hAnsi="Arial" w:cs="Arial"/>
                <w:sz w:val="20"/>
                <w:szCs w:val="20"/>
              </w:rPr>
            </w:pPr>
            <w:r w:rsidRPr="00D2140F">
              <w:rPr>
                <w:rFonts w:ascii="Arial" w:hAnsi="Arial" w:cs="Arial"/>
                <w:sz w:val="20"/>
                <w:szCs w:val="20"/>
              </w:rPr>
              <w:br/>
              <w:t>[] Tak [] Nie</w:t>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t>[] Tak [] Nie</w:t>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t>(adres internetowy, wydający urząd lub organ,</w:t>
            </w:r>
            <w:r w:rsidRPr="00D2140F">
              <w:rPr>
                <w:rFonts w:ascii="Arial" w:hAnsi="Arial" w:cs="Arial"/>
                <w:i/>
                <w:sz w:val="20"/>
                <w:szCs w:val="20"/>
              </w:rPr>
              <w:t xml:space="preserve"> </w:t>
            </w:r>
            <w:r w:rsidRPr="00D2140F">
              <w:rPr>
                <w:rFonts w:ascii="Arial" w:hAnsi="Arial" w:cs="Arial"/>
                <w:sz w:val="20"/>
                <w:szCs w:val="20"/>
              </w:rPr>
              <w:t>dokładne dane referencyjne dokumentacji): [……][……][……]</w:t>
            </w:r>
          </w:p>
        </w:tc>
      </w:tr>
      <w:tr w:rsidR="00D2140F" w:rsidRPr="00D2140F" w14:paraId="1D833F69" w14:textId="77777777" w:rsidTr="00D2140F">
        <w:tc>
          <w:tcPr>
            <w:tcW w:w="4644" w:type="dxa"/>
          </w:tcPr>
          <w:p w14:paraId="49773292" w14:textId="77777777" w:rsidR="00D2140F" w:rsidRPr="00D2140F" w:rsidRDefault="00D2140F" w:rsidP="00D2140F">
            <w:pPr>
              <w:rPr>
                <w:rFonts w:ascii="Arial" w:hAnsi="Arial" w:cs="Arial"/>
                <w:sz w:val="20"/>
                <w:szCs w:val="20"/>
                <w:shd w:val="clear" w:color="auto" w:fill="BFBFBF"/>
              </w:rPr>
            </w:pPr>
            <w:r w:rsidRPr="00D2140F">
              <w:rPr>
                <w:rFonts w:ascii="Arial" w:hAnsi="Arial" w:cs="Arial"/>
                <w:sz w:val="20"/>
                <w:szCs w:val="20"/>
              </w:rPr>
              <w:t xml:space="preserve">12) W odniesieniu do </w:t>
            </w:r>
            <w:r w:rsidRPr="00D2140F">
              <w:rPr>
                <w:rFonts w:ascii="Arial" w:hAnsi="Arial" w:cs="Arial"/>
                <w:b/>
                <w:sz w:val="20"/>
                <w:szCs w:val="20"/>
              </w:rPr>
              <w:t>zamówień publicznych na dostawy</w:t>
            </w:r>
            <w:r w:rsidRPr="00D2140F">
              <w:rPr>
                <w:rFonts w:ascii="Arial" w:hAnsi="Arial" w:cs="Arial"/>
                <w:sz w:val="20"/>
                <w:szCs w:val="20"/>
              </w:rPr>
              <w:t>:</w:t>
            </w:r>
            <w:r w:rsidRPr="00D2140F">
              <w:rPr>
                <w:rFonts w:ascii="Arial" w:hAnsi="Arial" w:cs="Arial"/>
                <w:sz w:val="20"/>
                <w:szCs w:val="20"/>
              </w:rPr>
              <w:br/>
              <w:t xml:space="preserve">Czy wykonawca może przedstawić wymagane </w:t>
            </w:r>
            <w:r w:rsidRPr="00D2140F">
              <w:rPr>
                <w:rFonts w:ascii="Arial" w:hAnsi="Arial" w:cs="Arial"/>
                <w:b/>
                <w:sz w:val="20"/>
                <w:szCs w:val="20"/>
              </w:rPr>
              <w:t>zaświadczenia</w:t>
            </w:r>
            <w:r w:rsidRPr="00D2140F">
              <w:rPr>
                <w:rFonts w:ascii="Arial" w:hAnsi="Arial" w:cs="Arial"/>
                <w:sz w:val="20"/>
                <w:szCs w:val="20"/>
              </w:rPr>
              <w:t xml:space="preserve"> sporządzone przez urzędowe </w:t>
            </w:r>
            <w:r w:rsidRPr="00D2140F">
              <w:rPr>
                <w:rFonts w:ascii="Arial" w:hAnsi="Arial" w:cs="Arial"/>
                <w:b/>
                <w:sz w:val="20"/>
                <w:szCs w:val="20"/>
              </w:rPr>
              <w:t>instytuty</w:t>
            </w:r>
            <w:r w:rsidRPr="00D2140F">
              <w:rPr>
                <w:rFonts w:ascii="Arial" w:hAnsi="Arial" w:cs="Arial"/>
                <w:sz w:val="20"/>
                <w:szCs w:val="20"/>
              </w:rPr>
              <w:t xml:space="preserve"> lub agencje </w:t>
            </w:r>
            <w:r w:rsidRPr="00D2140F">
              <w:rPr>
                <w:rFonts w:ascii="Arial" w:hAnsi="Arial" w:cs="Arial"/>
                <w:b/>
                <w:sz w:val="20"/>
                <w:szCs w:val="20"/>
              </w:rPr>
              <w:t>kontroli jakości</w:t>
            </w:r>
            <w:r w:rsidRPr="00D2140F">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D2140F">
              <w:rPr>
                <w:rFonts w:ascii="Arial" w:hAnsi="Arial" w:cs="Arial"/>
                <w:sz w:val="20"/>
                <w:szCs w:val="20"/>
              </w:rPr>
              <w:br/>
            </w:r>
            <w:r w:rsidRPr="00D2140F">
              <w:rPr>
                <w:rFonts w:ascii="Arial" w:hAnsi="Arial" w:cs="Arial"/>
                <w:b/>
                <w:sz w:val="20"/>
                <w:szCs w:val="20"/>
              </w:rPr>
              <w:t>Jeżeli nie</w:t>
            </w:r>
            <w:r w:rsidRPr="00D2140F">
              <w:rPr>
                <w:rFonts w:ascii="Arial" w:hAnsi="Arial" w:cs="Arial"/>
                <w:sz w:val="20"/>
                <w:szCs w:val="20"/>
              </w:rPr>
              <w:t>, proszę wyjaśnić dlaczego, i wskazać, jakie inne środki dowodowe mogą zostać przedstawione:</w:t>
            </w:r>
            <w:r w:rsidRPr="00D2140F">
              <w:rPr>
                <w:rFonts w:ascii="Arial" w:hAnsi="Arial" w:cs="Arial"/>
                <w:sz w:val="20"/>
                <w:szCs w:val="20"/>
              </w:rPr>
              <w:br/>
              <w:t>Jeżeli odnośna dokumentacja jest dostępna w formie elektronicznej, proszę wskazać:</w:t>
            </w:r>
          </w:p>
        </w:tc>
        <w:tc>
          <w:tcPr>
            <w:tcW w:w="4645" w:type="dxa"/>
          </w:tcPr>
          <w:p w14:paraId="7CDBF642" w14:textId="77777777" w:rsidR="00D2140F" w:rsidRPr="00D2140F" w:rsidRDefault="00D2140F" w:rsidP="00D2140F">
            <w:pPr>
              <w:rPr>
                <w:rFonts w:ascii="Arial" w:hAnsi="Arial" w:cs="Arial"/>
                <w:sz w:val="20"/>
                <w:szCs w:val="20"/>
              </w:rPr>
            </w:pPr>
            <w:r w:rsidRPr="00D2140F">
              <w:rPr>
                <w:rFonts w:ascii="Arial" w:hAnsi="Arial" w:cs="Arial"/>
                <w:sz w:val="20"/>
                <w:szCs w:val="20"/>
              </w:rPr>
              <w:br/>
              <w:t>[] Tak [] Nie</w:t>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t>[…]</w:t>
            </w:r>
            <w:r w:rsidRPr="00D2140F">
              <w:rPr>
                <w:rFonts w:ascii="Arial" w:hAnsi="Arial" w:cs="Arial"/>
                <w:sz w:val="20"/>
                <w:szCs w:val="20"/>
              </w:rPr>
              <w:br/>
            </w:r>
            <w:r w:rsidRPr="00D2140F">
              <w:rPr>
                <w:rFonts w:ascii="Arial" w:hAnsi="Arial" w:cs="Arial"/>
                <w:sz w:val="20"/>
                <w:szCs w:val="20"/>
              </w:rPr>
              <w:br/>
              <w:t>(adres internetowy, wydający urząd lub organ, dokładne dane referencyjne dokumentacji): [……][……][……]</w:t>
            </w:r>
          </w:p>
        </w:tc>
      </w:tr>
    </w:tbl>
    <w:p w14:paraId="4F245551" w14:textId="77777777" w:rsidR="00D2140F" w:rsidRPr="00D2140F" w:rsidRDefault="00D2140F" w:rsidP="00D2140F">
      <w:pPr>
        <w:keepNext/>
        <w:spacing w:before="120" w:after="360" w:line="240" w:lineRule="auto"/>
        <w:jc w:val="center"/>
        <w:rPr>
          <w:rFonts w:ascii="Arial" w:hAnsi="Arial" w:cs="Arial"/>
          <w:smallCaps/>
          <w:sz w:val="20"/>
          <w:szCs w:val="20"/>
          <w:lang w:eastAsia="en-GB"/>
        </w:rPr>
      </w:pPr>
      <w:bookmarkStart w:id="17" w:name="_DV_M4307"/>
      <w:bookmarkStart w:id="18" w:name="_DV_M4308"/>
      <w:bookmarkStart w:id="19" w:name="_DV_M4309"/>
      <w:bookmarkStart w:id="20" w:name="_DV_M4310"/>
      <w:bookmarkStart w:id="21" w:name="_DV_M4311"/>
      <w:bookmarkStart w:id="22" w:name="_DV_M4312"/>
      <w:bookmarkEnd w:id="17"/>
      <w:bookmarkEnd w:id="18"/>
      <w:bookmarkEnd w:id="19"/>
      <w:bookmarkEnd w:id="20"/>
      <w:bookmarkEnd w:id="21"/>
      <w:bookmarkEnd w:id="22"/>
      <w:r w:rsidRPr="00D2140F">
        <w:rPr>
          <w:rFonts w:ascii="Arial" w:hAnsi="Arial" w:cs="Arial"/>
          <w:smallCaps/>
          <w:sz w:val="20"/>
          <w:szCs w:val="20"/>
          <w:lang w:eastAsia="en-GB"/>
        </w:rPr>
        <w:lastRenderedPageBreak/>
        <w:t>D: Systemy zapewniania jakości i normy zarządzania środowiskowego</w:t>
      </w:r>
    </w:p>
    <w:p w14:paraId="3FE9EAC7" w14:textId="77777777" w:rsidR="00D2140F" w:rsidRPr="00D2140F" w:rsidRDefault="00D2140F" w:rsidP="00D2140F">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2140F">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2140F" w:rsidRPr="00D2140F" w14:paraId="543804CA" w14:textId="77777777" w:rsidTr="00D2140F">
        <w:tc>
          <w:tcPr>
            <w:tcW w:w="4644" w:type="dxa"/>
          </w:tcPr>
          <w:p w14:paraId="0BE0B2C8" w14:textId="77777777" w:rsidR="00D2140F" w:rsidRPr="00D2140F" w:rsidRDefault="00D2140F" w:rsidP="00D2140F">
            <w:pPr>
              <w:rPr>
                <w:rFonts w:ascii="Arial" w:hAnsi="Arial" w:cs="Arial"/>
                <w:b/>
                <w:w w:val="0"/>
                <w:sz w:val="20"/>
                <w:szCs w:val="20"/>
              </w:rPr>
            </w:pPr>
            <w:r w:rsidRPr="00D2140F">
              <w:rPr>
                <w:rFonts w:ascii="Arial" w:hAnsi="Arial" w:cs="Arial"/>
                <w:b/>
                <w:w w:val="0"/>
                <w:sz w:val="20"/>
                <w:szCs w:val="20"/>
              </w:rPr>
              <w:t>Systemy zapewniania jakości i normy zarządzania środowiskowego</w:t>
            </w:r>
          </w:p>
        </w:tc>
        <w:tc>
          <w:tcPr>
            <w:tcW w:w="4645" w:type="dxa"/>
          </w:tcPr>
          <w:p w14:paraId="46375801" w14:textId="77777777" w:rsidR="00D2140F" w:rsidRPr="00D2140F" w:rsidRDefault="00D2140F" w:rsidP="00D2140F">
            <w:pPr>
              <w:rPr>
                <w:rFonts w:ascii="Arial" w:hAnsi="Arial" w:cs="Arial"/>
                <w:b/>
                <w:w w:val="0"/>
                <w:sz w:val="20"/>
                <w:szCs w:val="20"/>
              </w:rPr>
            </w:pPr>
            <w:r w:rsidRPr="00D2140F">
              <w:rPr>
                <w:rFonts w:ascii="Arial" w:hAnsi="Arial" w:cs="Arial"/>
                <w:b/>
                <w:w w:val="0"/>
                <w:sz w:val="20"/>
                <w:szCs w:val="20"/>
              </w:rPr>
              <w:t>Odpowiedź:</w:t>
            </w:r>
          </w:p>
        </w:tc>
      </w:tr>
      <w:tr w:rsidR="00D2140F" w:rsidRPr="00D2140F" w14:paraId="621E56AE" w14:textId="77777777" w:rsidTr="00D2140F">
        <w:tc>
          <w:tcPr>
            <w:tcW w:w="4644" w:type="dxa"/>
          </w:tcPr>
          <w:p w14:paraId="041C9ED7" w14:textId="77777777" w:rsidR="00D2140F" w:rsidRPr="00D2140F" w:rsidRDefault="00D2140F" w:rsidP="00D2140F">
            <w:pPr>
              <w:rPr>
                <w:rFonts w:ascii="Arial" w:hAnsi="Arial" w:cs="Arial"/>
                <w:w w:val="0"/>
                <w:sz w:val="20"/>
                <w:szCs w:val="20"/>
              </w:rPr>
            </w:pPr>
            <w:r w:rsidRPr="00D2140F">
              <w:rPr>
                <w:rFonts w:ascii="Arial" w:hAnsi="Arial" w:cs="Arial"/>
                <w:w w:val="0"/>
                <w:sz w:val="20"/>
                <w:szCs w:val="20"/>
              </w:rPr>
              <w:t xml:space="preserve">Czy wykonawca będzie w stanie przedstawić </w:t>
            </w:r>
            <w:r w:rsidRPr="00D2140F">
              <w:rPr>
                <w:rFonts w:ascii="Arial" w:hAnsi="Arial" w:cs="Arial"/>
                <w:b/>
                <w:sz w:val="20"/>
                <w:szCs w:val="20"/>
              </w:rPr>
              <w:t>zaświadczenia</w:t>
            </w:r>
            <w:r w:rsidRPr="00D2140F">
              <w:rPr>
                <w:rFonts w:ascii="Arial" w:hAnsi="Arial" w:cs="Arial"/>
                <w:w w:val="0"/>
                <w:sz w:val="20"/>
                <w:szCs w:val="20"/>
              </w:rPr>
              <w:t xml:space="preserve"> sporządzone przez niezależne jednostki, poświadczające spełnienie przez wykonawcę wymaganych </w:t>
            </w:r>
            <w:r w:rsidRPr="00D2140F">
              <w:rPr>
                <w:rFonts w:ascii="Arial" w:hAnsi="Arial" w:cs="Arial"/>
                <w:b/>
                <w:sz w:val="20"/>
                <w:szCs w:val="20"/>
              </w:rPr>
              <w:t>norm zapewniania jakości</w:t>
            </w:r>
            <w:r w:rsidRPr="00D2140F">
              <w:rPr>
                <w:rFonts w:ascii="Arial" w:hAnsi="Arial" w:cs="Arial"/>
                <w:w w:val="0"/>
                <w:sz w:val="20"/>
                <w:szCs w:val="20"/>
              </w:rPr>
              <w:t>, w tym w zakresie dostępności dla osób niepełnosprawnych?</w:t>
            </w:r>
            <w:r w:rsidRPr="00D2140F">
              <w:rPr>
                <w:rFonts w:ascii="Arial" w:hAnsi="Arial" w:cs="Arial"/>
                <w:w w:val="0"/>
                <w:sz w:val="20"/>
                <w:szCs w:val="20"/>
              </w:rPr>
              <w:br/>
            </w:r>
            <w:r w:rsidRPr="00D2140F">
              <w:rPr>
                <w:rFonts w:ascii="Arial" w:hAnsi="Arial" w:cs="Arial"/>
                <w:b/>
                <w:w w:val="0"/>
                <w:sz w:val="20"/>
                <w:szCs w:val="20"/>
              </w:rPr>
              <w:t>Jeżeli nie</w:t>
            </w:r>
            <w:r w:rsidRPr="00D2140F">
              <w:rPr>
                <w:rFonts w:ascii="Arial" w:hAnsi="Arial" w:cs="Arial"/>
                <w:w w:val="0"/>
                <w:sz w:val="20"/>
                <w:szCs w:val="20"/>
              </w:rPr>
              <w:t>, proszę wyjaśnić dlaczego, i określić, jakie inne środki dowodowe dotyczące systemu zapewniania jakości mogą zostać przedstawione:</w:t>
            </w:r>
            <w:r w:rsidRPr="00D2140F">
              <w:rPr>
                <w:rFonts w:ascii="Arial" w:hAnsi="Arial" w:cs="Arial"/>
                <w:w w:val="0"/>
                <w:sz w:val="20"/>
                <w:szCs w:val="20"/>
              </w:rPr>
              <w:br/>
            </w:r>
            <w:r w:rsidRPr="00D2140F">
              <w:rPr>
                <w:rFonts w:ascii="Arial" w:hAnsi="Arial" w:cs="Arial"/>
                <w:sz w:val="20"/>
                <w:szCs w:val="20"/>
              </w:rPr>
              <w:t>Jeżeli odnośna dokumentacja jest dostępna w formie elektronicznej, proszę wskazać:</w:t>
            </w:r>
          </w:p>
        </w:tc>
        <w:tc>
          <w:tcPr>
            <w:tcW w:w="4645" w:type="dxa"/>
          </w:tcPr>
          <w:p w14:paraId="59064F55" w14:textId="77777777" w:rsidR="00D2140F" w:rsidRPr="00D2140F" w:rsidRDefault="00D2140F" w:rsidP="00D2140F">
            <w:pPr>
              <w:rPr>
                <w:rFonts w:ascii="Arial" w:hAnsi="Arial" w:cs="Arial"/>
                <w:w w:val="0"/>
                <w:sz w:val="20"/>
                <w:szCs w:val="20"/>
              </w:rPr>
            </w:pPr>
            <w:r w:rsidRPr="00D2140F">
              <w:rPr>
                <w:rFonts w:ascii="Arial" w:hAnsi="Arial" w:cs="Arial"/>
                <w:w w:val="0"/>
                <w:sz w:val="20"/>
                <w:szCs w:val="20"/>
              </w:rPr>
              <w:t>[] Tak [] Nie</w:t>
            </w:r>
            <w:r w:rsidRPr="00D2140F">
              <w:rPr>
                <w:rFonts w:ascii="Arial" w:hAnsi="Arial" w:cs="Arial"/>
                <w:w w:val="0"/>
                <w:sz w:val="20"/>
                <w:szCs w:val="20"/>
              </w:rPr>
              <w:br/>
            </w:r>
            <w:r w:rsidRPr="00D2140F">
              <w:rPr>
                <w:rFonts w:ascii="Arial" w:hAnsi="Arial" w:cs="Arial"/>
                <w:w w:val="0"/>
                <w:sz w:val="20"/>
                <w:szCs w:val="20"/>
              </w:rPr>
              <w:br/>
            </w:r>
            <w:r w:rsidRPr="00D2140F">
              <w:rPr>
                <w:rFonts w:ascii="Arial" w:hAnsi="Arial" w:cs="Arial"/>
                <w:w w:val="0"/>
                <w:sz w:val="20"/>
                <w:szCs w:val="20"/>
              </w:rPr>
              <w:br/>
            </w:r>
            <w:r w:rsidRPr="00D2140F">
              <w:rPr>
                <w:rFonts w:ascii="Arial" w:hAnsi="Arial" w:cs="Arial"/>
                <w:w w:val="0"/>
                <w:sz w:val="20"/>
                <w:szCs w:val="20"/>
              </w:rPr>
              <w:br/>
            </w:r>
            <w:r w:rsidRPr="00D2140F">
              <w:rPr>
                <w:rFonts w:ascii="Arial" w:hAnsi="Arial" w:cs="Arial"/>
                <w:w w:val="0"/>
                <w:sz w:val="20"/>
                <w:szCs w:val="20"/>
              </w:rPr>
              <w:br/>
              <w:t>[……] [……]</w:t>
            </w:r>
            <w:r w:rsidRPr="00D2140F">
              <w:rPr>
                <w:rFonts w:ascii="Arial" w:hAnsi="Arial" w:cs="Arial"/>
                <w:w w:val="0"/>
                <w:sz w:val="20"/>
                <w:szCs w:val="20"/>
              </w:rPr>
              <w:br/>
            </w:r>
            <w:r w:rsidRPr="00D2140F">
              <w:rPr>
                <w:rFonts w:ascii="Arial" w:hAnsi="Arial" w:cs="Arial"/>
                <w:w w:val="0"/>
                <w:sz w:val="20"/>
                <w:szCs w:val="20"/>
              </w:rPr>
              <w:br/>
            </w:r>
            <w:r w:rsidRPr="00D2140F">
              <w:rPr>
                <w:rFonts w:ascii="Arial" w:hAnsi="Arial" w:cs="Arial"/>
                <w:w w:val="0"/>
                <w:sz w:val="20"/>
                <w:szCs w:val="20"/>
              </w:rPr>
              <w:br/>
            </w:r>
            <w:r w:rsidRPr="00D2140F">
              <w:rPr>
                <w:rFonts w:ascii="Arial" w:hAnsi="Arial" w:cs="Arial"/>
                <w:sz w:val="20"/>
                <w:szCs w:val="20"/>
              </w:rPr>
              <w:t>(adres internetowy, wydający urząd lub organ, dokładne dane referencyjne dokumentacji): [……][……][……]</w:t>
            </w:r>
          </w:p>
        </w:tc>
      </w:tr>
      <w:tr w:rsidR="00D2140F" w:rsidRPr="00D2140F" w14:paraId="07969F47" w14:textId="77777777" w:rsidTr="00D2140F">
        <w:tc>
          <w:tcPr>
            <w:tcW w:w="4644" w:type="dxa"/>
          </w:tcPr>
          <w:p w14:paraId="40F03324" w14:textId="77777777" w:rsidR="00D2140F" w:rsidRPr="00D2140F" w:rsidRDefault="00D2140F" w:rsidP="00D2140F">
            <w:pPr>
              <w:rPr>
                <w:rFonts w:ascii="Arial" w:hAnsi="Arial" w:cs="Arial"/>
                <w:w w:val="0"/>
                <w:sz w:val="20"/>
                <w:szCs w:val="20"/>
              </w:rPr>
            </w:pPr>
            <w:r w:rsidRPr="00D2140F">
              <w:rPr>
                <w:rFonts w:ascii="Arial" w:hAnsi="Arial" w:cs="Arial"/>
                <w:w w:val="0"/>
                <w:sz w:val="20"/>
                <w:szCs w:val="20"/>
              </w:rPr>
              <w:t xml:space="preserve">Czy wykonawca będzie w stanie przedstawić </w:t>
            </w:r>
            <w:r w:rsidRPr="00D2140F">
              <w:rPr>
                <w:rFonts w:ascii="Arial" w:hAnsi="Arial" w:cs="Arial"/>
                <w:b/>
                <w:sz w:val="20"/>
                <w:szCs w:val="20"/>
              </w:rPr>
              <w:t>zaświadczenia</w:t>
            </w:r>
            <w:r w:rsidRPr="00D2140F">
              <w:rPr>
                <w:rFonts w:ascii="Arial" w:hAnsi="Arial" w:cs="Arial"/>
                <w:w w:val="0"/>
                <w:sz w:val="20"/>
                <w:szCs w:val="20"/>
              </w:rPr>
              <w:t xml:space="preserve"> sporządzone przez niezależne jednostki, poświadczające spełnienie przez wykonawcę wymogów określonych </w:t>
            </w:r>
            <w:r w:rsidRPr="00D2140F">
              <w:rPr>
                <w:rFonts w:ascii="Arial" w:hAnsi="Arial" w:cs="Arial"/>
                <w:b/>
                <w:sz w:val="20"/>
                <w:szCs w:val="20"/>
              </w:rPr>
              <w:t>systemów lub norm zarządzania środowiskowego</w:t>
            </w:r>
            <w:r w:rsidRPr="00D2140F">
              <w:rPr>
                <w:rFonts w:ascii="Arial" w:hAnsi="Arial" w:cs="Arial"/>
                <w:w w:val="0"/>
                <w:sz w:val="20"/>
                <w:szCs w:val="20"/>
              </w:rPr>
              <w:t>?</w:t>
            </w:r>
            <w:r w:rsidRPr="00D2140F">
              <w:rPr>
                <w:rFonts w:ascii="Arial" w:hAnsi="Arial" w:cs="Arial"/>
                <w:w w:val="0"/>
                <w:sz w:val="20"/>
                <w:szCs w:val="20"/>
              </w:rPr>
              <w:br/>
            </w:r>
            <w:r w:rsidRPr="00D2140F">
              <w:rPr>
                <w:rFonts w:ascii="Arial" w:hAnsi="Arial" w:cs="Arial"/>
                <w:b/>
                <w:w w:val="0"/>
                <w:sz w:val="20"/>
                <w:szCs w:val="20"/>
              </w:rPr>
              <w:t>Jeżeli nie</w:t>
            </w:r>
            <w:r w:rsidRPr="00D2140F">
              <w:rPr>
                <w:rFonts w:ascii="Arial" w:hAnsi="Arial" w:cs="Arial"/>
                <w:w w:val="0"/>
                <w:sz w:val="20"/>
                <w:szCs w:val="20"/>
              </w:rPr>
              <w:t xml:space="preserve">, proszę wyjaśnić dlaczego, i określić, jakie inne środki dowodowe dotyczące </w:t>
            </w:r>
            <w:r w:rsidRPr="00D2140F">
              <w:rPr>
                <w:rFonts w:ascii="Arial" w:hAnsi="Arial" w:cs="Arial"/>
                <w:b/>
                <w:w w:val="0"/>
                <w:sz w:val="20"/>
                <w:szCs w:val="20"/>
              </w:rPr>
              <w:t>systemów lub norm zarządzania środowiskowego</w:t>
            </w:r>
            <w:r w:rsidRPr="00D2140F">
              <w:rPr>
                <w:rFonts w:ascii="Arial" w:hAnsi="Arial" w:cs="Arial"/>
                <w:w w:val="0"/>
                <w:sz w:val="20"/>
                <w:szCs w:val="20"/>
              </w:rPr>
              <w:t xml:space="preserve"> mogą zostać przedstawione:</w:t>
            </w:r>
            <w:r w:rsidRPr="00D2140F">
              <w:rPr>
                <w:rFonts w:ascii="Arial" w:hAnsi="Arial" w:cs="Arial"/>
                <w:w w:val="0"/>
                <w:sz w:val="20"/>
                <w:szCs w:val="20"/>
              </w:rPr>
              <w:br/>
            </w:r>
            <w:r w:rsidRPr="00D2140F">
              <w:rPr>
                <w:rFonts w:ascii="Arial" w:hAnsi="Arial" w:cs="Arial"/>
                <w:sz w:val="20"/>
                <w:szCs w:val="20"/>
              </w:rPr>
              <w:t>Jeżeli odnośna dokumentacja jest dostępna w formie elektronicznej, proszę wskazać:</w:t>
            </w:r>
          </w:p>
        </w:tc>
        <w:tc>
          <w:tcPr>
            <w:tcW w:w="4645" w:type="dxa"/>
          </w:tcPr>
          <w:p w14:paraId="59E6D56D" w14:textId="77777777" w:rsidR="00D2140F" w:rsidRPr="00D2140F" w:rsidRDefault="00D2140F" w:rsidP="00D2140F">
            <w:pPr>
              <w:rPr>
                <w:rFonts w:ascii="Arial" w:hAnsi="Arial" w:cs="Arial"/>
                <w:w w:val="0"/>
                <w:sz w:val="20"/>
                <w:szCs w:val="20"/>
              </w:rPr>
            </w:pPr>
            <w:r w:rsidRPr="00D2140F">
              <w:rPr>
                <w:rFonts w:ascii="Arial" w:hAnsi="Arial" w:cs="Arial"/>
                <w:w w:val="0"/>
                <w:sz w:val="20"/>
                <w:szCs w:val="20"/>
              </w:rPr>
              <w:t>[] Tak [] Nie</w:t>
            </w:r>
            <w:r w:rsidRPr="00D2140F">
              <w:rPr>
                <w:rFonts w:ascii="Arial" w:hAnsi="Arial" w:cs="Arial"/>
                <w:w w:val="0"/>
                <w:sz w:val="20"/>
                <w:szCs w:val="20"/>
              </w:rPr>
              <w:br/>
            </w:r>
            <w:r w:rsidRPr="00D2140F">
              <w:rPr>
                <w:rFonts w:ascii="Arial" w:hAnsi="Arial" w:cs="Arial"/>
                <w:w w:val="0"/>
                <w:sz w:val="20"/>
                <w:szCs w:val="20"/>
              </w:rPr>
              <w:br/>
            </w:r>
            <w:r w:rsidRPr="00D2140F">
              <w:rPr>
                <w:rFonts w:ascii="Arial" w:hAnsi="Arial" w:cs="Arial"/>
                <w:w w:val="0"/>
                <w:sz w:val="20"/>
                <w:szCs w:val="20"/>
              </w:rPr>
              <w:br/>
            </w:r>
            <w:r w:rsidRPr="00D2140F">
              <w:rPr>
                <w:rFonts w:ascii="Arial" w:hAnsi="Arial" w:cs="Arial"/>
                <w:w w:val="0"/>
                <w:sz w:val="20"/>
                <w:szCs w:val="20"/>
              </w:rPr>
              <w:br/>
            </w:r>
            <w:r w:rsidRPr="00D2140F">
              <w:rPr>
                <w:rFonts w:ascii="Arial" w:hAnsi="Arial" w:cs="Arial"/>
                <w:w w:val="0"/>
                <w:sz w:val="20"/>
                <w:szCs w:val="20"/>
              </w:rPr>
              <w:br/>
              <w:t>[……] [……]</w:t>
            </w:r>
            <w:r w:rsidRPr="00D2140F">
              <w:rPr>
                <w:rFonts w:ascii="Arial" w:hAnsi="Arial" w:cs="Arial"/>
                <w:w w:val="0"/>
                <w:sz w:val="20"/>
                <w:szCs w:val="20"/>
              </w:rPr>
              <w:br/>
            </w:r>
            <w:r w:rsidRPr="00D2140F">
              <w:rPr>
                <w:rFonts w:ascii="Arial" w:hAnsi="Arial" w:cs="Arial"/>
                <w:w w:val="0"/>
                <w:sz w:val="20"/>
                <w:szCs w:val="20"/>
              </w:rPr>
              <w:br/>
            </w:r>
            <w:r w:rsidRPr="00D2140F">
              <w:rPr>
                <w:rFonts w:ascii="Arial" w:hAnsi="Arial" w:cs="Arial"/>
                <w:w w:val="0"/>
                <w:sz w:val="20"/>
                <w:szCs w:val="20"/>
              </w:rPr>
              <w:br/>
            </w:r>
            <w:r w:rsidRPr="00D2140F">
              <w:rPr>
                <w:rFonts w:ascii="Arial" w:hAnsi="Arial" w:cs="Arial"/>
                <w:sz w:val="20"/>
                <w:szCs w:val="20"/>
              </w:rPr>
              <w:t>(adres internetowy, wydający urząd lub organ, dokładne dane referencyjne dokumentacji): [……][……][……]</w:t>
            </w:r>
          </w:p>
        </w:tc>
      </w:tr>
    </w:tbl>
    <w:p w14:paraId="386910C1" w14:textId="77777777" w:rsidR="00D2140F" w:rsidRPr="00D2140F" w:rsidRDefault="00D2140F" w:rsidP="00D2140F"/>
    <w:p w14:paraId="31B48B2A" w14:textId="77777777" w:rsidR="00D2140F" w:rsidRPr="00D2140F" w:rsidRDefault="00D2140F" w:rsidP="00D2140F">
      <w:pPr>
        <w:keepNext/>
        <w:spacing w:before="120" w:after="360" w:line="240" w:lineRule="auto"/>
        <w:jc w:val="center"/>
        <w:rPr>
          <w:rFonts w:ascii="Arial" w:hAnsi="Arial" w:cs="Arial"/>
          <w:b/>
          <w:sz w:val="20"/>
          <w:szCs w:val="20"/>
          <w:lang w:eastAsia="en-GB"/>
        </w:rPr>
      </w:pPr>
      <w:r w:rsidRPr="00D2140F">
        <w:rPr>
          <w:rFonts w:ascii="Arial" w:hAnsi="Arial" w:cs="Arial"/>
          <w:b/>
          <w:sz w:val="20"/>
          <w:szCs w:val="20"/>
          <w:lang w:eastAsia="en-GB"/>
        </w:rPr>
        <w:t>Część V: Ograniczanie liczby kwalifikujących się kandydatów</w:t>
      </w:r>
    </w:p>
    <w:p w14:paraId="764B95EF" w14:textId="77777777" w:rsidR="00D2140F" w:rsidRPr="00D2140F" w:rsidRDefault="00D2140F" w:rsidP="00D2140F">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D2140F">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2140F">
        <w:rPr>
          <w:rFonts w:ascii="Arial" w:hAnsi="Arial" w:cs="Arial"/>
          <w:b/>
          <w:w w:val="0"/>
          <w:sz w:val="20"/>
          <w:szCs w:val="20"/>
        </w:rPr>
        <w:br/>
        <w:t>Dotyczy jedynie procedury ograniczonej, procedury konkurencyjnej z negocjacjami, dialogu konkurencyjnego i partnerstwa innowacyjnego:</w:t>
      </w:r>
    </w:p>
    <w:p w14:paraId="4CC3DD32" w14:textId="77777777" w:rsidR="00D2140F" w:rsidRPr="00D2140F" w:rsidRDefault="00D2140F" w:rsidP="00D2140F">
      <w:pPr>
        <w:rPr>
          <w:rFonts w:ascii="Arial" w:hAnsi="Arial" w:cs="Arial"/>
          <w:b/>
          <w:w w:val="0"/>
          <w:sz w:val="20"/>
          <w:szCs w:val="20"/>
        </w:rPr>
      </w:pPr>
      <w:r w:rsidRPr="00D2140F">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D2140F" w:rsidRPr="00D2140F" w14:paraId="1442BF43" w14:textId="77777777" w:rsidTr="00D2140F">
        <w:tc>
          <w:tcPr>
            <w:tcW w:w="4644" w:type="dxa"/>
          </w:tcPr>
          <w:p w14:paraId="1109AC3F" w14:textId="77777777" w:rsidR="00D2140F" w:rsidRPr="00D2140F" w:rsidRDefault="00D2140F" w:rsidP="00D2140F">
            <w:pPr>
              <w:rPr>
                <w:rFonts w:ascii="Arial" w:hAnsi="Arial" w:cs="Arial"/>
                <w:b/>
                <w:w w:val="0"/>
                <w:sz w:val="20"/>
                <w:szCs w:val="20"/>
              </w:rPr>
            </w:pPr>
            <w:r w:rsidRPr="00D2140F">
              <w:rPr>
                <w:rFonts w:ascii="Arial" w:hAnsi="Arial" w:cs="Arial"/>
                <w:b/>
                <w:w w:val="0"/>
                <w:sz w:val="20"/>
                <w:szCs w:val="20"/>
              </w:rPr>
              <w:t>Ograniczanie liczby kandydatów</w:t>
            </w:r>
          </w:p>
        </w:tc>
        <w:tc>
          <w:tcPr>
            <w:tcW w:w="4645" w:type="dxa"/>
          </w:tcPr>
          <w:p w14:paraId="3B21A1A3" w14:textId="77777777" w:rsidR="00D2140F" w:rsidRPr="00D2140F" w:rsidRDefault="00D2140F" w:rsidP="00D2140F">
            <w:pPr>
              <w:rPr>
                <w:rFonts w:ascii="Arial" w:hAnsi="Arial" w:cs="Arial"/>
                <w:b/>
                <w:w w:val="0"/>
                <w:sz w:val="20"/>
                <w:szCs w:val="20"/>
              </w:rPr>
            </w:pPr>
            <w:r w:rsidRPr="00D2140F">
              <w:rPr>
                <w:rFonts w:ascii="Arial" w:hAnsi="Arial" w:cs="Arial"/>
                <w:b/>
                <w:w w:val="0"/>
                <w:sz w:val="20"/>
                <w:szCs w:val="20"/>
              </w:rPr>
              <w:t>Odpowiedź:</w:t>
            </w:r>
          </w:p>
        </w:tc>
      </w:tr>
      <w:tr w:rsidR="00D2140F" w:rsidRPr="00D2140F" w14:paraId="511BF2E5" w14:textId="77777777" w:rsidTr="00D2140F">
        <w:tc>
          <w:tcPr>
            <w:tcW w:w="4644" w:type="dxa"/>
          </w:tcPr>
          <w:p w14:paraId="5FB02708" w14:textId="77777777" w:rsidR="00D2140F" w:rsidRPr="00D2140F" w:rsidRDefault="00D2140F" w:rsidP="00D2140F">
            <w:pPr>
              <w:rPr>
                <w:rFonts w:ascii="Arial" w:hAnsi="Arial" w:cs="Arial"/>
                <w:b/>
                <w:w w:val="0"/>
                <w:sz w:val="20"/>
                <w:szCs w:val="20"/>
              </w:rPr>
            </w:pPr>
            <w:r w:rsidRPr="00D2140F">
              <w:rPr>
                <w:rFonts w:ascii="Arial" w:hAnsi="Arial" w:cs="Arial"/>
                <w:w w:val="0"/>
                <w:sz w:val="20"/>
                <w:szCs w:val="20"/>
              </w:rPr>
              <w:t xml:space="preserve">W następujący sposób </w:t>
            </w:r>
            <w:r w:rsidRPr="00D2140F">
              <w:rPr>
                <w:rFonts w:ascii="Arial" w:hAnsi="Arial" w:cs="Arial"/>
                <w:b/>
                <w:w w:val="0"/>
                <w:sz w:val="20"/>
                <w:szCs w:val="20"/>
              </w:rPr>
              <w:t>spełnia</w:t>
            </w:r>
            <w:r w:rsidRPr="00D2140F">
              <w:rPr>
                <w:rFonts w:ascii="Arial" w:hAnsi="Arial" w:cs="Arial"/>
                <w:w w:val="0"/>
                <w:sz w:val="20"/>
                <w:szCs w:val="20"/>
              </w:rPr>
              <w:t xml:space="preserve"> obiektywne i niedyskryminacyjne kryteria lub zasady, które mają być stosowane w celu ograniczenia liczby kandydatów:</w:t>
            </w:r>
            <w:r w:rsidRPr="00D2140F">
              <w:rPr>
                <w:rFonts w:ascii="Arial" w:hAnsi="Arial" w:cs="Arial"/>
                <w:w w:val="0"/>
                <w:sz w:val="20"/>
                <w:szCs w:val="20"/>
              </w:rPr>
              <w:br/>
              <w:t xml:space="preserve">W przypadku gdy wymagane są określone zaświadczenia lub inne rodzaje dowodów w </w:t>
            </w:r>
            <w:r w:rsidRPr="00D2140F">
              <w:rPr>
                <w:rFonts w:ascii="Arial" w:hAnsi="Arial" w:cs="Arial"/>
                <w:w w:val="0"/>
                <w:sz w:val="20"/>
                <w:szCs w:val="20"/>
              </w:rPr>
              <w:lastRenderedPageBreak/>
              <w:t xml:space="preserve">formie dokumentów, proszę wskazać dla </w:t>
            </w:r>
            <w:r w:rsidRPr="00D2140F">
              <w:rPr>
                <w:rFonts w:ascii="Arial" w:hAnsi="Arial" w:cs="Arial"/>
                <w:b/>
                <w:w w:val="0"/>
                <w:sz w:val="20"/>
                <w:szCs w:val="20"/>
              </w:rPr>
              <w:t>każdego</w:t>
            </w:r>
            <w:r w:rsidRPr="00D2140F">
              <w:rPr>
                <w:rFonts w:ascii="Arial" w:hAnsi="Arial" w:cs="Arial"/>
                <w:w w:val="0"/>
                <w:sz w:val="20"/>
                <w:szCs w:val="20"/>
              </w:rPr>
              <w:t xml:space="preserve"> z nich, czy wykonawca posiada wymagane dokumenty:</w:t>
            </w:r>
            <w:r w:rsidRPr="00D2140F">
              <w:rPr>
                <w:rFonts w:ascii="Arial" w:hAnsi="Arial" w:cs="Arial"/>
                <w:w w:val="0"/>
                <w:sz w:val="20"/>
                <w:szCs w:val="20"/>
              </w:rPr>
              <w:br/>
            </w:r>
            <w:r w:rsidRPr="00D2140F">
              <w:rPr>
                <w:rFonts w:ascii="Arial" w:hAnsi="Arial" w:cs="Arial"/>
                <w:sz w:val="20"/>
                <w:szCs w:val="20"/>
              </w:rPr>
              <w:t>Jeżeli niektóre z tych zaświadczeń lub rodzajów dowodów w formie dokumentów są dostępne w postaci elektronicznej</w:t>
            </w:r>
            <w:r w:rsidRPr="00D2140F">
              <w:rPr>
                <w:rFonts w:ascii="Arial" w:hAnsi="Arial" w:cs="Arial"/>
                <w:sz w:val="20"/>
                <w:szCs w:val="20"/>
                <w:vertAlign w:val="superscript"/>
              </w:rPr>
              <w:footnoteReference w:id="44"/>
            </w:r>
            <w:r w:rsidRPr="00D2140F">
              <w:rPr>
                <w:rFonts w:ascii="Arial" w:hAnsi="Arial" w:cs="Arial"/>
                <w:sz w:val="20"/>
                <w:szCs w:val="20"/>
              </w:rPr>
              <w:t xml:space="preserve">, proszę wskazać dla </w:t>
            </w:r>
            <w:r w:rsidRPr="00D2140F">
              <w:rPr>
                <w:rFonts w:ascii="Arial" w:hAnsi="Arial" w:cs="Arial"/>
                <w:b/>
                <w:sz w:val="20"/>
                <w:szCs w:val="20"/>
              </w:rPr>
              <w:t>każdego</w:t>
            </w:r>
            <w:r w:rsidRPr="00D2140F">
              <w:rPr>
                <w:rFonts w:ascii="Arial" w:hAnsi="Arial" w:cs="Arial"/>
                <w:sz w:val="20"/>
                <w:szCs w:val="20"/>
              </w:rPr>
              <w:t xml:space="preserve"> z nich:</w:t>
            </w:r>
          </w:p>
        </w:tc>
        <w:tc>
          <w:tcPr>
            <w:tcW w:w="4645" w:type="dxa"/>
          </w:tcPr>
          <w:p w14:paraId="03D658DE" w14:textId="77777777" w:rsidR="00D2140F" w:rsidRPr="00D2140F" w:rsidRDefault="00D2140F" w:rsidP="00D2140F">
            <w:pPr>
              <w:rPr>
                <w:rFonts w:ascii="Arial" w:hAnsi="Arial" w:cs="Arial"/>
                <w:b/>
                <w:w w:val="0"/>
                <w:sz w:val="20"/>
                <w:szCs w:val="20"/>
              </w:rPr>
            </w:pPr>
            <w:r w:rsidRPr="00D2140F">
              <w:rPr>
                <w:rFonts w:ascii="Arial" w:hAnsi="Arial" w:cs="Arial"/>
                <w:sz w:val="20"/>
                <w:szCs w:val="20"/>
              </w:rPr>
              <w:lastRenderedPageBreak/>
              <w:t>[….]</w:t>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lastRenderedPageBreak/>
              <w:t>[] Tak [] Nie</w:t>
            </w:r>
            <w:r w:rsidRPr="00D2140F">
              <w:rPr>
                <w:rFonts w:ascii="Arial" w:hAnsi="Arial" w:cs="Arial"/>
                <w:sz w:val="20"/>
                <w:szCs w:val="20"/>
                <w:vertAlign w:val="superscript"/>
              </w:rPr>
              <w:footnoteReference w:id="45"/>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r>
            <w:r w:rsidRPr="00D2140F">
              <w:rPr>
                <w:rFonts w:ascii="Arial" w:hAnsi="Arial" w:cs="Arial"/>
                <w:sz w:val="20"/>
                <w:szCs w:val="20"/>
              </w:rPr>
              <w:br/>
              <w:t>(adres internetowy, wydający urząd lub organ, dokładne dane referencyjne dokumentacji): [……][……][……]</w:t>
            </w:r>
            <w:r w:rsidRPr="00D2140F">
              <w:rPr>
                <w:rFonts w:ascii="Arial" w:hAnsi="Arial" w:cs="Arial"/>
                <w:sz w:val="20"/>
                <w:szCs w:val="20"/>
                <w:vertAlign w:val="superscript"/>
              </w:rPr>
              <w:footnoteReference w:id="46"/>
            </w:r>
          </w:p>
        </w:tc>
      </w:tr>
    </w:tbl>
    <w:p w14:paraId="38422883" w14:textId="77777777" w:rsidR="00D2140F" w:rsidRPr="00D2140F" w:rsidRDefault="00D2140F" w:rsidP="00D2140F">
      <w:pPr>
        <w:keepNext/>
        <w:spacing w:before="120" w:after="360" w:line="240" w:lineRule="auto"/>
        <w:jc w:val="center"/>
        <w:rPr>
          <w:rFonts w:ascii="Arial" w:hAnsi="Arial" w:cs="Arial"/>
          <w:b/>
          <w:sz w:val="20"/>
          <w:szCs w:val="20"/>
          <w:lang w:eastAsia="en-GB"/>
        </w:rPr>
      </w:pPr>
      <w:r w:rsidRPr="00D2140F">
        <w:rPr>
          <w:rFonts w:ascii="Arial" w:hAnsi="Arial" w:cs="Arial"/>
          <w:b/>
          <w:sz w:val="20"/>
          <w:szCs w:val="20"/>
          <w:lang w:eastAsia="en-GB"/>
        </w:rPr>
        <w:lastRenderedPageBreak/>
        <w:t>Część VI: Oświadczenia końcowe</w:t>
      </w:r>
    </w:p>
    <w:p w14:paraId="5D1903F4" w14:textId="77777777" w:rsidR="00D2140F" w:rsidRPr="00D2140F" w:rsidRDefault="00D2140F" w:rsidP="00D2140F">
      <w:pPr>
        <w:rPr>
          <w:rFonts w:ascii="Arial" w:hAnsi="Arial" w:cs="Arial"/>
          <w:i/>
          <w:sz w:val="20"/>
          <w:szCs w:val="20"/>
        </w:rPr>
      </w:pPr>
      <w:r w:rsidRPr="00D2140F">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23B983BB" w14:textId="77777777" w:rsidR="00D2140F" w:rsidRPr="00D2140F" w:rsidRDefault="00D2140F" w:rsidP="00D2140F">
      <w:pPr>
        <w:rPr>
          <w:rFonts w:ascii="Arial" w:hAnsi="Arial" w:cs="Arial"/>
          <w:i/>
          <w:sz w:val="20"/>
          <w:szCs w:val="20"/>
        </w:rPr>
      </w:pPr>
      <w:r w:rsidRPr="00D2140F">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14:paraId="1EFF597A" w14:textId="77777777" w:rsidR="00D2140F" w:rsidRPr="00D2140F" w:rsidRDefault="00D2140F" w:rsidP="00D2140F">
      <w:pPr>
        <w:rPr>
          <w:rFonts w:ascii="Arial" w:hAnsi="Arial" w:cs="Arial"/>
          <w:i/>
          <w:sz w:val="20"/>
          <w:szCs w:val="20"/>
        </w:rPr>
      </w:pPr>
      <w:r w:rsidRPr="00D2140F">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D2140F">
        <w:rPr>
          <w:rFonts w:ascii="Arial" w:hAnsi="Arial" w:cs="Arial"/>
          <w:sz w:val="20"/>
          <w:szCs w:val="20"/>
          <w:vertAlign w:val="superscript"/>
        </w:rPr>
        <w:footnoteReference w:id="47"/>
      </w:r>
      <w:r w:rsidRPr="00D2140F">
        <w:rPr>
          <w:rFonts w:ascii="Arial" w:hAnsi="Arial" w:cs="Arial"/>
          <w:i/>
          <w:sz w:val="20"/>
          <w:szCs w:val="20"/>
        </w:rPr>
        <w:t xml:space="preserve">, lub </w:t>
      </w:r>
    </w:p>
    <w:p w14:paraId="45186E2B" w14:textId="77777777" w:rsidR="00D2140F" w:rsidRPr="00D2140F" w:rsidRDefault="00D2140F" w:rsidP="00D2140F">
      <w:pPr>
        <w:rPr>
          <w:rFonts w:ascii="Arial" w:hAnsi="Arial" w:cs="Arial"/>
          <w:i/>
          <w:sz w:val="20"/>
          <w:szCs w:val="20"/>
        </w:rPr>
      </w:pPr>
      <w:r w:rsidRPr="00D2140F">
        <w:rPr>
          <w:rFonts w:ascii="Arial" w:hAnsi="Arial" w:cs="Arial"/>
          <w:i/>
          <w:sz w:val="20"/>
          <w:szCs w:val="20"/>
        </w:rPr>
        <w:t>b) najpóźniej od dnia 18 kwietnia 2018 r.</w:t>
      </w:r>
      <w:r w:rsidRPr="00D2140F">
        <w:rPr>
          <w:rFonts w:ascii="Arial" w:hAnsi="Arial" w:cs="Arial"/>
          <w:sz w:val="20"/>
          <w:szCs w:val="20"/>
          <w:vertAlign w:val="superscript"/>
        </w:rPr>
        <w:footnoteReference w:id="48"/>
      </w:r>
      <w:r w:rsidRPr="00D2140F">
        <w:rPr>
          <w:rFonts w:ascii="Arial" w:hAnsi="Arial" w:cs="Arial"/>
          <w:i/>
          <w:sz w:val="20"/>
          <w:szCs w:val="20"/>
        </w:rPr>
        <w:t>, instytucja zamawiająca lub podmiot zamawiający już posiada odpowiednią dokumentację</w:t>
      </w:r>
      <w:r w:rsidRPr="00D2140F">
        <w:rPr>
          <w:rFonts w:ascii="Arial" w:hAnsi="Arial" w:cs="Arial"/>
          <w:sz w:val="20"/>
          <w:szCs w:val="20"/>
        </w:rPr>
        <w:t>.</w:t>
      </w:r>
    </w:p>
    <w:p w14:paraId="55474116" w14:textId="77777777" w:rsidR="00D2140F" w:rsidRPr="00D2140F" w:rsidRDefault="00D2140F" w:rsidP="00D2140F">
      <w:pPr>
        <w:tabs>
          <w:tab w:val="left" w:pos="180"/>
        </w:tabs>
        <w:spacing w:after="0" w:line="240" w:lineRule="auto"/>
        <w:jc w:val="both"/>
        <w:rPr>
          <w:rFonts w:ascii="Arial" w:hAnsi="Arial" w:cs="Arial"/>
          <w:b/>
          <w:bCs/>
          <w:i/>
          <w:sz w:val="20"/>
          <w:szCs w:val="20"/>
        </w:rPr>
      </w:pPr>
      <w:r w:rsidRPr="00D2140F">
        <w:rPr>
          <w:rFonts w:ascii="Arial" w:hAnsi="Arial" w:cs="Arial"/>
          <w:i/>
          <w:sz w:val="20"/>
          <w:szCs w:val="20"/>
        </w:rPr>
        <w:t xml:space="preserve">Niżej podpisany(-a)(-i) oficjalnie wyraża(-ją) zgodę na to, aby [ Katowickie Centrum Onkologii wskazać instytucję zamawiającą lub podmiot zamawiający określone w części I, sekcja A] uzyskał(-a)(-o) dostęp do dokumentów potwierdzających informacje, które zostały przedstawione w [wskazać część/sekcję/punkt(-y) </w:t>
      </w:r>
      <w:r w:rsidRPr="00D2140F">
        <w:rPr>
          <w:rFonts w:ascii="Arial" w:hAnsi="Arial" w:cs="Arial"/>
          <w:b/>
          <w:bCs/>
          <w:i/>
          <w:sz w:val="20"/>
          <w:szCs w:val="20"/>
        </w:rPr>
        <w:t>II - IV</w:t>
      </w:r>
      <w:r w:rsidRPr="00D2140F">
        <w:rPr>
          <w:rFonts w:ascii="Arial" w:hAnsi="Arial" w:cs="Arial"/>
          <w:i/>
          <w:sz w:val="20"/>
          <w:szCs w:val="20"/>
        </w:rPr>
        <w:t xml:space="preserve">, których to dotyczy] niniejszego jednolitego europejskiego dokumentu zamówienia, na potrzeby [ </w:t>
      </w:r>
      <w:r w:rsidRPr="00D2140F">
        <w:rPr>
          <w:rFonts w:ascii="Arial" w:hAnsi="Arial" w:cs="Arial"/>
          <w:b/>
          <w:bCs/>
          <w:i/>
          <w:sz w:val="20"/>
          <w:szCs w:val="20"/>
        </w:rPr>
        <w:t xml:space="preserve">przetargu nieograniczonego </w:t>
      </w:r>
      <w:r w:rsidRPr="00D2140F">
        <w:rPr>
          <w:rFonts w:ascii="Arial" w:eastAsia="Times New Roman" w:hAnsi="Arial" w:cs="Arial"/>
          <w:b/>
          <w:bCs/>
          <w:i/>
          <w:color w:val="000000"/>
          <w:sz w:val="20"/>
          <w:szCs w:val="20"/>
          <w:u w:color="000000"/>
          <w:lang w:eastAsia="pl-PL"/>
        </w:rPr>
        <w:t xml:space="preserve">o wartości szacunkowej zamówienia powyżej 214 000 euro  na  </w:t>
      </w:r>
      <w:r>
        <w:rPr>
          <w:rFonts w:ascii="Arial" w:hAnsi="Arial" w:cs="Arial"/>
          <w:b/>
          <w:bCs/>
          <w:i/>
          <w:sz w:val="20"/>
          <w:szCs w:val="20"/>
        </w:rPr>
        <w:t>zakup i dostarczenie akceleratora</w:t>
      </w:r>
      <w:r w:rsidRPr="00D2140F">
        <w:rPr>
          <w:rFonts w:ascii="Times New Roman" w:eastAsia="Times New Roman" w:hAnsi="Times New Roman"/>
          <w:b/>
          <w:bCs/>
          <w:i/>
          <w:color w:val="000000"/>
          <w:sz w:val="16"/>
          <w:szCs w:val="16"/>
          <w:u w:color="000000"/>
          <w:lang w:eastAsia="pl-PL"/>
        </w:rPr>
        <w:t xml:space="preserve"> , </w:t>
      </w:r>
      <w:r w:rsidRPr="00D2140F">
        <w:rPr>
          <w:rFonts w:ascii="Arial" w:eastAsia="Times New Roman" w:hAnsi="Arial" w:cs="Arial"/>
          <w:b/>
          <w:bCs/>
          <w:i/>
          <w:color w:val="000000"/>
          <w:sz w:val="20"/>
          <w:szCs w:val="20"/>
          <w:u w:color="000000"/>
          <w:lang w:eastAsia="pl-PL"/>
        </w:rPr>
        <w:t>nr sprawy K.C.O./PN/</w:t>
      </w:r>
      <w:r>
        <w:rPr>
          <w:rFonts w:ascii="Arial" w:eastAsia="Times New Roman" w:hAnsi="Arial" w:cs="Arial"/>
          <w:b/>
          <w:bCs/>
          <w:i/>
          <w:color w:val="000000"/>
          <w:sz w:val="20"/>
          <w:szCs w:val="20"/>
          <w:u w:color="000000"/>
          <w:lang w:eastAsia="pl-PL"/>
        </w:rPr>
        <w:t xml:space="preserve">    </w:t>
      </w:r>
      <w:r w:rsidRPr="00D2140F">
        <w:rPr>
          <w:rFonts w:ascii="Arial" w:eastAsia="Times New Roman" w:hAnsi="Arial" w:cs="Arial"/>
          <w:b/>
          <w:bCs/>
          <w:i/>
          <w:color w:val="000000"/>
          <w:sz w:val="20"/>
          <w:szCs w:val="20"/>
          <w:u w:color="000000"/>
          <w:lang w:eastAsia="pl-PL"/>
        </w:rPr>
        <w:t>/2020</w:t>
      </w:r>
      <w:r w:rsidRPr="00D2140F">
        <w:rPr>
          <w:rFonts w:ascii="Arial" w:eastAsia="Times New Roman" w:hAnsi="Arial" w:cs="Arial"/>
          <w:bCs/>
          <w:i/>
          <w:color w:val="000000"/>
          <w:sz w:val="20"/>
          <w:szCs w:val="20"/>
          <w:u w:color="000000"/>
          <w:lang w:eastAsia="pl-PL"/>
        </w:rPr>
        <w:t xml:space="preserve"> </w:t>
      </w:r>
      <w:r w:rsidRPr="00D2140F">
        <w:rPr>
          <w:rFonts w:ascii="Arial" w:hAnsi="Arial" w:cs="Arial"/>
          <w:i/>
          <w:sz w:val="20"/>
          <w:szCs w:val="20"/>
        </w:rPr>
        <w:t xml:space="preserve">, adres publikacyjny w Dzienniku Urzędowym Unii Europejskiej, numer referencyjny  Dz.U. UE  S numer  </w:t>
      </w:r>
      <w:r>
        <w:rPr>
          <w:rFonts w:ascii="Arial" w:hAnsi="Arial" w:cs="Arial"/>
          <w:i/>
          <w:sz w:val="20"/>
          <w:szCs w:val="20"/>
        </w:rPr>
        <w:t>……………….</w:t>
      </w:r>
      <w:r w:rsidRPr="00D2140F">
        <w:rPr>
          <w:rFonts w:ascii="Arial" w:hAnsi="Arial" w:cs="Arial"/>
          <w:i/>
          <w:sz w:val="20"/>
          <w:szCs w:val="20"/>
        </w:rPr>
        <w:t xml:space="preserve"> z dnia  </w:t>
      </w:r>
      <w:r>
        <w:rPr>
          <w:rFonts w:ascii="Arial" w:hAnsi="Arial" w:cs="Arial"/>
          <w:i/>
          <w:sz w:val="20"/>
          <w:szCs w:val="20"/>
        </w:rPr>
        <w:t>………….</w:t>
      </w:r>
      <w:r w:rsidRPr="00D2140F">
        <w:rPr>
          <w:rFonts w:ascii="Arial" w:hAnsi="Arial" w:cs="Arial"/>
          <w:i/>
          <w:sz w:val="20"/>
          <w:szCs w:val="20"/>
        </w:rPr>
        <w:t>.2020)].</w:t>
      </w:r>
    </w:p>
    <w:p w14:paraId="2998BE30" w14:textId="77777777" w:rsidR="00D2140F" w:rsidRPr="00D2140F" w:rsidRDefault="00D2140F" w:rsidP="00D2140F">
      <w:pPr>
        <w:jc w:val="both"/>
        <w:rPr>
          <w:rFonts w:ascii="Arial" w:hAnsi="Arial" w:cs="Arial"/>
          <w:i/>
          <w:sz w:val="20"/>
          <w:szCs w:val="20"/>
        </w:rPr>
      </w:pPr>
      <w:r w:rsidRPr="00D2140F">
        <w:rPr>
          <w:rFonts w:ascii="Arial" w:hAnsi="Arial" w:cs="Arial"/>
          <w:i/>
          <w:sz w:val="20"/>
          <w:szCs w:val="20"/>
        </w:rPr>
        <w:t xml:space="preserve"> </w:t>
      </w:r>
    </w:p>
    <w:p w14:paraId="63C4FF11" w14:textId="77777777" w:rsidR="00D2140F" w:rsidRPr="00D2140F" w:rsidRDefault="00D2140F" w:rsidP="00D2140F">
      <w:pPr>
        <w:spacing w:before="240" w:after="0"/>
        <w:rPr>
          <w:rFonts w:ascii="Arial" w:hAnsi="Arial" w:cs="Arial"/>
          <w:sz w:val="20"/>
          <w:szCs w:val="20"/>
        </w:rPr>
      </w:pPr>
      <w:r w:rsidRPr="00D2140F">
        <w:rPr>
          <w:rFonts w:ascii="Arial" w:hAnsi="Arial" w:cs="Arial"/>
          <w:sz w:val="20"/>
          <w:szCs w:val="20"/>
        </w:rPr>
        <w:t>Data, miejscowość oraz – jeżeli jest to wymagane lub konieczne – podpis(-y): [……]</w:t>
      </w:r>
    </w:p>
    <w:p w14:paraId="177A21E5" w14:textId="77777777" w:rsidR="00D2140F" w:rsidRPr="00D2140F" w:rsidRDefault="00D2140F" w:rsidP="00D2140F"/>
    <w:p w14:paraId="43730530" w14:textId="77777777" w:rsidR="00013122" w:rsidRPr="00776103" w:rsidRDefault="00013122" w:rsidP="00013122">
      <w:pPr>
        <w:spacing w:after="0" w:line="240" w:lineRule="auto"/>
        <w:ind w:left="5664"/>
        <w:jc w:val="both"/>
        <w:rPr>
          <w:rFonts w:ascii="Times New Roman" w:hAnsi="Times New Roman"/>
          <w:sz w:val="24"/>
          <w:szCs w:val="24"/>
        </w:rPr>
      </w:pPr>
    </w:p>
    <w:p w14:paraId="2E9AE8B7" w14:textId="77777777" w:rsidR="00013122" w:rsidRPr="00776103" w:rsidRDefault="00013122" w:rsidP="00013122">
      <w:pPr>
        <w:spacing w:after="0" w:line="240" w:lineRule="auto"/>
        <w:jc w:val="both"/>
        <w:rPr>
          <w:rFonts w:ascii="Times New Roman" w:hAnsi="Times New Roman"/>
          <w:sz w:val="24"/>
          <w:szCs w:val="24"/>
        </w:rPr>
      </w:pPr>
    </w:p>
    <w:p w14:paraId="07DE8C00" w14:textId="77777777" w:rsidR="00013122" w:rsidRPr="00776103" w:rsidRDefault="00013122" w:rsidP="00013122">
      <w:pPr>
        <w:spacing w:after="0" w:line="240" w:lineRule="auto"/>
        <w:jc w:val="center"/>
        <w:rPr>
          <w:rFonts w:ascii="Times New Roman" w:hAnsi="Times New Roman"/>
          <w:b/>
          <w:color w:val="000000"/>
          <w:sz w:val="24"/>
          <w:szCs w:val="24"/>
        </w:rPr>
      </w:pPr>
    </w:p>
    <w:p w14:paraId="7FAD9577" w14:textId="77777777" w:rsidR="00013122" w:rsidRPr="00776103" w:rsidRDefault="00013122" w:rsidP="00013122">
      <w:pPr>
        <w:spacing w:after="0" w:line="240" w:lineRule="auto"/>
        <w:jc w:val="center"/>
        <w:rPr>
          <w:rFonts w:ascii="Times New Roman" w:hAnsi="Times New Roman"/>
          <w:b/>
          <w:color w:val="000000"/>
          <w:sz w:val="24"/>
          <w:szCs w:val="24"/>
        </w:rPr>
      </w:pPr>
    </w:p>
    <w:p w14:paraId="414C02A5" w14:textId="77777777" w:rsidR="00013122" w:rsidRPr="00776103" w:rsidRDefault="00013122" w:rsidP="00013122">
      <w:pPr>
        <w:spacing w:after="0" w:line="240" w:lineRule="auto"/>
        <w:jc w:val="center"/>
        <w:rPr>
          <w:rFonts w:ascii="Times New Roman" w:hAnsi="Times New Roman"/>
          <w:b/>
          <w:color w:val="000000"/>
          <w:sz w:val="24"/>
          <w:szCs w:val="24"/>
        </w:rPr>
      </w:pPr>
    </w:p>
    <w:p w14:paraId="1C0E5D11" w14:textId="77777777" w:rsidR="00013122" w:rsidRPr="00776103" w:rsidRDefault="00013122" w:rsidP="00013122">
      <w:pPr>
        <w:spacing w:after="0" w:line="240" w:lineRule="auto"/>
        <w:jc w:val="center"/>
        <w:rPr>
          <w:rFonts w:ascii="Times New Roman" w:hAnsi="Times New Roman"/>
          <w:b/>
          <w:color w:val="000000"/>
          <w:sz w:val="24"/>
          <w:szCs w:val="24"/>
        </w:rPr>
      </w:pPr>
    </w:p>
    <w:p w14:paraId="6E1528F1" w14:textId="77777777" w:rsidR="007D3DE5" w:rsidRPr="00776103" w:rsidRDefault="007D3DE5" w:rsidP="00013122">
      <w:pPr>
        <w:spacing w:after="0" w:line="240" w:lineRule="auto"/>
        <w:rPr>
          <w:rFonts w:ascii="Times New Roman" w:hAnsi="Times New Roman"/>
          <w:b/>
          <w:bCs/>
          <w:sz w:val="24"/>
          <w:szCs w:val="24"/>
        </w:rPr>
      </w:pPr>
    </w:p>
    <w:p w14:paraId="3CD0A89A" w14:textId="77777777" w:rsidR="007D3DE5" w:rsidRPr="00776103" w:rsidRDefault="007D3DE5" w:rsidP="00013122">
      <w:pPr>
        <w:spacing w:after="0" w:line="240" w:lineRule="auto"/>
        <w:rPr>
          <w:rFonts w:ascii="Times New Roman" w:hAnsi="Times New Roman"/>
          <w:b/>
          <w:bCs/>
          <w:sz w:val="24"/>
          <w:szCs w:val="24"/>
        </w:rPr>
      </w:pPr>
    </w:p>
    <w:p w14:paraId="2BE0E9F2" w14:textId="77777777" w:rsidR="007D3DE5" w:rsidRPr="00776103" w:rsidRDefault="007D3DE5" w:rsidP="00013122">
      <w:pPr>
        <w:spacing w:after="0" w:line="240" w:lineRule="auto"/>
        <w:rPr>
          <w:rFonts w:ascii="Times New Roman" w:hAnsi="Times New Roman"/>
          <w:b/>
          <w:bCs/>
          <w:sz w:val="24"/>
          <w:szCs w:val="24"/>
        </w:rPr>
      </w:pPr>
    </w:p>
    <w:p w14:paraId="6E7BC61F" w14:textId="77777777" w:rsidR="007D3DE5" w:rsidRPr="00776103" w:rsidRDefault="007D3DE5" w:rsidP="00013122">
      <w:pPr>
        <w:spacing w:after="0" w:line="240" w:lineRule="auto"/>
        <w:rPr>
          <w:rFonts w:ascii="Times New Roman" w:hAnsi="Times New Roman"/>
          <w:b/>
          <w:bCs/>
          <w:sz w:val="24"/>
          <w:szCs w:val="24"/>
        </w:rPr>
      </w:pPr>
    </w:p>
    <w:p w14:paraId="1D6C91F8" w14:textId="77777777" w:rsidR="00D54AA3" w:rsidRPr="00776103" w:rsidRDefault="00D54AA3" w:rsidP="00013122">
      <w:pPr>
        <w:spacing w:after="0" w:line="240" w:lineRule="auto"/>
        <w:rPr>
          <w:rFonts w:ascii="Times New Roman" w:hAnsi="Times New Roman"/>
          <w:b/>
          <w:bCs/>
          <w:sz w:val="24"/>
          <w:szCs w:val="24"/>
        </w:rPr>
      </w:pPr>
    </w:p>
    <w:p w14:paraId="0674907A" w14:textId="77777777" w:rsidR="009D33C1" w:rsidRDefault="009D33C1">
      <w:pPr>
        <w:spacing w:after="0" w:line="240" w:lineRule="auto"/>
        <w:rPr>
          <w:rFonts w:ascii="Times New Roman" w:hAnsi="Times New Roman"/>
          <w:b/>
          <w:sz w:val="24"/>
          <w:szCs w:val="24"/>
        </w:rPr>
      </w:pPr>
      <w:r>
        <w:rPr>
          <w:rFonts w:ascii="Times New Roman" w:hAnsi="Times New Roman"/>
          <w:b/>
          <w:sz w:val="24"/>
          <w:szCs w:val="24"/>
        </w:rPr>
        <w:br w:type="page"/>
      </w:r>
    </w:p>
    <w:p w14:paraId="543ECA5D" w14:textId="7DC194C0" w:rsidR="00013122" w:rsidRPr="00776103" w:rsidRDefault="00013122" w:rsidP="00505AA6">
      <w:pPr>
        <w:spacing w:after="0" w:line="240" w:lineRule="auto"/>
        <w:rPr>
          <w:rFonts w:ascii="Times New Roman" w:hAnsi="Times New Roman"/>
          <w:b/>
          <w:bCs/>
          <w:sz w:val="24"/>
          <w:szCs w:val="24"/>
        </w:rPr>
      </w:pPr>
      <w:r w:rsidRPr="00776103">
        <w:rPr>
          <w:rFonts w:ascii="Times New Roman" w:hAnsi="Times New Roman"/>
          <w:b/>
          <w:sz w:val="24"/>
          <w:szCs w:val="24"/>
        </w:rPr>
        <w:lastRenderedPageBreak/>
        <w:t xml:space="preserve">ZAŁĄCZNIK NR 4 do SIWZ </w:t>
      </w:r>
      <w:r w:rsidRPr="00776103">
        <w:rPr>
          <w:rFonts w:ascii="Times New Roman" w:hAnsi="Times New Roman"/>
          <w:sz w:val="24"/>
          <w:szCs w:val="24"/>
        </w:rPr>
        <w:t>Szczegółowy opis przedmiotu zamówienia, parametry i wymogi</w:t>
      </w:r>
    </w:p>
    <w:p w14:paraId="07E63AC3" w14:textId="77777777" w:rsidR="00013122" w:rsidRPr="00313D7F" w:rsidRDefault="00013122" w:rsidP="00313D7F">
      <w:pPr>
        <w:spacing w:after="0" w:line="240" w:lineRule="auto"/>
        <w:ind w:left="5664"/>
        <w:jc w:val="both"/>
        <w:rPr>
          <w:rFonts w:ascii="Times New Roman" w:hAnsi="Times New Roman"/>
          <w:sz w:val="24"/>
          <w:szCs w:val="24"/>
        </w:rPr>
      </w:pPr>
      <w:r w:rsidRPr="00776103">
        <w:rPr>
          <w:rFonts w:ascii="Times New Roman" w:hAnsi="Times New Roman"/>
          <w:sz w:val="24"/>
          <w:szCs w:val="24"/>
        </w:rPr>
        <w:t xml:space="preserve">                                                                                                                                                                                            </w:t>
      </w:r>
      <w:r w:rsidRPr="00776103">
        <w:rPr>
          <w:rFonts w:ascii="Times New Roman" w:hAnsi="Times New Roman"/>
          <w:b/>
          <w:sz w:val="24"/>
          <w:szCs w:val="24"/>
        </w:rPr>
        <w:t>................................................</w:t>
      </w:r>
    </w:p>
    <w:p w14:paraId="266910AD" w14:textId="77777777" w:rsidR="00013122" w:rsidRPr="00776103" w:rsidRDefault="00013122" w:rsidP="00013122">
      <w:pPr>
        <w:spacing w:after="0" w:line="240" w:lineRule="auto"/>
        <w:ind w:left="5664"/>
        <w:jc w:val="both"/>
        <w:rPr>
          <w:rFonts w:ascii="Times New Roman" w:hAnsi="Times New Roman"/>
          <w:b/>
          <w:sz w:val="24"/>
          <w:szCs w:val="24"/>
        </w:rPr>
      </w:pPr>
      <w:r w:rsidRPr="00776103">
        <w:rPr>
          <w:rFonts w:ascii="Times New Roman" w:hAnsi="Times New Roman"/>
          <w:b/>
          <w:sz w:val="24"/>
          <w:szCs w:val="24"/>
        </w:rPr>
        <w:t>Nazwa i adres Wykonawcy</w:t>
      </w:r>
    </w:p>
    <w:p w14:paraId="27B17B6A" w14:textId="77777777" w:rsidR="007670FC" w:rsidRPr="00776103" w:rsidRDefault="00013122" w:rsidP="00313D7F">
      <w:pPr>
        <w:spacing w:after="0" w:line="240" w:lineRule="auto"/>
        <w:ind w:left="5664" w:right="746"/>
        <w:jc w:val="both"/>
        <w:rPr>
          <w:rFonts w:ascii="Times New Roman" w:hAnsi="Times New Roman"/>
          <w:b/>
          <w:sz w:val="24"/>
          <w:szCs w:val="24"/>
        </w:rPr>
      </w:pPr>
      <w:r w:rsidRPr="00776103">
        <w:rPr>
          <w:rFonts w:ascii="Times New Roman" w:hAnsi="Times New Roman"/>
          <w:b/>
          <w:sz w:val="24"/>
          <w:szCs w:val="24"/>
        </w:rPr>
        <w:t>Pieczątka firmowa</w:t>
      </w:r>
    </w:p>
    <w:p w14:paraId="4D4552C6" w14:textId="77777777" w:rsidR="00270D89" w:rsidRDefault="00270D89" w:rsidP="00270D89">
      <w:pPr>
        <w:spacing w:after="0" w:line="240" w:lineRule="auto"/>
        <w:outlineLvl w:val="0"/>
        <w:rPr>
          <w:rFonts w:ascii="Times New Roman" w:hAnsi="Times New Roman"/>
          <w:b/>
          <w:i/>
          <w:sz w:val="24"/>
          <w:szCs w:val="24"/>
        </w:rPr>
      </w:pPr>
      <w:r>
        <w:rPr>
          <w:rFonts w:ascii="Times New Roman" w:hAnsi="Times New Roman"/>
          <w:b/>
          <w:i/>
          <w:sz w:val="24"/>
          <w:szCs w:val="24"/>
        </w:rPr>
        <w:t>Pakiet 1</w:t>
      </w:r>
    </w:p>
    <w:p w14:paraId="77854593" w14:textId="77777777" w:rsidR="00270D89" w:rsidRDefault="00270D89" w:rsidP="00270D89">
      <w:pPr>
        <w:spacing w:after="0" w:line="240" w:lineRule="auto"/>
        <w:ind w:firstLine="708"/>
        <w:outlineLvl w:val="0"/>
        <w:rPr>
          <w:rFonts w:ascii="Times New Roman" w:hAnsi="Times New Roman"/>
          <w:b/>
          <w:i/>
          <w:sz w:val="24"/>
          <w:szCs w:val="24"/>
        </w:rPr>
      </w:pPr>
      <w:r>
        <w:rPr>
          <w:rFonts w:ascii="Times New Roman" w:hAnsi="Times New Roman"/>
          <w:b/>
          <w:i/>
          <w:sz w:val="24"/>
          <w:szCs w:val="24"/>
        </w:rPr>
        <w:t xml:space="preserve"> „Akcelerator liniowy ”</w:t>
      </w:r>
    </w:p>
    <w:p w14:paraId="4ECB1BD3" w14:textId="77777777" w:rsidR="00270D89" w:rsidRDefault="00270D89" w:rsidP="00270D89">
      <w:pPr>
        <w:pStyle w:val="Tytu"/>
        <w:jc w:val="both"/>
        <w:rPr>
          <w:b w:val="0"/>
          <w:sz w:val="24"/>
          <w:szCs w:val="24"/>
        </w:rPr>
      </w:pPr>
    </w:p>
    <w:p w14:paraId="60F75E91" w14:textId="77777777" w:rsidR="00270D89" w:rsidRDefault="00270D89" w:rsidP="00270D89">
      <w:pPr>
        <w:pStyle w:val="Tytu"/>
        <w:jc w:val="both"/>
        <w:outlineLvl w:val="0"/>
        <w:rPr>
          <w:b w:val="0"/>
          <w:sz w:val="24"/>
          <w:szCs w:val="24"/>
        </w:rPr>
      </w:pPr>
      <w:r>
        <w:rPr>
          <w:b w:val="0"/>
          <w:sz w:val="24"/>
          <w:szCs w:val="24"/>
        </w:rPr>
        <w:t>Producent:</w:t>
      </w:r>
      <w:r>
        <w:rPr>
          <w:b w:val="0"/>
          <w:sz w:val="24"/>
          <w:szCs w:val="24"/>
        </w:rPr>
        <w:tab/>
        <w:t>…………………………………………</w:t>
      </w:r>
      <w:r>
        <w:rPr>
          <w:b w:val="0"/>
          <w:sz w:val="24"/>
          <w:szCs w:val="24"/>
        </w:rPr>
        <w:tab/>
      </w:r>
    </w:p>
    <w:p w14:paraId="0CF3D69E" w14:textId="77777777" w:rsidR="00270D89" w:rsidRDefault="00270D89" w:rsidP="00270D89">
      <w:pPr>
        <w:pStyle w:val="Tytu"/>
        <w:jc w:val="both"/>
        <w:rPr>
          <w:b w:val="0"/>
          <w:sz w:val="24"/>
          <w:szCs w:val="24"/>
        </w:rPr>
      </w:pPr>
      <w:r>
        <w:rPr>
          <w:b w:val="0"/>
          <w:sz w:val="24"/>
          <w:szCs w:val="24"/>
        </w:rPr>
        <w:t>Model:</w:t>
      </w:r>
      <w:r>
        <w:rPr>
          <w:b w:val="0"/>
          <w:sz w:val="24"/>
          <w:szCs w:val="24"/>
        </w:rPr>
        <w:tab/>
      </w:r>
      <w:r>
        <w:rPr>
          <w:b w:val="0"/>
          <w:sz w:val="24"/>
          <w:szCs w:val="24"/>
        </w:rPr>
        <w:tab/>
        <w:t>…………………………………………</w:t>
      </w:r>
      <w:r>
        <w:rPr>
          <w:b w:val="0"/>
          <w:sz w:val="24"/>
          <w:szCs w:val="24"/>
        </w:rPr>
        <w:tab/>
      </w:r>
    </w:p>
    <w:p w14:paraId="017D1B22" w14:textId="77777777" w:rsidR="00270D89" w:rsidRDefault="00270D89" w:rsidP="00270D89">
      <w:pPr>
        <w:pStyle w:val="Tytu"/>
        <w:jc w:val="both"/>
        <w:rPr>
          <w:b w:val="0"/>
          <w:sz w:val="24"/>
          <w:szCs w:val="24"/>
        </w:rPr>
      </w:pPr>
      <w:r>
        <w:rPr>
          <w:b w:val="0"/>
          <w:sz w:val="24"/>
          <w:szCs w:val="24"/>
        </w:rPr>
        <w:t>Kraj:</w:t>
      </w:r>
      <w:r>
        <w:rPr>
          <w:b w:val="0"/>
          <w:sz w:val="24"/>
          <w:szCs w:val="24"/>
        </w:rPr>
        <w:tab/>
      </w:r>
      <w:r>
        <w:rPr>
          <w:b w:val="0"/>
          <w:sz w:val="24"/>
          <w:szCs w:val="24"/>
        </w:rPr>
        <w:tab/>
        <w:t>…………………………………………</w:t>
      </w:r>
      <w:r>
        <w:rPr>
          <w:b w:val="0"/>
          <w:sz w:val="24"/>
          <w:szCs w:val="24"/>
        </w:rPr>
        <w:tab/>
      </w:r>
    </w:p>
    <w:p w14:paraId="37868F84" w14:textId="77777777" w:rsidR="00270D89" w:rsidRDefault="00270D89" w:rsidP="00270D89">
      <w:pPr>
        <w:spacing w:after="0" w:line="240" w:lineRule="auto"/>
        <w:rPr>
          <w:rFonts w:ascii="Times New Roman" w:hAnsi="Times New Roman"/>
          <w:bCs/>
          <w:sz w:val="24"/>
          <w:szCs w:val="24"/>
        </w:rPr>
      </w:pPr>
      <w:r>
        <w:rPr>
          <w:rFonts w:ascii="Times New Roman" w:hAnsi="Times New Roman"/>
          <w:sz w:val="24"/>
          <w:szCs w:val="24"/>
        </w:rPr>
        <w:t>Rok produkcji:</w:t>
      </w:r>
      <w:r>
        <w:rPr>
          <w:rFonts w:ascii="Times New Roman" w:hAnsi="Times New Roman"/>
          <w:b/>
          <w:sz w:val="24"/>
          <w:szCs w:val="24"/>
        </w:rPr>
        <w:t xml:space="preserve"> 2020 </w:t>
      </w:r>
      <w:r>
        <w:rPr>
          <w:rFonts w:ascii="Times New Roman" w:hAnsi="Times New Roman"/>
          <w:sz w:val="24"/>
          <w:szCs w:val="24"/>
        </w:rPr>
        <w:t>( urządzenie fabrycznie nowe, nieużywane)</w:t>
      </w:r>
    </w:p>
    <w:p w14:paraId="403C7C38" w14:textId="77777777" w:rsidR="00270D89" w:rsidRDefault="00270D89" w:rsidP="00270D89">
      <w:pPr>
        <w:spacing w:after="0" w:line="240" w:lineRule="auto"/>
        <w:ind w:left="5664" w:right="746"/>
        <w:jc w:val="both"/>
        <w:rPr>
          <w:rFonts w:ascii="Times New Roman" w:hAnsi="Times New Roman"/>
          <w:b/>
          <w:sz w:val="24"/>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62"/>
        <w:gridCol w:w="23"/>
        <w:gridCol w:w="5086"/>
        <w:gridCol w:w="1417"/>
        <w:gridCol w:w="2588"/>
      </w:tblGrid>
      <w:tr w:rsidR="00270D89" w14:paraId="4B61AF71"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6B76374C" w14:textId="77777777" w:rsidR="00270D89" w:rsidRDefault="00270D89">
            <w:pPr>
              <w:tabs>
                <w:tab w:val="center" w:pos="560"/>
              </w:tabs>
              <w:spacing w:after="0" w:line="240" w:lineRule="auto"/>
              <w:ind w:left="64" w:right="157" w:firstLine="142"/>
              <w:jc w:val="center"/>
              <w:rPr>
                <w:rFonts w:ascii="Times New Roman" w:eastAsia="Times New Roman" w:hAnsi="Times New Roman"/>
                <w:bCs/>
                <w:color w:val="000000"/>
                <w:sz w:val="20"/>
                <w:szCs w:val="20"/>
                <w:lang w:eastAsia="pl-PL"/>
              </w:rPr>
            </w:pPr>
            <w:r>
              <w:rPr>
                <w:rFonts w:ascii="Times New Roman" w:eastAsia="Times New Roman" w:hAnsi="Times New Roman"/>
                <w:b/>
                <w:bCs/>
                <w:color w:val="000000"/>
                <w:sz w:val="18"/>
                <w:szCs w:val="18"/>
                <w:lang w:eastAsia="pl-PL"/>
              </w:rPr>
              <w:t>L.P</w:t>
            </w:r>
          </w:p>
        </w:tc>
        <w:tc>
          <w:tcPr>
            <w:tcW w:w="2462" w:type="pct"/>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31345F56" w14:textId="77777777" w:rsidR="00270D89" w:rsidRDefault="00270D89">
            <w:pPr>
              <w:tabs>
                <w:tab w:val="center" w:pos="560"/>
              </w:tabs>
              <w:spacing w:after="0" w:line="240" w:lineRule="auto"/>
              <w:ind w:right="157" w:firstLine="142"/>
              <w:jc w:val="center"/>
              <w:rPr>
                <w:rFonts w:ascii="Times New Roman" w:eastAsia="Times New Roman" w:hAnsi="Times New Roman"/>
                <w:b/>
                <w:color w:val="000000"/>
                <w:sz w:val="18"/>
                <w:szCs w:val="18"/>
                <w:lang w:eastAsia="pl-PL"/>
              </w:rPr>
            </w:pPr>
            <w:r>
              <w:rPr>
                <w:rFonts w:ascii="Times New Roman" w:eastAsia="Times New Roman" w:hAnsi="Times New Roman"/>
                <w:b/>
                <w:color w:val="000000"/>
                <w:sz w:val="18"/>
                <w:szCs w:val="18"/>
                <w:lang w:eastAsia="pl-PL"/>
              </w:rPr>
              <w:t>PARAMETR WYMAGANY</w:t>
            </w:r>
          </w:p>
          <w:p w14:paraId="413A427B" w14:textId="77777777" w:rsidR="00270D89" w:rsidRDefault="00270D89">
            <w:pPr>
              <w:tabs>
                <w:tab w:val="center" w:pos="560"/>
              </w:tabs>
              <w:spacing w:after="0" w:line="240" w:lineRule="auto"/>
              <w:ind w:right="157" w:firstLine="142"/>
              <w:jc w:val="center"/>
              <w:rPr>
                <w:rFonts w:ascii="Times New Roman" w:eastAsia="Times New Roman" w:hAnsi="Times New Roman"/>
                <w:sz w:val="16"/>
                <w:szCs w:val="16"/>
                <w:lang w:eastAsia="pl-PL"/>
              </w:rPr>
            </w:pPr>
            <w:r>
              <w:rPr>
                <w:rFonts w:ascii="Times New Roman" w:eastAsia="Times New Roman" w:hAnsi="Times New Roman"/>
                <w:b/>
                <w:color w:val="000000"/>
                <w:sz w:val="18"/>
                <w:szCs w:val="18"/>
                <w:lang w:eastAsia="pl-PL"/>
              </w:rPr>
              <w:t>(TECHNICZNY)</w:t>
            </w:r>
          </w:p>
        </w:tc>
        <w:tc>
          <w:tcPr>
            <w:tcW w:w="683"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73153329" w14:textId="77777777" w:rsidR="00270D89" w:rsidRDefault="00270D89">
            <w:pPr>
              <w:spacing w:after="0" w:line="240" w:lineRule="auto"/>
              <w:jc w:val="center"/>
              <w:rPr>
                <w:rFonts w:ascii="Times New Roman" w:eastAsia="Times New Roman" w:hAnsi="Times New Roman"/>
                <w:b/>
                <w:color w:val="000000"/>
                <w:sz w:val="18"/>
                <w:szCs w:val="18"/>
                <w:lang w:eastAsia="pl-PL"/>
              </w:rPr>
            </w:pPr>
            <w:r>
              <w:rPr>
                <w:rFonts w:ascii="Times New Roman" w:eastAsia="Times New Roman" w:hAnsi="Times New Roman"/>
                <w:b/>
                <w:color w:val="000000"/>
                <w:sz w:val="18"/>
                <w:szCs w:val="18"/>
                <w:lang w:eastAsia="pl-PL"/>
              </w:rPr>
              <w:t>WARTOŚĆ</w:t>
            </w:r>
          </w:p>
          <w:p w14:paraId="0F589ADE"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b/>
                <w:color w:val="000000"/>
                <w:sz w:val="18"/>
                <w:szCs w:val="18"/>
                <w:lang w:eastAsia="pl-PL"/>
              </w:rPr>
              <w:t>WYMAGANA</w:t>
            </w:r>
          </w:p>
        </w:tc>
        <w:tc>
          <w:tcPr>
            <w:tcW w:w="1247" w:type="pc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539EA93" w14:textId="77777777" w:rsidR="00270D89" w:rsidRDefault="00270D89">
            <w:pPr>
              <w:spacing w:after="0" w:line="240" w:lineRule="auto"/>
              <w:jc w:val="center"/>
              <w:rPr>
                <w:rFonts w:ascii="Times New Roman" w:eastAsia="Times New Roman" w:hAnsi="Times New Roman"/>
                <w:b/>
                <w:color w:val="000000"/>
                <w:sz w:val="18"/>
                <w:szCs w:val="18"/>
                <w:lang w:eastAsia="pl-PL"/>
              </w:rPr>
            </w:pPr>
            <w:r>
              <w:rPr>
                <w:rFonts w:ascii="Times New Roman" w:eastAsia="Times New Roman" w:hAnsi="Times New Roman"/>
                <w:b/>
                <w:color w:val="000000"/>
                <w:sz w:val="18"/>
                <w:szCs w:val="18"/>
                <w:lang w:eastAsia="pl-PL"/>
              </w:rPr>
              <w:t>WARTOŚĆ OFEROWANA PRZEZ WYKONAWCĘ</w:t>
            </w:r>
          </w:p>
          <w:p w14:paraId="29E8DE86" w14:textId="77777777" w:rsidR="00270D89" w:rsidRDefault="00270D89">
            <w:pPr>
              <w:spacing w:after="0" w:line="240" w:lineRule="auto"/>
              <w:jc w:val="center"/>
              <w:rPr>
                <w:rFonts w:ascii="Times New Roman" w:eastAsia="Times New Roman" w:hAnsi="Times New Roman"/>
                <w:b/>
                <w:color w:val="000000"/>
                <w:sz w:val="18"/>
                <w:szCs w:val="18"/>
                <w:lang w:eastAsia="pl-PL"/>
              </w:rPr>
            </w:pPr>
            <w:r>
              <w:rPr>
                <w:rFonts w:ascii="Times New Roman" w:eastAsia="Times New Roman" w:hAnsi="Times New Roman"/>
                <w:b/>
                <w:color w:val="000000"/>
                <w:sz w:val="18"/>
                <w:szCs w:val="18"/>
                <w:lang w:eastAsia="pl-PL"/>
              </w:rPr>
              <w:t xml:space="preserve"> ORAZ POTWIERDZENIE PARAMETRU WYMAGANEGO – NUMER ZAŁĄCZNIKA/STRONA ZAŁĄCZNIKA</w:t>
            </w:r>
          </w:p>
          <w:p w14:paraId="65AD7B57" w14:textId="77777777" w:rsidR="00270D89" w:rsidRDefault="00270D89">
            <w:pPr>
              <w:spacing w:after="0" w:line="240" w:lineRule="auto"/>
              <w:ind w:left="20"/>
              <w:jc w:val="center"/>
              <w:rPr>
                <w:rFonts w:ascii="Times New Roman" w:eastAsia="Times New Roman" w:hAnsi="Times New Roman"/>
                <w:color w:val="000000"/>
                <w:sz w:val="20"/>
                <w:szCs w:val="20"/>
                <w:lang w:eastAsia="pl-PL"/>
              </w:rPr>
            </w:pPr>
            <w:r>
              <w:rPr>
                <w:rFonts w:ascii="Times New Roman" w:hAnsi="Times New Roman"/>
                <w:i/>
                <w:szCs w:val="24"/>
              </w:rPr>
              <w:t>- należy podać</w:t>
            </w:r>
          </w:p>
        </w:tc>
      </w:tr>
      <w:tr w:rsidR="00270D89" w14:paraId="11D1664D"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D945F09" w14:textId="77777777" w:rsidR="00270D89" w:rsidRDefault="00270D89" w:rsidP="00270D89">
            <w:pPr>
              <w:numPr>
                <w:ilvl w:val="0"/>
                <w:numId w:val="73"/>
              </w:numPr>
              <w:tabs>
                <w:tab w:val="center" w:pos="560"/>
              </w:tabs>
              <w:spacing w:after="0" w:line="240" w:lineRule="auto"/>
              <w:ind w:left="64" w:right="157" w:firstLine="142"/>
              <w:jc w:val="center"/>
              <w:rPr>
                <w:rFonts w:ascii="Times New Roman" w:eastAsia="Times New Roman" w:hAnsi="Times New Roman"/>
                <w:b/>
                <w:bCs/>
                <w:color w:val="000000"/>
                <w:sz w:val="20"/>
                <w:szCs w:val="20"/>
                <w:lang w:eastAsia="pl-PL"/>
              </w:rPr>
            </w:pPr>
          </w:p>
        </w:tc>
        <w:tc>
          <w:tcPr>
            <w:tcW w:w="4392" w:type="pct"/>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400EC612" w14:textId="77777777" w:rsidR="00270D89" w:rsidRDefault="00270D89">
            <w:pPr>
              <w:tabs>
                <w:tab w:val="center" w:pos="560"/>
              </w:tabs>
              <w:spacing w:after="0" w:line="240" w:lineRule="auto"/>
              <w:ind w:left="56" w:right="157" w:firstLine="142"/>
              <w:jc w:val="center"/>
              <w:rPr>
                <w:rFonts w:ascii="Times New Roman" w:eastAsia="Times New Roman" w:hAnsi="Times New Roman"/>
                <w:b/>
                <w:color w:val="000000"/>
                <w:sz w:val="20"/>
                <w:szCs w:val="20"/>
                <w:lang w:eastAsia="pl-PL"/>
              </w:rPr>
            </w:pPr>
            <w:r>
              <w:rPr>
                <w:rFonts w:ascii="Times New Roman" w:eastAsia="Times New Roman" w:hAnsi="Times New Roman"/>
                <w:b/>
                <w:bCs/>
                <w:color w:val="000000"/>
                <w:sz w:val="20"/>
                <w:szCs w:val="20"/>
                <w:lang w:eastAsia="pl-PL"/>
              </w:rPr>
              <w:t>Parametry główne akceleratora</w:t>
            </w:r>
          </w:p>
        </w:tc>
      </w:tr>
      <w:tr w:rsidR="00270D89" w14:paraId="360971E1"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294E4F92"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eastAsia="pl-PL"/>
              </w:rPr>
            </w:pPr>
            <w:bookmarkStart w:id="23" w:name="_Hlk49326726"/>
            <w:bookmarkStart w:id="24" w:name="_Hlk49326910"/>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3C4F6556"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Wymagana energia fotonowa z filtrem spłaszczającym: 6MV</w:t>
            </w:r>
          </w:p>
        </w:tc>
        <w:tc>
          <w:tcPr>
            <w:tcW w:w="683" w:type="pct"/>
            <w:tcBorders>
              <w:top w:val="single" w:sz="6" w:space="0" w:color="auto"/>
              <w:left w:val="single" w:sz="6" w:space="0" w:color="auto"/>
              <w:bottom w:val="single" w:sz="6" w:space="0" w:color="auto"/>
              <w:right w:val="single" w:sz="6" w:space="0" w:color="auto"/>
            </w:tcBorders>
            <w:vAlign w:val="center"/>
            <w:hideMark/>
          </w:tcPr>
          <w:p w14:paraId="4CEF7127"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18D4C800" w14:textId="77777777" w:rsidR="00270D89" w:rsidRDefault="00270D89">
            <w:pPr>
              <w:spacing w:after="0" w:line="240" w:lineRule="auto"/>
              <w:ind w:left="20"/>
              <w:jc w:val="center"/>
              <w:rPr>
                <w:rFonts w:ascii="Times New Roman" w:eastAsia="Times New Roman" w:hAnsi="Times New Roman"/>
                <w:color w:val="000000"/>
                <w:sz w:val="20"/>
                <w:szCs w:val="20"/>
                <w:lang w:eastAsia="pl-PL"/>
              </w:rPr>
            </w:pPr>
          </w:p>
        </w:tc>
      </w:tr>
      <w:tr w:rsidR="00270D89" w14:paraId="798F61F9"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2362A253"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19FA1EF9"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Maksymalna moc dawki w trybie napromieniania dla wiązki 6MV z filtrem spłaszczającym ≥400 MU/min</w:t>
            </w:r>
          </w:p>
        </w:tc>
        <w:tc>
          <w:tcPr>
            <w:tcW w:w="683" w:type="pct"/>
            <w:tcBorders>
              <w:top w:val="single" w:sz="6" w:space="0" w:color="auto"/>
              <w:left w:val="single" w:sz="6" w:space="0" w:color="auto"/>
              <w:bottom w:val="single" w:sz="6" w:space="0" w:color="auto"/>
              <w:right w:val="single" w:sz="6" w:space="0" w:color="auto"/>
            </w:tcBorders>
            <w:vAlign w:val="center"/>
            <w:hideMark/>
          </w:tcPr>
          <w:p w14:paraId="2B83019D"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podać</w:t>
            </w:r>
          </w:p>
        </w:tc>
        <w:tc>
          <w:tcPr>
            <w:tcW w:w="1247" w:type="pct"/>
            <w:tcBorders>
              <w:top w:val="single" w:sz="6" w:space="0" w:color="auto"/>
              <w:left w:val="single" w:sz="6" w:space="0" w:color="auto"/>
              <w:bottom w:val="single" w:sz="6" w:space="0" w:color="auto"/>
              <w:right w:val="single" w:sz="6" w:space="0" w:color="auto"/>
            </w:tcBorders>
          </w:tcPr>
          <w:p w14:paraId="5BE19EA1"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37B792B6"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0CAE8559"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1E3E4C6D"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Minimalna moc dawki w trybie napromieniania dla wiązki 6MV z filtrem spłaszczającym ≤50 MU/min</w:t>
            </w:r>
          </w:p>
        </w:tc>
        <w:tc>
          <w:tcPr>
            <w:tcW w:w="683" w:type="pct"/>
            <w:tcBorders>
              <w:top w:val="single" w:sz="6" w:space="0" w:color="auto"/>
              <w:left w:val="single" w:sz="6" w:space="0" w:color="auto"/>
              <w:bottom w:val="single" w:sz="6" w:space="0" w:color="auto"/>
              <w:right w:val="single" w:sz="6" w:space="0" w:color="auto"/>
            </w:tcBorders>
            <w:vAlign w:val="center"/>
            <w:hideMark/>
          </w:tcPr>
          <w:p w14:paraId="5706A1B3"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podać</w:t>
            </w:r>
          </w:p>
        </w:tc>
        <w:tc>
          <w:tcPr>
            <w:tcW w:w="1247" w:type="pct"/>
            <w:tcBorders>
              <w:top w:val="single" w:sz="6" w:space="0" w:color="auto"/>
              <w:left w:val="single" w:sz="6" w:space="0" w:color="auto"/>
              <w:bottom w:val="single" w:sz="6" w:space="0" w:color="auto"/>
              <w:right w:val="single" w:sz="6" w:space="0" w:color="auto"/>
            </w:tcBorders>
          </w:tcPr>
          <w:p w14:paraId="34764165"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6D2B2F6C"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188433D9"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22C5DC9B"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Terapeutyczna wiązka fotonowa o energii 6MV bez filtra spłaszczającego FFF </w:t>
            </w:r>
          </w:p>
        </w:tc>
        <w:tc>
          <w:tcPr>
            <w:tcW w:w="683" w:type="pct"/>
            <w:tcBorders>
              <w:top w:val="single" w:sz="6" w:space="0" w:color="auto"/>
              <w:left w:val="single" w:sz="6" w:space="0" w:color="auto"/>
              <w:bottom w:val="single" w:sz="6" w:space="0" w:color="auto"/>
              <w:right w:val="single" w:sz="6" w:space="0" w:color="auto"/>
            </w:tcBorders>
            <w:vAlign w:val="center"/>
            <w:hideMark/>
          </w:tcPr>
          <w:p w14:paraId="1BACF8CF"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55D1D026" w14:textId="77777777" w:rsidR="00270D89" w:rsidRDefault="00270D89">
            <w:pPr>
              <w:spacing w:after="0" w:line="240" w:lineRule="auto"/>
              <w:ind w:left="20"/>
              <w:jc w:val="center"/>
              <w:rPr>
                <w:rFonts w:ascii="Times New Roman" w:eastAsia="Times New Roman" w:hAnsi="Times New Roman"/>
                <w:color w:val="000000"/>
                <w:sz w:val="20"/>
                <w:szCs w:val="20"/>
                <w:lang w:eastAsia="pl-PL"/>
              </w:rPr>
            </w:pPr>
          </w:p>
        </w:tc>
      </w:tr>
      <w:tr w:rsidR="00270D89" w14:paraId="75CB1834"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2CC73879"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71CE45B5"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Zakres mocy dawek w trybie napromieniania dla wiązki fotonów 6MV FFF, dla pełnego zakresu pól: od ≤ 400 MU/min do ≥ 1400 MU/min</w:t>
            </w:r>
          </w:p>
        </w:tc>
        <w:tc>
          <w:tcPr>
            <w:tcW w:w="683" w:type="pct"/>
            <w:tcBorders>
              <w:top w:val="single" w:sz="6" w:space="0" w:color="auto"/>
              <w:left w:val="single" w:sz="6" w:space="0" w:color="auto"/>
              <w:bottom w:val="single" w:sz="6" w:space="0" w:color="auto"/>
              <w:right w:val="single" w:sz="6" w:space="0" w:color="auto"/>
            </w:tcBorders>
            <w:vAlign w:val="center"/>
            <w:hideMark/>
          </w:tcPr>
          <w:p w14:paraId="11552319"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podać</w:t>
            </w:r>
          </w:p>
        </w:tc>
        <w:tc>
          <w:tcPr>
            <w:tcW w:w="1247" w:type="pct"/>
            <w:tcBorders>
              <w:top w:val="single" w:sz="6" w:space="0" w:color="auto"/>
              <w:left w:val="single" w:sz="6" w:space="0" w:color="auto"/>
              <w:bottom w:val="single" w:sz="6" w:space="0" w:color="auto"/>
              <w:right w:val="single" w:sz="6" w:space="0" w:color="auto"/>
            </w:tcBorders>
          </w:tcPr>
          <w:p w14:paraId="0A3030C1" w14:textId="77777777" w:rsidR="00270D89" w:rsidRDefault="00270D89">
            <w:pPr>
              <w:spacing w:after="0" w:line="240" w:lineRule="auto"/>
              <w:ind w:left="20"/>
              <w:jc w:val="center"/>
              <w:rPr>
                <w:rFonts w:ascii="Times New Roman" w:eastAsia="Times New Roman" w:hAnsi="Times New Roman"/>
                <w:color w:val="000000"/>
                <w:sz w:val="20"/>
                <w:szCs w:val="20"/>
                <w:lang w:eastAsia="pl-PL"/>
              </w:rPr>
            </w:pPr>
          </w:p>
        </w:tc>
      </w:tr>
      <w:tr w:rsidR="00270D89" w14:paraId="02AAA63F"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0B6C76A9"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5B10D6EF"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Wymagana energia fotonowa z filtrem spłaszczającym: 10MV</w:t>
            </w:r>
          </w:p>
        </w:tc>
        <w:tc>
          <w:tcPr>
            <w:tcW w:w="683" w:type="pct"/>
            <w:tcBorders>
              <w:top w:val="single" w:sz="6" w:space="0" w:color="auto"/>
              <w:left w:val="single" w:sz="6" w:space="0" w:color="auto"/>
              <w:bottom w:val="single" w:sz="6" w:space="0" w:color="auto"/>
              <w:right w:val="single" w:sz="6" w:space="0" w:color="auto"/>
            </w:tcBorders>
            <w:vAlign w:val="center"/>
            <w:hideMark/>
          </w:tcPr>
          <w:p w14:paraId="301268BD"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4D48F34D" w14:textId="77777777" w:rsidR="00270D89" w:rsidRDefault="00270D89">
            <w:pPr>
              <w:spacing w:after="0" w:line="240" w:lineRule="auto"/>
              <w:ind w:left="20"/>
              <w:jc w:val="center"/>
              <w:rPr>
                <w:rFonts w:ascii="Times New Roman" w:eastAsia="Times New Roman" w:hAnsi="Times New Roman"/>
                <w:color w:val="000000"/>
                <w:sz w:val="20"/>
                <w:szCs w:val="20"/>
                <w:lang w:eastAsia="pl-PL"/>
              </w:rPr>
            </w:pPr>
          </w:p>
        </w:tc>
      </w:tr>
      <w:tr w:rsidR="00270D89" w14:paraId="123FE2C9"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67B8671F"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2858FEDC"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Maksymalna moc dawki w trybie napromieniania dla wiązki 10MV z filtrem spłaszczającym ≥400 MU/min</w:t>
            </w:r>
          </w:p>
        </w:tc>
        <w:tc>
          <w:tcPr>
            <w:tcW w:w="683" w:type="pct"/>
            <w:tcBorders>
              <w:top w:val="single" w:sz="6" w:space="0" w:color="auto"/>
              <w:left w:val="single" w:sz="6" w:space="0" w:color="auto"/>
              <w:bottom w:val="single" w:sz="6" w:space="0" w:color="auto"/>
              <w:right w:val="single" w:sz="6" w:space="0" w:color="auto"/>
            </w:tcBorders>
            <w:vAlign w:val="center"/>
            <w:hideMark/>
          </w:tcPr>
          <w:p w14:paraId="79360C4B"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podać</w:t>
            </w:r>
          </w:p>
        </w:tc>
        <w:tc>
          <w:tcPr>
            <w:tcW w:w="1247" w:type="pct"/>
            <w:tcBorders>
              <w:top w:val="single" w:sz="6" w:space="0" w:color="auto"/>
              <w:left w:val="single" w:sz="6" w:space="0" w:color="auto"/>
              <w:bottom w:val="single" w:sz="6" w:space="0" w:color="auto"/>
              <w:right w:val="single" w:sz="6" w:space="0" w:color="auto"/>
            </w:tcBorders>
          </w:tcPr>
          <w:p w14:paraId="2982994D" w14:textId="77777777" w:rsidR="00270D89" w:rsidRDefault="00270D89">
            <w:pPr>
              <w:spacing w:after="0" w:line="240" w:lineRule="auto"/>
              <w:ind w:left="20"/>
              <w:jc w:val="center"/>
              <w:rPr>
                <w:rFonts w:ascii="Times New Roman" w:eastAsia="Times New Roman" w:hAnsi="Times New Roman"/>
                <w:color w:val="000000"/>
                <w:sz w:val="20"/>
                <w:szCs w:val="20"/>
                <w:lang w:eastAsia="pl-PL"/>
              </w:rPr>
            </w:pPr>
          </w:p>
        </w:tc>
      </w:tr>
      <w:tr w:rsidR="00270D89" w14:paraId="0542F6D2"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37EBFB42"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7312DC54"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Terapeutyczna wiązka fotonowa o energii 10MV bez filtra spłaszczającego FFF </w:t>
            </w:r>
          </w:p>
        </w:tc>
        <w:tc>
          <w:tcPr>
            <w:tcW w:w="683" w:type="pct"/>
            <w:tcBorders>
              <w:top w:val="single" w:sz="6" w:space="0" w:color="auto"/>
              <w:left w:val="single" w:sz="6" w:space="0" w:color="auto"/>
              <w:bottom w:val="single" w:sz="6" w:space="0" w:color="auto"/>
              <w:right w:val="single" w:sz="6" w:space="0" w:color="auto"/>
            </w:tcBorders>
            <w:vAlign w:val="center"/>
            <w:hideMark/>
          </w:tcPr>
          <w:p w14:paraId="359B7C0D"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podać</w:t>
            </w:r>
          </w:p>
        </w:tc>
        <w:tc>
          <w:tcPr>
            <w:tcW w:w="1247" w:type="pct"/>
            <w:tcBorders>
              <w:top w:val="single" w:sz="6" w:space="0" w:color="auto"/>
              <w:left w:val="single" w:sz="6" w:space="0" w:color="auto"/>
              <w:bottom w:val="single" w:sz="6" w:space="0" w:color="auto"/>
              <w:right w:val="single" w:sz="6" w:space="0" w:color="auto"/>
            </w:tcBorders>
          </w:tcPr>
          <w:p w14:paraId="28F2CA2D" w14:textId="77777777" w:rsidR="00270D89" w:rsidRDefault="00270D89">
            <w:pPr>
              <w:spacing w:after="0" w:line="240" w:lineRule="auto"/>
              <w:ind w:left="20"/>
              <w:jc w:val="center"/>
              <w:rPr>
                <w:rFonts w:ascii="Times New Roman" w:eastAsia="Times New Roman" w:hAnsi="Times New Roman"/>
                <w:color w:val="000000"/>
                <w:sz w:val="20"/>
                <w:szCs w:val="20"/>
                <w:lang w:eastAsia="pl-PL"/>
              </w:rPr>
            </w:pPr>
          </w:p>
        </w:tc>
      </w:tr>
      <w:tr w:rsidR="00270D89" w14:paraId="6EBF10A6"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75037AED"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218FCF7C"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Maksymalna moc dawki w trybie napromieniania dla wiązki 10MV bez filtra spłaszczającego ≥2200 MU/min</w:t>
            </w:r>
          </w:p>
        </w:tc>
        <w:tc>
          <w:tcPr>
            <w:tcW w:w="683" w:type="pct"/>
            <w:tcBorders>
              <w:top w:val="single" w:sz="6" w:space="0" w:color="auto"/>
              <w:left w:val="single" w:sz="6" w:space="0" w:color="auto"/>
              <w:bottom w:val="single" w:sz="6" w:space="0" w:color="auto"/>
              <w:right w:val="single" w:sz="6" w:space="0" w:color="auto"/>
            </w:tcBorders>
            <w:vAlign w:val="center"/>
            <w:hideMark/>
          </w:tcPr>
          <w:p w14:paraId="2517856A"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podać</w:t>
            </w:r>
          </w:p>
        </w:tc>
        <w:tc>
          <w:tcPr>
            <w:tcW w:w="1247" w:type="pct"/>
            <w:tcBorders>
              <w:top w:val="single" w:sz="6" w:space="0" w:color="auto"/>
              <w:left w:val="single" w:sz="6" w:space="0" w:color="auto"/>
              <w:bottom w:val="single" w:sz="6" w:space="0" w:color="auto"/>
              <w:right w:val="single" w:sz="6" w:space="0" w:color="auto"/>
            </w:tcBorders>
          </w:tcPr>
          <w:p w14:paraId="12660449" w14:textId="77777777" w:rsidR="00270D89" w:rsidRDefault="00270D89">
            <w:pPr>
              <w:spacing w:after="0" w:line="240" w:lineRule="auto"/>
              <w:ind w:left="20"/>
              <w:jc w:val="center"/>
              <w:rPr>
                <w:rFonts w:ascii="Times New Roman" w:eastAsia="Times New Roman" w:hAnsi="Times New Roman"/>
                <w:color w:val="000000"/>
                <w:sz w:val="20"/>
                <w:szCs w:val="20"/>
                <w:lang w:eastAsia="pl-PL"/>
              </w:rPr>
            </w:pPr>
          </w:p>
        </w:tc>
      </w:tr>
      <w:tr w:rsidR="00270D89" w14:paraId="4D850103"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32EEAFFC"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tcPr>
          <w:p w14:paraId="09E21DCF"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Wymagana energia fotonowa z filtrem spłaszczającym: 15MV</w:t>
            </w:r>
          </w:p>
          <w:p w14:paraId="429E37B6"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p>
        </w:tc>
        <w:tc>
          <w:tcPr>
            <w:tcW w:w="683" w:type="pct"/>
            <w:tcBorders>
              <w:top w:val="single" w:sz="6" w:space="0" w:color="auto"/>
              <w:left w:val="single" w:sz="6" w:space="0" w:color="auto"/>
              <w:bottom w:val="single" w:sz="6" w:space="0" w:color="auto"/>
              <w:right w:val="single" w:sz="6" w:space="0" w:color="auto"/>
            </w:tcBorders>
            <w:vAlign w:val="center"/>
            <w:hideMark/>
          </w:tcPr>
          <w:p w14:paraId="4ACC0CB8"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1110D340" w14:textId="77777777" w:rsidR="00270D89" w:rsidRDefault="00270D89">
            <w:pPr>
              <w:spacing w:after="0" w:line="240" w:lineRule="auto"/>
              <w:ind w:left="20"/>
              <w:jc w:val="center"/>
              <w:rPr>
                <w:rFonts w:ascii="Times New Roman" w:eastAsia="Times New Roman" w:hAnsi="Times New Roman"/>
                <w:color w:val="000000"/>
                <w:sz w:val="20"/>
                <w:szCs w:val="20"/>
                <w:lang w:eastAsia="pl-PL"/>
              </w:rPr>
            </w:pPr>
          </w:p>
        </w:tc>
      </w:tr>
      <w:tr w:rsidR="00270D89" w14:paraId="7E501F68"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0284A3DD"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358F0B9C"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Maksymalna moc dawki w trybie napromieniania dla wiązki 15MV z filtrem spłaszczającym ≥500 MU/min</w:t>
            </w:r>
          </w:p>
        </w:tc>
        <w:tc>
          <w:tcPr>
            <w:tcW w:w="683" w:type="pct"/>
            <w:tcBorders>
              <w:top w:val="single" w:sz="6" w:space="0" w:color="auto"/>
              <w:left w:val="single" w:sz="6" w:space="0" w:color="auto"/>
              <w:bottom w:val="single" w:sz="6" w:space="0" w:color="auto"/>
              <w:right w:val="single" w:sz="6" w:space="0" w:color="auto"/>
            </w:tcBorders>
            <w:vAlign w:val="center"/>
            <w:hideMark/>
          </w:tcPr>
          <w:p w14:paraId="4BBD2D99"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podać</w:t>
            </w:r>
          </w:p>
        </w:tc>
        <w:tc>
          <w:tcPr>
            <w:tcW w:w="1247" w:type="pct"/>
            <w:tcBorders>
              <w:top w:val="single" w:sz="6" w:space="0" w:color="auto"/>
              <w:left w:val="single" w:sz="6" w:space="0" w:color="auto"/>
              <w:bottom w:val="single" w:sz="6" w:space="0" w:color="auto"/>
              <w:right w:val="single" w:sz="6" w:space="0" w:color="auto"/>
            </w:tcBorders>
          </w:tcPr>
          <w:p w14:paraId="338B33D4" w14:textId="77777777" w:rsidR="00270D89" w:rsidRDefault="00270D89">
            <w:pPr>
              <w:spacing w:after="0" w:line="240" w:lineRule="auto"/>
              <w:ind w:left="20"/>
              <w:jc w:val="center"/>
              <w:rPr>
                <w:rFonts w:ascii="Times New Roman" w:eastAsia="Times New Roman" w:hAnsi="Times New Roman"/>
                <w:color w:val="000000"/>
                <w:sz w:val="20"/>
                <w:szCs w:val="20"/>
                <w:lang w:eastAsia="pl-PL"/>
              </w:rPr>
            </w:pPr>
          </w:p>
        </w:tc>
      </w:tr>
      <w:tr w:rsidR="00270D89" w14:paraId="2CDB5ACC"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62D1DF5A"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2872623A"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Minimalna moc dawki w trybie napromieniania dla wiązki 15MV z filtrem spłaszczającym ≤50 MU/min</w:t>
            </w:r>
          </w:p>
        </w:tc>
        <w:tc>
          <w:tcPr>
            <w:tcW w:w="683" w:type="pct"/>
            <w:tcBorders>
              <w:top w:val="single" w:sz="6" w:space="0" w:color="auto"/>
              <w:left w:val="single" w:sz="6" w:space="0" w:color="auto"/>
              <w:bottom w:val="single" w:sz="6" w:space="0" w:color="auto"/>
              <w:right w:val="single" w:sz="6" w:space="0" w:color="auto"/>
            </w:tcBorders>
            <w:vAlign w:val="center"/>
            <w:hideMark/>
          </w:tcPr>
          <w:p w14:paraId="472F1F71"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podać</w:t>
            </w:r>
          </w:p>
        </w:tc>
        <w:tc>
          <w:tcPr>
            <w:tcW w:w="1247" w:type="pct"/>
            <w:tcBorders>
              <w:top w:val="single" w:sz="6" w:space="0" w:color="auto"/>
              <w:left w:val="single" w:sz="6" w:space="0" w:color="auto"/>
              <w:bottom w:val="single" w:sz="6" w:space="0" w:color="auto"/>
              <w:right w:val="single" w:sz="6" w:space="0" w:color="auto"/>
            </w:tcBorders>
          </w:tcPr>
          <w:p w14:paraId="75D5F9C1" w14:textId="77777777" w:rsidR="00270D89" w:rsidRDefault="00270D89">
            <w:pPr>
              <w:spacing w:after="0" w:line="240" w:lineRule="auto"/>
              <w:ind w:left="20"/>
              <w:jc w:val="center"/>
              <w:rPr>
                <w:rFonts w:ascii="Times New Roman" w:eastAsia="Times New Roman" w:hAnsi="Times New Roman"/>
                <w:color w:val="000000"/>
                <w:sz w:val="20"/>
                <w:szCs w:val="20"/>
                <w:lang w:eastAsia="pl-PL"/>
              </w:rPr>
            </w:pPr>
          </w:p>
        </w:tc>
        <w:bookmarkEnd w:id="23"/>
        <w:bookmarkEnd w:id="24"/>
      </w:tr>
      <w:tr w:rsidR="00270D89" w14:paraId="19F76BDE"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76371D59"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tcPr>
          <w:p w14:paraId="3B6DC5FC"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Możliwość płynnej regulacji mocy dawki</w:t>
            </w:r>
          </w:p>
          <w:p w14:paraId="7D5128B0"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p>
        </w:tc>
        <w:tc>
          <w:tcPr>
            <w:tcW w:w="683" w:type="pct"/>
            <w:tcBorders>
              <w:top w:val="single" w:sz="6" w:space="0" w:color="auto"/>
              <w:left w:val="single" w:sz="6" w:space="0" w:color="auto"/>
              <w:bottom w:val="single" w:sz="6" w:space="0" w:color="auto"/>
              <w:right w:val="single" w:sz="6" w:space="0" w:color="auto"/>
            </w:tcBorders>
            <w:vAlign w:val="center"/>
            <w:hideMark/>
          </w:tcPr>
          <w:p w14:paraId="2D92E778"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77C6A010" w14:textId="77777777" w:rsidR="00270D89" w:rsidRDefault="00270D89">
            <w:pPr>
              <w:spacing w:after="0" w:line="240" w:lineRule="auto"/>
              <w:ind w:left="20"/>
              <w:jc w:val="center"/>
              <w:rPr>
                <w:rFonts w:ascii="Times New Roman" w:eastAsia="Times New Roman" w:hAnsi="Times New Roman"/>
                <w:color w:val="000000"/>
                <w:sz w:val="20"/>
                <w:szCs w:val="20"/>
                <w:lang w:eastAsia="pl-PL"/>
              </w:rPr>
            </w:pPr>
          </w:p>
        </w:tc>
      </w:tr>
      <w:tr w:rsidR="00270D89" w14:paraId="227E6F1A"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43F1E669"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32211DEA"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Realizacja pól asymetrycznych w osi X i osi Y z przekraczaniem centralnej osi wiązki</w:t>
            </w:r>
          </w:p>
        </w:tc>
        <w:tc>
          <w:tcPr>
            <w:tcW w:w="683" w:type="pct"/>
            <w:tcBorders>
              <w:top w:val="single" w:sz="6" w:space="0" w:color="auto"/>
              <w:left w:val="single" w:sz="6" w:space="0" w:color="auto"/>
              <w:bottom w:val="single" w:sz="6" w:space="0" w:color="auto"/>
              <w:right w:val="single" w:sz="6" w:space="0" w:color="auto"/>
            </w:tcBorders>
            <w:vAlign w:val="center"/>
            <w:hideMark/>
          </w:tcPr>
          <w:p w14:paraId="3B8576B2"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0A275898"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3C765049"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6778EE8B"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256429E2"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Filtry klinowe realizowane przez zmotoryzowany klin fizyczny, zintegrowany w głowicy akceleratora. Zakres kątów łamiących klinów min. 1° - 60°, realizowane co 1°</w:t>
            </w:r>
          </w:p>
        </w:tc>
        <w:tc>
          <w:tcPr>
            <w:tcW w:w="683" w:type="pct"/>
            <w:tcBorders>
              <w:top w:val="single" w:sz="6" w:space="0" w:color="auto"/>
              <w:left w:val="single" w:sz="6" w:space="0" w:color="auto"/>
              <w:bottom w:val="single" w:sz="6" w:space="0" w:color="auto"/>
              <w:right w:val="single" w:sz="6" w:space="0" w:color="auto"/>
            </w:tcBorders>
            <w:vAlign w:val="center"/>
            <w:hideMark/>
          </w:tcPr>
          <w:p w14:paraId="0EA77F59"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podać</w:t>
            </w:r>
          </w:p>
        </w:tc>
        <w:tc>
          <w:tcPr>
            <w:tcW w:w="1247" w:type="pct"/>
            <w:tcBorders>
              <w:top w:val="single" w:sz="6" w:space="0" w:color="auto"/>
              <w:left w:val="single" w:sz="6" w:space="0" w:color="auto"/>
              <w:bottom w:val="single" w:sz="6" w:space="0" w:color="auto"/>
              <w:right w:val="single" w:sz="6" w:space="0" w:color="auto"/>
            </w:tcBorders>
          </w:tcPr>
          <w:p w14:paraId="4ACD2E4E" w14:textId="77777777" w:rsidR="00270D89" w:rsidRDefault="00270D89">
            <w:pPr>
              <w:spacing w:after="0" w:line="240" w:lineRule="auto"/>
              <w:ind w:left="20"/>
              <w:jc w:val="center"/>
              <w:rPr>
                <w:rFonts w:ascii="Times New Roman" w:eastAsia="Times New Roman" w:hAnsi="Times New Roman"/>
                <w:color w:val="000000"/>
                <w:sz w:val="20"/>
                <w:szCs w:val="20"/>
                <w:lang w:eastAsia="pl-PL"/>
              </w:rPr>
            </w:pPr>
          </w:p>
        </w:tc>
      </w:tr>
      <w:tr w:rsidR="00270D89" w14:paraId="07717B6D"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21F2D437"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7BC417B2"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System antykolizyjny</w:t>
            </w:r>
          </w:p>
        </w:tc>
        <w:tc>
          <w:tcPr>
            <w:tcW w:w="683" w:type="pct"/>
            <w:tcBorders>
              <w:top w:val="single" w:sz="6" w:space="0" w:color="auto"/>
              <w:left w:val="single" w:sz="6" w:space="0" w:color="auto"/>
              <w:bottom w:val="single" w:sz="6" w:space="0" w:color="auto"/>
              <w:right w:val="single" w:sz="6" w:space="0" w:color="auto"/>
            </w:tcBorders>
            <w:vAlign w:val="center"/>
            <w:hideMark/>
          </w:tcPr>
          <w:p w14:paraId="2CCE0013"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75E5AED8"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223C8382"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2798A7E4"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266D9E83"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Zestaw zdalnie sterowanych laserów do precyzyjnego układania pacjenta (zestaw musi się składać co najmniej z dwóch laserów bocznych i strzałkowego)</w:t>
            </w:r>
          </w:p>
        </w:tc>
        <w:tc>
          <w:tcPr>
            <w:tcW w:w="683" w:type="pct"/>
            <w:tcBorders>
              <w:top w:val="single" w:sz="6" w:space="0" w:color="auto"/>
              <w:left w:val="single" w:sz="6" w:space="0" w:color="auto"/>
              <w:bottom w:val="single" w:sz="6" w:space="0" w:color="auto"/>
              <w:right w:val="single" w:sz="6" w:space="0" w:color="auto"/>
            </w:tcBorders>
            <w:vAlign w:val="center"/>
            <w:hideMark/>
          </w:tcPr>
          <w:p w14:paraId="5666C268"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3F3D002D"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2197F757"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068DDECF"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0BA950BE" w14:textId="77777777" w:rsidR="00270D89" w:rsidRDefault="00270D89">
            <w:pPr>
              <w:tabs>
                <w:tab w:val="center" w:pos="560"/>
              </w:tabs>
              <w:spacing w:after="0" w:line="240" w:lineRule="auto"/>
              <w:ind w:right="157" w:firstLine="142"/>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Oferowany akcelerator ma interfejs kompatybilny z zewnętrznymi systemami do sterowania przerwaniem wiązki promieniowania </w:t>
            </w:r>
          </w:p>
        </w:tc>
        <w:tc>
          <w:tcPr>
            <w:tcW w:w="683" w:type="pct"/>
            <w:tcBorders>
              <w:top w:val="single" w:sz="6" w:space="0" w:color="auto"/>
              <w:left w:val="single" w:sz="6" w:space="0" w:color="auto"/>
              <w:bottom w:val="single" w:sz="6" w:space="0" w:color="auto"/>
              <w:right w:val="single" w:sz="6" w:space="0" w:color="auto"/>
            </w:tcBorders>
            <w:vAlign w:val="center"/>
            <w:hideMark/>
          </w:tcPr>
          <w:p w14:paraId="798B3C92" w14:textId="77777777" w:rsidR="00270D89" w:rsidRDefault="00270D89">
            <w:pPr>
              <w:spacing w:after="0" w:line="240" w:lineRule="auto"/>
              <w:ind w:left="22"/>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TAK </w:t>
            </w:r>
          </w:p>
        </w:tc>
        <w:tc>
          <w:tcPr>
            <w:tcW w:w="1247" w:type="pct"/>
            <w:tcBorders>
              <w:top w:val="single" w:sz="6" w:space="0" w:color="auto"/>
              <w:left w:val="single" w:sz="6" w:space="0" w:color="auto"/>
              <w:bottom w:val="single" w:sz="6" w:space="0" w:color="auto"/>
              <w:right w:val="single" w:sz="6" w:space="0" w:color="auto"/>
            </w:tcBorders>
          </w:tcPr>
          <w:p w14:paraId="6D9FAC0A"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241E6B1B"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5DF89A3F"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hideMark/>
          </w:tcPr>
          <w:p w14:paraId="25425455" w14:textId="77777777" w:rsidR="00270D89" w:rsidRDefault="00270D89">
            <w:pPr>
              <w:tabs>
                <w:tab w:val="center" w:pos="560"/>
              </w:tabs>
              <w:spacing w:after="0" w:line="240" w:lineRule="auto"/>
              <w:ind w:right="157" w:firstLine="142"/>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Zabezpieczenia programowe przed nieautoryzowanym dostępem. Możliwość nadawania danemu użytkownikowi unikalnego loginu i hasła z modułu administratora. </w:t>
            </w:r>
          </w:p>
        </w:tc>
        <w:tc>
          <w:tcPr>
            <w:tcW w:w="683" w:type="pct"/>
            <w:tcBorders>
              <w:top w:val="single" w:sz="6" w:space="0" w:color="auto"/>
              <w:left w:val="single" w:sz="6" w:space="0" w:color="auto"/>
              <w:bottom w:val="single" w:sz="6" w:space="0" w:color="auto"/>
              <w:right w:val="single" w:sz="6" w:space="0" w:color="auto"/>
            </w:tcBorders>
            <w:vAlign w:val="center"/>
            <w:hideMark/>
          </w:tcPr>
          <w:p w14:paraId="7CA9F480" w14:textId="77777777" w:rsidR="00270D89" w:rsidRDefault="00270D89">
            <w:pPr>
              <w:spacing w:after="0" w:line="240" w:lineRule="auto"/>
              <w:ind w:left="22"/>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TAK </w:t>
            </w:r>
          </w:p>
        </w:tc>
        <w:tc>
          <w:tcPr>
            <w:tcW w:w="1247" w:type="pct"/>
            <w:tcBorders>
              <w:top w:val="single" w:sz="6" w:space="0" w:color="auto"/>
              <w:left w:val="single" w:sz="6" w:space="0" w:color="auto"/>
              <w:bottom w:val="single" w:sz="6" w:space="0" w:color="auto"/>
              <w:right w:val="single" w:sz="6" w:space="0" w:color="auto"/>
            </w:tcBorders>
          </w:tcPr>
          <w:p w14:paraId="1F15D879"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5CE8A7B7"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3DFFB9C9"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168718BB"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Akcelerator zapewnia pełną integrację z posiadanym systemem planowania leczenia</w:t>
            </w:r>
          </w:p>
        </w:tc>
        <w:tc>
          <w:tcPr>
            <w:tcW w:w="683" w:type="pct"/>
            <w:tcBorders>
              <w:top w:val="single" w:sz="6" w:space="0" w:color="auto"/>
              <w:left w:val="single" w:sz="6" w:space="0" w:color="auto"/>
              <w:bottom w:val="single" w:sz="6" w:space="0" w:color="auto"/>
              <w:right w:val="single" w:sz="6" w:space="0" w:color="auto"/>
            </w:tcBorders>
            <w:vAlign w:val="center"/>
            <w:hideMark/>
          </w:tcPr>
          <w:p w14:paraId="57CC8710"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5C665571"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42B9972C" w14:textId="77777777" w:rsidTr="00270D89">
        <w:trPr>
          <w:trHeight w:val="210"/>
          <w:jc w:val="center"/>
        </w:trPr>
        <w:tc>
          <w:tcPr>
            <w:tcW w:w="608"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4770540" w14:textId="77777777" w:rsidR="00270D89" w:rsidRDefault="00270D89" w:rsidP="00270D89">
            <w:pPr>
              <w:numPr>
                <w:ilvl w:val="0"/>
                <w:numId w:val="73"/>
              </w:numPr>
              <w:tabs>
                <w:tab w:val="center" w:pos="560"/>
              </w:tabs>
              <w:spacing w:after="0" w:line="240" w:lineRule="auto"/>
              <w:ind w:left="64" w:right="157" w:firstLine="142"/>
              <w:jc w:val="center"/>
              <w:rPr>
                <w:rFonts w:ascii="Times New Roman" w:eastAsia="Times New Roman" w:hAnsi="Times New Roman"/>
                <w:b/>
                <w:bCs/>
                <w:color w:val="000000"/>
                <w:sz w:val="20"/>
                <w:szCs w:val="20"/>
                <w:lang w:eastAsia="pl-PL"/>
              </w:rPr>
            </w:pPr>
          </w:p>
        </w:tc>
        <w:tc>
          <w:tcPr>
            <w:tcW w:w="4392" w:type="pct"/>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511460F" w14:textId="77777777" w:rsidR="00270D89" w:rsidRDefault="00270D89">
            <w:pPr>
              <w:tabs>
                <w:tab w:val="center" w:pos="560"/>
              </w:tabs>
              <w:spacing w:after="0" w:line="240" w:lineRule="auto"/>
              <w:ind w:right="157" w:firstLine="142"/>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Stół terapeutyczny</w:t>
            </w:r>
          </w:p>
        </w:tc>
      </w:tr>
      <w:tr w:rsidR="00270D89" w14:paraId="1573F4AE"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64E95823"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66E718CB"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Blat wykonany z włókna węglowego wyposażony w indeksowany system mocowania unieruchomień</w:t>
            </w:r>
          </w:p>
        </w:tc>
        <w:tc>
          <w:tcPr>
            <w:tcW w:w="683" w:type="pct"/>
            <w:tcBorders>
              <w:top w:val="single" w:sz="6" w:space="0" w:color="auto"/>
              <w:left w:val="single" w:sz="6" w:space="0" w:color="auto"/>
              <w:bottom w:val="single" w:sz="6" w:space="0" w:color="auto"/>
              <w:right w:val="single" w:sz="6" w:space="0" w:color="auto"/>
            </w:tcBorders>
            <w:vAlign w:val="center"/>
            <w:hideMark/>
          </w:tcPr>
          <w:p w14:paraId="4AAF1B08"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3AACE257"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069CBB7E"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1C7E7F38"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val="en-US"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3BE3502D"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Indeksowanie stołu terapeutycznego identyczne jak z aktualnie posiadanymi przez Zamawiającego</w:t>
            </w:r>
          </w:p>
        </w:tc>
        <w:tc>
          <w:tcPr>
            <w:tcW w:w="683" w:type="pct"/>
            <w:tcBorders>
              <w:top w:val="single" w:sz="6" w:space="0" w:color="auto"/>
              <w:left w:val="single" w:sz="6" w:space="0" w:color="auto"/>
              <w:bottom w:val="single" w:sz="6" w:space="0" w:color="auto"/>
              <w:right w:val="single" w:sz="6" w:space="0" w:color="auto"/>
            </w:tcBorders>
            <w:vAlign w:val="center"/>
            <w:hideMark/>
          </w:tcPr>
          <w:p w14:paraId="1A87971B"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5EBCA898"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5201C6E0"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45D1964F"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val="en-US"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14801DC2"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Ruchy stołu sterowane automatycznie ze sterowni w trybie korekcji IGRT</w:t>
            </w:r>
          </w:p>
        </w:tc>
        <w:tc>
          <w:tcPr>
            <w:tcW w:w="683" w:type="pct"/>
            <w:tcBorders>
              <w:top w:val="single" w:sz="6" w:space="0" w:color="auto"/>
              <w:left w:val="single" w:sz="6" w:space="0" w:color="auto"/>
              <w:bottom w:val="single" w:sz="6" w:space="0" w:color="auto"/>
              <w:right w:val="single" w:sz="6" w:space="0" w:color="auto"/>
            </w:tcBorders>
            <w:vAlign w:val="center"/>
            <w:hideMark/>
          </w:tcPr>
          <w:p w14:paraId="120252C7"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7E2E51B7" w14:textId="77777777" w:rsidR="00270D89" w:rsidRDefault="00270D89">
            <w:pPr>
              <w:spacing w:after="0" w:line="240" w:lineRule="auto"/>
              <w:ind w:left="20"/>
              <w:jc w:val="center"/>
              <w:rPr>
                <w:rFonts w:ascii="Times New Roman" w:eastAsia="Times New Roman" w:hAnsi="Times New Roman"/>
                <w:color w:val="000000"/>
                <w:sz w:val="20"/>
                <w:szCs w:val="20"/>
                <w:lang w:eastAsia="pl-PL"/>
              </w:rPr>
            </w:pPr>
          </w:p>
        </w:tc>
      </w:tr>
      <w:tr w:rsidR="00270D89" w14:paraId="0C9D6681"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293760B5"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val="en-US"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4C85D7B8"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Zrobotyzowany blat stołu (stół terapeutyczny „6D”): Korekcja położenia blatu stołu terapeutycznego poprzez przesuw w osiach X, Y i Z Korekcja położenia blatu stołu terapeutycznego poprzez nachylanie blatu stołu wokół osi długiej oraz wokół osi poprzecznej</w:t>
            </w:r>
          </w:p>
        </w:tc>
        <w:tc>
          <w:tcPr>
            <w:tcW w:w="683" w:type="pct"/>
            <w:tcBorders>
              <w:top w:val="single" w:sz="6" w:space="0" w:color="auto"/>
              <w:left w:val="single" w:sz="6" w:space="0" w:color="auto"/>
              <w:bottom w:val="single" w:sz="6" w:space="0" w:color="auto"/>
              <w:right w:val="single" w:sz="6" w:space="0" w:color="auto"/>
            </w:tcBorders>
            <w:vAlign w:val="center"/>
            <w:hideMark/>
          </w:tcPr>
          <w:p w14:paraId="45B19120"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481945F3"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2A966C13"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0D721392"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val="en-US"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6C657E0F"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Dokładność obrotu stołu: ≤ 0,5°</w:t>
            </w:r>
          </w:p>
        </w:tc>
        <w:tc>
          <w:tcPr>
            <w:tcW w:w="683" w:type="pct"/>
            <w:tcBorders>
              <w:top w:val="single" w:sz="6" w:space="0" w:color="auto"/>
              <w:left w:val="single" w:sz="6" w:space="0" w:color="auto"/>
              <w:bottom w:val="single" w:sz="6" w:space="0" w:color="auto"/>
              <w:right w:val="single" w:sz="6" w:space="0" w:color="auto"/>
            </w:tcBorders>
            <w:vAlign w:val="center"/>
            <w:hideMark/>
          </w:tcPr>
          <w:p w14:paraId="0CA2043B"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podać</w:t>
            </w:r>
          </w:p>
        </w:tc>
        <w:tc>
          <w:tcPr>
            <w:tcW w:w="1247" w:type="pct"/>
            <w:tcBorders>
              <w:top w:val="single" w:sz="6" w:space="0" w:color="auto"/>
              <w:left w:val="single" w:sz="6" w:space="0" w:color="auto"/>
              <w:bottom w:val="single" w:sz="6" w:space="0" w:color="auto"/>
              <w:right w:val="single" w:sz="6" w:space="0" w:color="auto"/>
            </w:tcBorders>
          </w:tcPr>
          <w:p w14:paraId="3E890BCC"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634F5790"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67BCDC02"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val="en-US"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53512107"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Dokładność przesuwu blatu stołu w osiach X, Y i Z: ≤ 1mm</w:t>
            </w:r>
          </w:p>
        </w:tc>
        <w:tc>
          <w:tcPr>
            <w:tcW w:w="683" w:type="pct"/>
            <w:tcBorders>
              <w:top w:val="single" w:sz="6" w:space="0" w:color="auto"/>
              <w:left w:val="single" w:sz="6" w:space="0" w:color="auto"/>
              <w:bottom w:val="single" w:sz="6" w:space="0" w:color="auto"/>
              <w:right w:val="single" w:sz="6" w:space="0" w:color="auto"/>
            </w:tcBorders>
            <w:vAlign w:val="center"/>
            <w:hideMark/>
          </w:tcPr>
          <w:p w14:paraId="6A6CDD63"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podać</w:t>
            </w:r>
          </w:p>
        </w:tc>
        <w:tc>
          <w:tcPr>
            <w:tcW w:w="1247" w:type="pct"/>
            <w:tcBorders>
              <w:top w:val="single" w:sz="6" w:space="0" w:color="auto"/>
              <w:left w:val="single" w:sz="6" w:space="0" w:color="auto"/>
              <w:bottom w:val="single" w:sz="6" w:space="0" w:color="auto"/>
              <w:right w:val="single" w:sz="6" w:space="0" w:color="auto"/>
            </w:tcBorders>
          </w:tcPr>
          <w:p w14:paraId="6D76029E"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23C4DFF8"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75DF2C5D"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val="en-US"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0DB5F20F"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Nośność stołu: ≥ 150kg w pozycji terapeutycznej</w:t>
            </w:r>
          </w:p>
        </w:tc>
        <w:tc>
          <w:tcPr>
            <w:tcW w:w="683" w:type="pct"/>
            <w:tcBorders>
              <w:top w:val="single" w:sz="6" w:space="0" w:color="auto"/>
              <w:left w:val="single" w:sz="6" w:space="0" w:color="auto"/>
              <w:bottom w:val="single" w:sz="6" w:space="0" w:color="auto"/>
              <w:right w:val="single" w:sz="6" w:space="0" w:color="auto"/>
            </w:tcBorders>
            <w:vAlign w:val="center"/>
            <w:hideMark/>
          </w:tcPr>
          <w:p w14:paraId="1813F01C"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podać</w:t>
            </w:r>
          </w:p>
        </w:tc>
        <w:tc>
          <w:tcPr>
            <w:tcW w:w="1247" w:type="pct"/>
            <w:tcBorders>
              <w:top w:val="single" w:sz="6" w:space="0" w:color="auto"/>
              <w:left w:val="single" w:sz="6" w:space="0" w:color="auto"/>
              <w:bottom w:val="single" w:sz="6" w:space="0" w:color="auto"/>
              <w:right w:val="single" w:sz="6" w:space="0" w:color="auto"/>
            </w:tcBorders>
          </w:tcPr>
          <w:p w14:paraId="4FEF20A9" w14:textId="77777777" w:rsidR="00270D89" w:rsidRDefault="00270D89">
            <w:pPr>
              <w:spacing w:after="0" w:line="240" w:lineRule="auto"/>
              <w:ind w:left="20"/>
              <w:jc w:val="center"/>
              <w:rPr>
                <w:rFonts w:ascii="Times New Roman" w:eastAsia="Times New Roman" w:hAnsi="Times New Roman"/>
                <w:color w:val="000000"/>
                <w:sz w:val="20"/>
                <w:szCs w:val="20"/>
                <w:lang w:eastAsia="pl-PL"/>
              </w:rPr>
            </w:pPr>
          </w:p>
        </w:tc>
      </w:tr>
      <w:tr w:rsidR="00270D89" w14:paraId="6FEB5C3C"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52D0E823"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val="en-US"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336665A6"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Dwa boczne panele sterujące po obu stronach blatu stołu i/lub co najmniej jedna kaseta sterująca, sterowana mikroprocesorowo</w:t>
            </w:r>
          </w:p>
        </w:tc>
        <w:tc>
          <w:tcPr>
            <w:tcW w:w="683" w:type="pct"/>
            <w:tcBorders>
              <w:top w:val="single" w:sz="6" w:space="0" w:color="auto"/>
              <w:left w:val="single" w:sz="6" w:space="0" w:color="auto"/>
              <w:bottom w:val="single" w:sz="6" w:space="0" w:color="auto"/>
              <w:right w:val="single" w:sz="6" w:space="0" w:color="auto"/>
            </w:tcBorders>
            <w:vAlign w:val="center"/>
            <w:hideMark/>
          </w:tcPr>
          <w:p w14:paraId="7A567076"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612552EE"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275C5AA2"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333E5997"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val="en-US"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79FFCFFE"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Możliwość awaryjnego opuszczenia w przypadku zaniku zasilania elektrycznego</w:t>
            </w:r>
          </w:p>
        </w:tc>
        <w:tc>
          <w:tcPr>
            <w:tcW w:w="683" w:type="pct"/>
            <w:tcBorders>
              <w:top w:val="single" w:sz="6" w:space="0" w:color="auto"/>
              <w:left w:val="single" w:sz="6" w:space="0" w:color="auto"/>
              <w:bottom w:val="single" w:sz="6" w:space="0" w:color="auto"/>
              <w:right w:val="single" w:sz="6" w:space="0" w:color="auto"/>
            </w:tcBorders>
            <w:vAlign w:val="center"/>
            <w:hideMark/>
          </w:tcPr>
          <w:p w14:paraId="65DB30D1"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24ECB159"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279D9FFC"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D0DAE47" w14:textId="77777777" w:rsidR="00270D89" w:rsidRDefault="00270D89" w:rsidP="00270D89">
            <w:pPr>
              <w:numPr>
                <w:ilvl w:val="0"/>
                <w:numId w:val="73"/>
              </w:numPr>
              <w:tabs>
                <w:tab w:val="center" w:pos="560"/>
              </w:tabs>
              <w:spacing w:after="0" w:line="240" w:lineRule="auto"/>
              <w:ind w:left="64" w:right="157" w:firstLine="142"/>
              <w:jc w:val="center"/>
              <w:rPr>
                <w:rFonts w:ascii="Times New Roman" w:eastAsia="Times New Roman" w:hAnsi="Times New Roman"/>
                <w:b/>
                <w:bCs/>
                <w:color w:val="000000"/>
                <w:sz w:val="20"/>
                <w:szCs w:val="20"/>
                <w:lang w:eastAsia="pl-PL"/>
              </w:rPr>
            </w:pPr>
          </w:p>
        </w:tc>
        <w:tc>
          <w:tcPr>
            <w:tcW w:w="4392" w:type="pct"/>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30E3A0D4" w14:textId="77777777" w:rsidR="00270D89" w:rsidRDefault="00270D89">
            <w:pPr>
              <w:tabs>
                <w:tab w:val="center" w:pos="560"/>
              </w:tabs>
              <w:spacing w:after="0" w:line="240" w:lineRule="auto"/>
              <w:ind w:left="56" w:right="157" w:firstLine="142"/>
              <w:jc w:val="center"/>
              <w:rPr>
                <w:rFonts w:ascii="Times New Roman" w:eastAsia="Times New Roman" w:hAnsi="Times New Roman"/>
                <w:b/>
                <w:color w:val="000000"/>
                <w:sz w:val="20"/>
                <w:szCs w:val="20"/>
                <w:lang w:eastAsia="pl-PL"/>
              </w:rPr>
            </w:pPr>
            <w:r>
              <w:rPr>
                <w:rFonts w:ascii="Times New Roman" w:eastAsia="Times New Roman" w:hAnsi="Times New Roman"/>
                <w:b/>
                <w:bCs/>
                <w:color w:val="000000"/>
                <w:sz w:val="20"/>
                <w:szCs w:val="20"/>
                <w:lang w:eastAsia="pl-PL"/>
              </w:rPr>
              <w:t>Kolimator wielolistkowy MLC wysokiej rozdzielczości</w:t>
            </w:r>
          </w:p>
        </w:tc>
      </w:tr>
      <w:tr w:rsidR="00270D89" w14:paraId="31D4CC4C"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tcPr>
          <w:p w14:paraId="650F5E83"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19A9AADF"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Liczba listków kolimatora MLC: = 160</w:t>
            </w:r>
          </w:p>
        </w:tc>
        <w:tc>
          <w:tcPr>
            <w:tcW w:w="683" w:type="pct"/>
            <w:tcBorders>
              <w:top w:val="single" w:sz="6" w:space="0" w:color="auto"/>
              <w:left w:val="single" w:sz="6" w:space="0" w:color="auto"/>
              <w:bottom w:val="single" w:sz="6" w:space="0" w:color="auto"/>
              <w:right w:val="single" w:sz="6" w:space="0" w:color="auto"/>
            </w:tcBorders>
            <w:vAlign w:val="center"/>
            <w:hideMark/>
          </w:tcPr>
          <w:p w14:paraId="1D0CFA57"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podać</w:t>
            </w:r>
          </w:p>
        </w:tc>
        <w:tc>
          <w:tcPr>
            <w:tcW w:w="1247" w:type="pct"/>
            <w:tcBorders>
              <w:top w:val="single" w:sz="6" w:space="0" w:color="auto"/>
              <w:left w:val="single" w:sz="6" w:space="0" w:color="auto"/>
              <w:bottom w:val="single" w:sz="6" w:space="0" w:color="auto"/>
              <w:right w:val="single" w:sz="6" w:space="0" w:color="auto"/>
            </w:tcBorders>
          </w:tcPr>
          <w:p w14:paraId="15ECA078" w14:textId="77777777" w:rsidR="00270D89" w:rsidRDefault="00270D89">
            <w:pPr>
              <w:spacing w:after="0" w:line="240" w:lineRule="auto"/>
              <w:jc w:val="center"/>
              <w:rPr>
                <w:rFonts w:ascii="Times New Roman" w:eastAsia="Times New Roman" w:hAnsi="Times New Roman"/>
                <w:sz w:val="20"/>
                <w:szCs w:val="20"/>
                <w:lang w:eastAsia="pl-PL"/>
              </w:rPr>
            </w:pPr>
          </w:p>
        </w:tc>
      </w:tr>
      <w:tr w:rsidR="00270D89" w14:paraId="20E81501"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4BAE5BFF"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7B0C1E0C"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Szerokość cienia listków w odległości izocentrum = 0,5 cm (dla pełnego pola terapeutycznego)</w:t>
            </w:r>
          </w:p>
        </w:tc>
        <w:tc>
          <w:tcPr>
            <w:tcW w:w="683" w:type="pct"/>
            <w:tcBorders>
              <w:top w:val="single" w:sz="6" w:space="0" w:color="auto"/>
              <w:left w:val="single" w:sz="6" w:space="0" w:color="auto"/>
              <w:bottom w:val="single" w:sz="6" w:space="0" w:color="auto"/>
              <w:right w:val="single" w:sz="6" w:space="0" w:color="auto"/>
            </w:tcBorders>
            <w:vAlign w:val="center"/>
            <w:hideMark/>
          </w:tcPr>
          <w:p w14:paraId="1AE9BF74"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podać</w:t>
            </w:r>
          </w:p>
        </w:tc>
        <w:tc>
          <w:tcPr>
            <w:tcW w:w="1247" w:type="pct"/>
            <w:tcBorders>
              <w:top w:val="single" w:sz="6" w:space="0" w:color="auto"/>
              <w:left w:val="single" w:sz="6" w:space="0" w:color="auto"/>
              <w:bottom w:val="single" w:sz="6" w:space="0" w:color="auto"/>
              <w:right w:val="single" w:sz="6" w:space="0" w:color="auto"/>
            </w:tcBorders>
          </w:tcPr>
          <w:p w14:paraId="146279D1" w14:textId="77777777" w:rsidR="00270D89" w:rsidRDefault="00270D89">
            <w:pPr>
              <w:spacing w:after="0" w:line="240" w:lineRule="auto"/>
              <w:jc w:val="center"/>
              <w:rPr>
                <w:rFonts w:ascii="Times New Roman" w:eastAsia="Times New Roman" w:hAnsi="Times New Roman"/>
                <w:sz w:val="20"/>
                <w:szCs w:val="20"/>
                <w:lang w:eastAsia="pl-PL"/>
              </w:rPr>
            </w:pPr>
          </w:p>
        </w:tc>
      </w:tr>
      <w:tr w:rsidR="00270D89" w14:paraId="7245AA71"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027A852F"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315409EE"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Dokładność pozycjonowania listka MLC min. ≤1mm</w:t>
            </w:r>
          </w:p>
        </w:tc>
        <w:tc>
          <w:tcPr>
            <w:tcW w:w="683" w:type="pct"/>
            <w:tcBorders>
              <w:top w:val="single" w:sz="6" w:space="0" w:color="auto"/>
              <w:left w:val="single" w:sz="6" w:space="0" w:color="auto"/>
              <w:bottom w:val="single" w:sz="6" w:space="0" w:color="auto"/>
              <w:right w:val="single" w:sz="6" w:space="0" w:color="auto"/>
            </w:tcBorders>
            <w:vAlign w:val="center"/>
            <w:hideMark/>
          </w:tcPr>
          <w:p w14:paraId="000DCF9A"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podać</w:t>
            </w:r>
          </w:p>
        </w:tc>
        <w:tc>
          <w:tcPr>
            <w:tcW w:w="1247" w:type="pct"/>
            <w:tcBorders>
              <w:top w:val="single" w:sz="6" w:space="0" w:color="auto"/>
              <w:left w:val="single" w:sz="6" w:space="0" w:color="auto"/>
              <w:bottom w:val="single" w:sz="6" w:space="0" w:color="auto"/>
              <w:right w:val="single" w:sz="6" w:space="0" w:color="auto"/>
            </w:tcBorders>
          </w:tcPr>
          <w:p w14:paraId="2CE1ECC9" w14:textId="77777777" w:rsidR="00270D89" w:rsidRDefault="00270D89">
            <w:pPr>
              <w:spacing w:after="0" w:line="240" w:lineRule="auto"/>
              <w:jc w:val="center"/>
              <w:rPr>
                <w:rFonts w:ascii="Times New Roman" w:eastAsia="Times New Roman" w:hAnsi="Times New Roman"/>
                <w:sz w:val="20"/>
                <w:szCs w:val="20"/>
                <w:lang w:eastAsia="pl-PL"/>
              </w:rPr>
            </w:pPr>
          </w:p>
        </w:tc>
      </w:tr>
      <w:tr w:rsidR="00270D89" w14:paraId="7AA377EE"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75A8AD34"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6309A358"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Maksymalne wysunięcie listka przy pozostałych listkach niewysuniętych: ≥12 cm</w:t>
            </w:r>
          </w:p>
        </w:tc>
        <w:tc>
          <w:tcPr>
            <w:tcW w:w="683" w:type="pct"/>
            <w:tcBorders>
              <w:top w:val="single" w:sz="6" w:space="0" w:color="auto"/>
              <w:left w:val="single" w:sz="6" w:space="0" w:color="auto"/>
              <w:bottom w:val="single" w:sz="6" w:space="0" w:color="auto"/>
              <w:right w:val="single" w:sz="6" w:space="0" w:color="auto"/>
            </w:tcBorders>
            <w:vAlign w:val="center"/>
            <w:hideMark/>
          </w:tcPr>
          <w:p w14:paraId="03CC3FC3"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podać</w:t>
            </w:r>
          </w:p>
        </w:tc>
        <w:tc>
          <w:tcPr>
            <w:tcW w:w="1247" w:type="pct"/>
            <w:tcBorders>
              <w:top w:val="single" w:sz="6" w:space="0" w:color="auto"/>
              <w:left w:val="single" w:sz="6" w:space="0" w:color="auto"/>
              <w:bottom w:val="single" w:sz="6" w:space="0" w:color="auto"/>
              <w:right w:val="single" w:sz="6" w:space="0" w:color="auto"/>
            </w:tcBorders>
          </w:tcPr>
          <w:p w14:paraId="4DB6D8AE" w14:textId="77777777" w:rsidR="00270D89" w:rsidRDefault="00270D89">
            <w:pPr>
              <w:spacing w:after="0" w:line="240" w:lineRule="auto"/>
              <w:jc w:val="center"/>
              <w:rPr>
                <w:rFonts w:ascii="Times New Roman" w:eastAsia="Times New Roman" w:hAnsi="Times New Roman"/>
                <w:sz w:val="20"/>
                <w:szCs w:val="20"/>
                <w:lang w:eastAsia="pl-PL"/>
              </w:rPr>
            </w:pPr>
          </w:p>
        </w:tc>
      </w:tr>
      <w:tr w:rsidR="00270D89" w14:paraId="1A37D4A2"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6C3CD4CD"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74BCB9AD"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Przeplatanie listków MLC z naprzeciwległych banków - listki z banku 1 kolimatora MLC mogą znajdować się pomiędzy listkami z banku 2 podczas emisji wiązki promieniowania </w:t>
            </w:r>
          </w:p>
        </w:tc>
        <w:tc>
          <w:tcPr>
            <w:tcW w:w="683" w:type="pct"/>
            <w:tcBorders>
              <w:top w:val="single" w:sz="6" w:space="0" w:color="auto"/>
              <w:left w:val="single" w:sz="6" w:space="0" w:color="auto"/>
              <w:bottom w:val="single" w:sz="6" w:space="0" w:color="auto"/>
              <w:right w:val="single" w:sz="6" w:space="0" w:color="auto"/>
            </w:tcBorders>
            <w:vAlign w:val="center"/>
            <w:hideMark/>
          </w:tcPr>
          <w:p w14:paraId="072C0FC5"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4065BE06" w14:textId="77777777" w:rsidR="00270D89" w:rsidRDefault="00270D89">
            <w:pPr>
              <w:spacing w:after="0" w:line="240" w:lineRule="auto"/>
              <w:jc w:val="center"/>
              <w:rPr>
                <w:rFonts w:ascii="Times New Roman" w:eastAsia="Times New Roman" w:hAnsi="Times New Roman"/>
                <w:sz w:val="20"/>
                <w:szCs w:val="20"/>
                <w:lang w:eastAsia="pl-PL"/>
              </w:rPr>
            </w:pPr>
          </w:p>
        </w:tc>
      </w:tr>
      <w:tr w:rsidR="00270D89" w14:paraId="1AB7CA43"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6AE50644"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6F2E607A"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Niedokładność pozycjonowania listka względem osi kolimatora ≤ 1 mm</w:t>
            </w:r>
          </w:p>
        </w:tc>
        <w:tc>
          <w:tcPr>
            <w:tcW w:w="683" w:type="pct"/>
            <w:tcBorders>
              <w:top w:val="single" w:sz="6" w:space="0" w:color="auto"/>
              <w:left w:val="single" w:sz="6" w:space="0" w:color="auto"/>
              <w:bottom w:val="single" w:sz="6" w:space="0" w:color="auto"/>
              <w:right w:val="single" w:sz="6" w:space="0" w:color="auto"/>
            </w:tcBorders>
            <w:vAlign w:val="center"/>
            <w:hideMark/>
          </w:tcPr>
          <w:p w14:paraId="6138193C"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podać</w:t>
            </w:r>
          </w:p>
        </w:tc>
        <w:tc>
          <w:tcPr>
            <w:tcW w:w="1247" w:type="pct"/>
            <w:tcBorders>
              <w:top w:val="single" w:sz="6" w:space="0" w:color="auto"/>
              <w:left w:val="single" w:sz="6" w:space="0" w:color="auto"/>
              <w:bottom w:val="single" w:sz="6" w:space="0" w:color="auto"/>
              <w:right w:val="single" w:sz="6" w:space="0" w:color="auto"/>
            </w:tcBorders>
          </w:tcPr>
          <w:p w14:paraId="402D08CF" w14:textId="77777777" w:rsidR="00270D89" w:rsidRDefault="00270D89">
            <w:pPr>
              <w:spacing w:after="0" w:line="240" w:lineRule="auto"/>
              <w:jc w:val="center"/>
              <w:rPr>
                <w:rFonts w:ascii="Times New Roman" w:eastAsia="Times New Roman" w:hAnsi="Times New Roman"/>
                <w:sz w:val="20"/>
                <w:szCs w:val="20"/>
                <w:lang w:eastAsia="pl-PL"/>
              </w:rPr>
            </w:pPr>
          </w:p>
        </w:tc>
      </w:tr>
      <w:tr w:rsidR="00270D89" w14:paraId="0BA3CE3F"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17D736BF"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365BFF06"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Przekraczanie osi centralnej wiązki przez listki o wartość </w:t>
            </w:r>
            <w:r>
              <w:rPr>
                <w:rFonts w:ascii="Times New Roman" w:eastAsia="Times New Roman" w:hAnsi="Times New Roman"/>
                <w:sz w:val="16"/>
                <w:szCs w:val="16"/>
                <w:u w:val="single"/>
                <w:lang w:eastAsia="pl-PL"/>
              </w:rPr>
              <w:t>&gt;</w:t>
            </w:r>
            <w:r>
              <w:rPr>
                <w:rFonts w:ascii="Times New Roman" w:eastAsia="Times New Roman" w:hAnsi="Times New Roman"/>
                <w:sz w:val="16"/>
                <w:szCs w:val="16"/>
                <w:lang w:eastAsia="pl-PL"/>
              </w:rPr>
              <w:t xml:space="preserve"> 10 cm (w odległości izocentrum)</w:t>
            </w:r>
          </w:p>
        </w:tc>
        <w:tc>
          <w:tcPr>
            <w:tcW w:w="683" w:type="pct"/>
            <w:tcBorders>
              <w:top w:val="single" w:sz="6" w:space="0" w:color="auto"/>
              <w:left w:val="single" w:sz="6" w:space="0" w:color="auto"/>
              <w:bottom w:val="single" w:sz="6" w:space="0" w:color="auto"/>
              <w:right w:val="single" w:sz="6" w:space="0" w:color="auto"/>
            </w:tcBorders>
            <w:vAlign w:val="center"/>
            <w:hideMark/>
          </w:tcPr>
          <w:p w14:paraId="02536785"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podać</w:t>
            </w:r>
          </w:p>
        </w:tc>
        <w:tc>
          <w:tcPr>
            <w:tcW w:w="1247" w:type="pct"/>
            <w:tcBorders>
              <w:top w:val="single" w:sz="6" w:space="0" w:color="auto"/>
              <w:left w:val="single" w:sz="6" w:space="0" w:color="auto"/>
              <w:bottom w:val="single" w:sz="6" w:space="0" w:color="auto"/>
              <w:right w:val="single" w:sz="6" w:space="0" w:color="auto"/>
            </w:tcBorders>
          </w:tcPr>
          <w:p w14:paraId="54B700BA" w14:textId="77777777" w:rsidR="00270D89" w:rsidRDefault="00270D89">
            <w:pPr>
              <w:spacing w:after="0" w:line="240" w:lineRule="auto"/>
              <w:jc w:val="center"/>
              <w:rPr>
                <w:rFonts w:ascii="Times New Roman" w:eastAsia="Times New Roman" w:hAnsi="Times New Roman"/>
                <w:sz w:val="20"/>
                <w:szCs w:val="20"/>
                <w:lang w:eastAsia="pl-PL"/>
              </w:rPr>
            </w:pPr>
          </w:p>
        </w:tc>
      </w:tr>
      <w:tr w:rsidR="00270D89" w14:paraId="2067855B"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262BF5DE"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7F841B37"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Maksymalne wysunięcie listka przy pozostałych listkach nie wysuniętych w trybie terapeutycznym ≥15 cm</w:t>
            </w:r>
          </w:p>
        </w:tc>
        <w:tc>
          <w:tcPr>
            <w:tcW w:w="683" w:type="pct"/>
            <w:tcBorders>
              <w:top w:val="single" w:sz="6" w:space="0" w:color="auto"/>
              <w:left w:val="single" w:sz="6" w:space="0" w:color="auto"/>
              <w:bottom w:val="single" w:sz="6" w:space="0" w:color="auto"/>
              <w:right w:val="single" w:sz="6" w:space="0" w:color="auto"/>
            </w:tcBorders>
            <w:vAlign w:val="center"/>
            <w:hideMark/>
          </w:tcPr>
          <w:p w14:paraId="0A14F775"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podać</w:t>
            </w:r>
          </w:p>
        </w:tc>
        <w:tc>
          <w:tcPr>
            <w:tcW w:w="1247" w:type="pct"/>
            <w:tcBorders>
              <w:top w:val="single" w:sz="6" w:space="0" w:color="auto"/>
              <w:left w:val="single" w:sz="6" w:space="0" w:color="auto"/>
              <w:bottom w:val="single" w:sz="6" w:space="0" w:color="auto"/>
              <w:right w:val="single" w:sz="6" w:space="0" w:color="auto"/>
            </w:tcBorders>
          </w:tcPr>
          <w:p w14:paraId="6165FB53" w14:textId="77777777" w:rsidR="00270D89" w:rsidRDefault="00270D89">
            <w:pPr>
              <w:spacing w:after="0" w:line="240" w:lineRule="auto"/>
              <w:jc w:val="center"/>
              <w:rPr>
                <w:rFonts w:ascii="Times New Roman" w:eastAsia="Times New Roman" w:hAnsi="Times New Roman"/>
                <w:sz w:val="20"/>
                <w:szCs w:val="20"/>
                <w:lang w:eastAsia="pl-PL"/>
              </w:rPr>
            </w:pPr>
          </w:p>
        </w:tc>
      </w:tr>
      <w:tr w:rsidR="00270D89" w14:paraId="3E917F96"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3E73C49B"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7A4A5242"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Automatyczne ustawianie i weryfikacja ustawienia kształtu pola MLC na akceleratorze</w:t>
            </w:r>
          </w:p>
        </w:tc>
        <w:tc>
          <w:tcPr>
            <w:tcW w:w="683" w:type="pct"/>
            <w:tcBorders>
              <w:top w:val="single" w:sz="6" w:space="0" w:color="auto"/>
              <w:left w:val="single" w:sz="6" w:space="0" w:color="auto"/>
              <w:bottom w:val="single" w:sz="6" w:space="0" w:color="auto"/>
              <w:right w:val="single" w:sz="6" w:space="0" w:color="auto"/>
            </w:tcBorders>
            <w:vAlign w:val="center"/>
            <w:hideMark/>
          </w:tcPr>
          <w:p w14:paraId="1042BA05"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6AE71806" w14:textId="77777777" w:rsidR="00270D89" w:rsidRDefault="00270D89">
            <w:pPr>
              <w:spacing w:after="0" w:line="240" w:lineRule="auto"/>
              <w:jc w:val="center"/>
              <w:rPr>
                <w:rFonts w:ascii="Times New Roman" w:eastAsia="Times New Roman" w:hAnsi="Times New Roman"/>
                <w:sz w:val="20"/>
                <w:szCs w:val="20"/>
                <w:lang w:eastAsia="pl-PL"/>
              </w:rPr>
            </w:pPr>
          </w:p>
        </w:tc>
      </w:tr>
      <w:tr w:rsidR="00270D89" w14:paraId="63770DF7"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6ED87C6C"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022A40C3"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Maksymalna prędkość poruszania się listków kolimatora MLC – min. 2,5cm/s</w:t>
            </w:r>
          </w:p>
        </w:tc>
        <w:tc>
          <w:tcPr>
            <w:tcW w:w="683" w:type="pct"/>
            <w:tcBorders>
              <w:top w:val="single" w:sz="6" w:space="0" w:color="auto"/>
              <w:left w:val="single" w:sz="6" w:space="0" w:color="auto"/>
              <w:bottom w:val="single" w:sz="6" w:space="0" w:color="auto"/>
              <w:right w:val="single" w:sz="6" w:space="0" w:color="auto"/>
            </w:tcBorders>
            <w:vAlign w:val="center"/>
            <w:hideMark/>
          </w:tcPr>
          <w:p w14:paraId="2A032054"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podać</w:t>
            </w:r>
          </w:p>
        </w:tc>
        <w:tc>
          <w:tcPr>
            <w:tcW w:w="1247" w:type="pct"/>
            <w:tcBorders>
              <w:top w:val="single" w:sz="6" w:space="0" w:color="auto"/>
              <w:left w:val="single" w:sz="6" w:space="0" w:color="auto"/>
              <w:bottom w:val="single" w:sz="6" w:space="0" w:color="auto"/>
              <w:right w:val="single" w:sz="6" w:space="0" w:color="auto"/>
            </w:tcBorders>
          </w:tcPr>
          <w:p w14:paraId="54FC05CB" w14:textId="77777777" w:rsidR="00270D89" w:rsidRDefault="00270D89">
            <w:pPr>
              <w:spacing w:after="0" w:line="240" w:lineRule="auto"/>
              <w:jc w:val="center"/>
              <w:rPr>
                <w:rFonts w:ascii="Times New Roman" w:eastAsia="Times New Roman" w:hAnsi="Times New Roman"/>
                <w:sz w:val="20"/>
                <w:szCs w:val="20"/>
                <w:lang w:eastAsia="pl-PL"/>
              </w:rPr>
            </w:pPr>
          </w:p>
        </w:tc>
      </w:tr>
      <w:tr w:rsidR="00270D89" w14:paraId="5135F7A1"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695FB909"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184A7539"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Maksymalna transmisja promieniowania przez listki kolimatora MLC: &lt; 0,5%</w:t>
            </w:r>
          </w:p>
        </w:tc>
        <w:tc>
          <w:tcPr>
            <w:tcW w:w="683" w:type="pct"/>
            <w:tcBorders>
              <w:top w:val="single" w:sz="6" w:space="0" w:color="auto"/>
              <w:left w:val="single" w:sz="6" w:space="0" w:color="auto"/>
              <w:bottom w:val="single" w:sz="6" w:space="0" w:color="auto"/>
              <w:right w:val="single" w:sz="6" w:space="0" w:color="auto"/>
            </w:tcBorders>
            <w:vAlign w:val="center"/>
            <w:hideMark/>
          </w:tcPr>
          <w:p w14:paraId="7B7FD535"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podać</w:t>
            </w:r>
          </w:p>
        </w:tc>
        <w:tc>
          <w:tcPr>
            <w:tcW w:w="1247" w:type="pct"/>
            <w:tcBorders>
              <w:top w:val="single" w:sz="6" w:space="0" w:color="auto"/>
              <w:left w:val="single" w:sz="6" w:space="0" w:color="auto"/>
              <w:bottom w:val="single" w:sz="6" w:space="0" w:color="auto"/>
              <w:right w:val="single" w:sz="6" w:space="0" w:color="auto"/>
            </w:tcBorders>
          </w:tcPr>
          <w:p w14:paraId="722359B9" w14:textId="77777777" w:rsidR="00270D89" w:rsidRDefault="00270D89">
            <w:pPr>
              <w:spacing w:after="0" w:line="240" w:lineRule="auto"/>
              <w:jc w:val="center"/>
              <w:rPr>
                <w:rFonts w:ascii="Times New Roman" w:eastAsia="Times New Roman" w:hAnsi="Times New Roman"/>
                <w:sz w:val="20"/>
                <w:szCs w:val="20"/>
                <w:lang w:eastAsia="pl-PL"/>
              </w:rPr>
            </w:pPr>
          </w:p>
        </w:tc>
      </w:tr>
      <w:tr w:rsidR="00270D89" w14:paraId="77AFB7E6"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E69CB35" w14:textId="77777777" w:rsidR="00270D89" w:rsidRDefault="00270D89" w:rsidP="00270D89">
            <w:pPr>
              <w:numPr>
                <w:ilvl w:val="0"/>
                <w:numId w:val="73"/>
              </w:numPr>
              <w:tabs>
                <w:tab w:val="center" w:pos="560"/>
              </w:tabs>
              <w:spacing w:after="0" w:line="240" w:lineRule="auto"/>
              <w:ind w:left="64" w:right="157" w:firstLine="142"/>
              <w:jc w:val="center"/>
              <w:rPr>
                <w:rFonts w:ascii="Times New Roman" w:eastAsia="Times New Roman" w:hAnsi="Times New Roman"/>
                <w:b/>
                <w:bCs/>
                <w:color w:val="000000"/>
                <w:sz w:val="20"/>
                <w:szCs w:val="20"/>
                <w:lang w:eastAsia="pl-PL"/>
              </w:rPr>
            </w:pPr>
          </w:p>
        </w:tc>
        <w:tc>
          <w:tcPr>
            <w:tcW w:w="4392" w:type="pct"/>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BA5836C" w14:textId="77777777" w:rsidR="00270D89" w:rsidRDefault="00270D89">
            <w:pPr>
              <w:tabs>
                <w:tab w:val="center" w:pos="560"/>
              </w:tabs>
              <w:spacing w:after="0" w:line="240" w:lineRule="auto"/>
              <w:ind w:left="56" w:right="157" w:firstLine="142"/>
              <w:jc w:val="center"/>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Tryby pracy klinicznej oferowanego akceleratora</w:t>
            </w:r>
          </w:p>
        </w:tc>
      </w:tr>
      <w:tr w:rsidR="00270D89" w14:paraId="337236D8"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2B2EE173"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408BCC06"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Tryb terapii stacjonarnej wiązką promieniowania X, dla każdej z wymaganych wiązek fotonowych z filtrem spłaszczającym</w:t>
            </w:r>
          </w:p>
        </w:tc>
        <w:tc>
          <w:tcPr>
            <w:tcW w:w="683" w:type="pct"/>
            <w:tcBorders>
              <w:top w:val="single" w:sz="6" w:space="0" w:color="auto"/>
              <w:left w:val="single" w:sz="6" w:space="0" w:color="auto"/>
              <w:bottom w:val="single" w:sz="6" w:space="0" w:color="auto"/>
              <w:right w:val="single" w:sz="6" w:space="0" w:color="auto"/>
            </w:tcBorders>
            <w:vAlign w:val="center"/>
            <w:hideMark/>
          </w:tcPr>
          <w:p w14:paraId="4E1ED473"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0FC92A8E"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7AAE8B94"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3FAECB38"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2FB6F983"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Tryb terapii konformalnej 3D dla każdej z wymaganych wiązek fotonowych z filtrem spłaszczającym</w:t>
            </w:r>
          </w:p>
        </w:tc>
        <w:tc>
          <w:tcPr>
            <w:tcW w:w="683" w:type="pct"/>
            <w:tcBorders>
              <w:top w:val="single" w:sz="6" w:space="0" w:color="auto"/>
              <w:left w:val="single" w:sz="6" w:space="0" w:color="auto"/>
              <w:bottom w:val="single" w:sz="6" w:space="0" w:color="auto"/>
              <w:right w:val="single" w:sz="6" w:space="0" w:color="auto"/>
            </w:tcBorders>
            <w:vAlign w:val="center"/>
            <w:hideMark/>
          </w:tcPr>
          <w:p w14:paraId="198EEC16"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1B03C523"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68E74B5E"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152DB1FE"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15120F41"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Tryb terapii stacjonarnej IMRT typu Step&amp;Shoot dla każdej z wymaganych wiązek fotonowych (zarówno z filtrem spłaszczającym jak i bez filtra spłaszczającego)</w:t>
            </w:r>
          </w:p>
        </w:tc>
        <w:tc>
          <w:tcPr>
            <w:tcW w:w="683" w:type="pct"/>
            <w:tcBorders>
              <w:top w:val="single" w:sz="6" w:space="0" w:color="auto"/>
              <w:left w:val="single" w:sz="6" w:space="0" w:color="auto"/>
              <w:bottom w:val="single" w:sz="6" w:space="0" w:color="auto"/>
              <w:right w:val="single" w:sz="6" w:space="0" w:color="auto"/>
            </w:tcBorders>
            <w:vAlign w:val="center"/>
            <w:hideMark/>
          </w:tcPr>
          <w:p w14:paraId="70DFEA01"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59212DCF" w14:textId="77777777" w:rsidR="00270D89" w:rsidRDefault="00270D89">
            <w:pPr>
              <w:spacing w:after="0" w:line="240" w:lineRule="auto"/>
              <w:ind w:left="20"/>
              <w:jc w:val="center"/>
              <w:rPr>
                <w:rFonts w:ascii="Times New Roman" w:eastAsia="Times New Roman" w:hAnsi="Times New Roman"/>
                <w:color w:val="000000"/>
                <w:sz w:val="20"/>
                <w:szCs w:val="20"/>
                <w:lang w:eastAsia="pl-PL"/>
              </w:rPr>
            </w:pPr>
          </w:p>
        </w:tc>
      </w:tr>
      <w:tr w:rsidR="00270D89" w14:paraId="606D9C20"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0C4347F1"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0C2BA685"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Tryb terapii dynamicznej IMRT (typu dMLC/SlidingWindow) dla każdej z wymaganych wiązek fotonowych (zarówno z filtrem spłaszczającym jak i bez filtra spłaszczającego)</w:t>
            </w:r>
          </w:p>
        </w:tc>
        <w:tc>
          <w:tcPr>
            <w:tcW w:w="683" w:type="pct"/>
            <w:tcBorders>
              <w:top w:val="single" w:sz="6" w:space="0" w:color="auto"/>
              <w:left w:val="single" w:sz="6" w:space="0" w:color="auto"/>
              <w:bottom w:val="single" w:sz="6" w:space="0" w:color="auto"/>
              <w:right w:val="single" w:sz="6" w:space="0" w:color="auto"/>
            </w:tcBorders>
            <w:vAlign w:val="center"/>
            <w:hideMark/>
          </w:tcPr>
          <w:p w14:paraId="019FF81D"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70FE220F"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481C0759"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680B549C"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15B9CE79"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Tryb terapii dynamicznej VMAT/RapidArc, dla każdej z wymaganych wiązek fotonowych (zarówno z filtrem spłaszczającym jak i bez filtra spłaszczającego),</w:t>
            </w:r>
          </w:p>
        </w:tc>
        <w:tc>
          <w:tcPr>
            <w:tcW w:w="683" w:type="pct"/>
            <w:tcBorders>
              <w:top w:val="single" w:sz="6" w:space="0" w:color="auto"/>
              <w:left w:val="single" w:sz="6" w:space="0" w:color="auto"/>
              <w:bottom w:val="single" w:sz="6" w:space="0" w:color="auto"/>
              <w:right w:val="single" w:sz="6" w:space="0" w:color="auto"/>
            </w:tcBorders>
            <w:vAlign w:val="center"/>
            <w:hideMark/>
          </w:tcPr>
          <w:p w14:paraId="1432BDB8"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79A4F370"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6A5A5DD4"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652BE51" w14:textId="77777777" w:rsidR="00270D89" w:rsidRDefault="00270D89" w:rsidP="00270D89">
            <w:pPr>
              <w:numPr>
                <w:ilvl w:val="0"/>
                <w:numId w:val="73"/>
              </w:numPr>
              <w:tabs>
                <w:tab w:val="center" w:pos="560"/>
              </w:tabs>
              <w:spacing w:after="0" w:line="240" w:lineRule="auto"/>
              <w:ind w:left="64" w:right="157" w:firstLine="142"/>
              <w:jc w:val="center"/>
              <w:rPr>
                <w:rFonts w:ascii="Times New Roman" w:eastAsia="Times New Roman" w:hAnsi="Times New Roman"/>
                <w:b/>
                <w:bCs/>
                <w:color w:val="000000"/>
                <w:sz w:val="20"/>
                <w:szCs w:val="20"/>
                <w:lang w:eastAsia="pl-PL"/>
              </w:rPr>
            </w:pPr>
          </w:p>
        </w:tc>
        <w:tc>
          <w:tcPr>
            <w:tcW w:w="4392" w:type="pct"/>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F5C1339" w14:textId="77777777" w:rsidR="00270D89" w:rsidRDefault="00270D89">
            <w:pPr>
              <w:tabs>
                <w:tab w:val="center" w:pos="560"/>
              </w:tabs>
              <w:spacing w:after="0" w:line="240" w:lineRule="auto"/>
              <w:ind w:left="56" w:right="157" w:firstLine="142"/>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System wizualizacji portalowej w wiązce MV (EPID)</w:t>
            </w:r>
          </w:p>
        </w:tc>
      </w:tr>
      <w:tr w:rsidR="00270D89" w14:paraId="090E7ADD"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27CE6BFA"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3511271E"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Portalowy system wizualizacji w wiązce promieniowania EPID (Electronic Portal Imaging Device) zintegrowany z akceleratorem</w:t>
            </w:r>
          </w:p>
        </w:tc>
        <w:tc>
          <w:tcPr>
            <w:tcW w:w="683" w:type="pct"/>
            <w:tcBorders>
              <w:top w:val="single" w:sz="6" w:space="0" w:color="auto"/>
              <w:left w:val="single" w:sz="6" w:space="0" w:color="auto"/>
              <w:bottom w:val="single" w:sz="6" w:space="0" w:color="auto"/>
              <w:right w:val="single" w:sz="6" w:space="0" w:color="auto"/>
            </w:tcBorders>
            <w:vAlign w:val="center"/>
            <w:hideMark/>
          </w:tcPr>
          <w:p w14:paraId="6E1686CF"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713E9607"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4C7A1B08"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0B8C2E8E"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1BE2AEE4"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Detektor obrazu na bazie krzemu amorficznego</w:t>
            </w:r>
          </w:p>
        </w:tc>
        <w:tc>
          <w:tcPr>
            <w:tcW w:w="683" w:type="pct"/>
            <w:tcBorders>
              <w:top w:val="single" w:sz="6" w:space="0" w:color="auto"/>
              <w:left w:val="single" w:sz="6" w:space="0" w:color="auto"/>
              <w:bottom w:val="single" w:sz="6" w:space="0" w:color="auto"/>
              <w:right w:val="single" w:sz="6" w:space="0" w:color="auto"/>
            </w:tcBorders>
            <w:vAlign w:val="center"/>
            <w:hideMark/>
          </w:tcPr>
          <w:p w14:paraId="625C283C"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0480639C"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790B9759"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036BE710"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5D8C0C87"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Zakres energetyczny detektora EPID zgodny z zakresem wymaganych energii</w:t>
            </w:r>
          </w:p>
        </w:tc>
        <w:tc>
          <w:tcPr>
            <w:tcW w:w="683" w:type="pct"/>
            <w:tcBorders>
              <w:top w:val="single" w:sz="6" w:space="0" w:color="auto"/>
              <w:left w:val="single" w:sz="6" w:space="0" w:color="auto"/>
              <w:bottom w:val="single" w:sz="6" w:space="0" w:color="auto"/>
              <w:right w:val="single" w:sz="6" w:space="0" w:color="auto"/>
            </w:tcBorders>
            <w:vAlign w:val="center"/>
            <w:hideMark/>
          </w:tcPr>
          <w:p w14:paraId="60C98E54"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2F660CF3" w14:textId="77777777" w:rsidR="00270D89" w:rsidRDefault="00270D89">
            <w:pPr>
              <w:spacing w:after="0" w:line="240" w:lineRule="auto"/>
              <w:ind w:left="20"/>
              <w:jc w:val="center"/>
              <w:rPr>
                <w:rFonts w:ascii="Times New Roman" w:eastAsia="Times New Roman" w:hAnsi="Times New Roman"/>
                <w:color w:val="000000"/>
                <w:sz w:val="20"/>
                <w:szCs w:val="20"/>
                <w:lang w:eastAsia="pl-PL"/>
              </w:rPr>
            </w:pPr>
          </w:p>
        </w:tc>
      </w:tr>
      <w:tr w:rsidR="00270D89" w14:paraId="55A8F4ED"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4CBA1FB3"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1B5F054C"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Powierzchnia detektora systemu obrazowania portalowego: ≥41x41cm</w:t>
            </w:r>
          </w:p>
        </w:tc>
        <w:tc>
          <w:tcPr>
            <w:tcW w:w="683" w:type="pct"/>
            <w:tcBorders>
              <w:top w:val="single" w:sz="6" w:space="0" w:color="auto"/>
              <w:left w:val="single" w:sz="6" w:space="0" w:color="auto"/>
              <w:bottom w:val="single" w:sz="6" w:space="0" w:color="auto"/>
              <w:right w:val="single" w:sz="6" w:space="0" w:color="auto"/>
            </w:tcBorders>
            <w:vAlign w:val="center"/>
            <w:hideMark/>
          </w:tcPr>
          <w:p w14:paraId="275B0456"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podać</w:t>
            </w:r>
          </w:p>
        </w:tc>
        <w:tc>
          <w:tcPr>
            <w:tcW w:w="1247" w:type="pct"/>
            <w:tcBorders>
              <w:top w:val="single" w:sz="6" w:space="0" w:color="auto"/>
              <w:left w:val="single" w:sz="6" w:space="0" w:color="auto"/>
              <w:bottom w:val="single" w:sz="6" w:space="0" w:color="auto"/>
              <w:right w:val="single" w:sz="6" w:space="0" w:color="auto"/>
            </w:tcBorders>
          </w:tcPr>
          <w:p w14:paraId="69C214E8"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3D19A939"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4DC91079"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3589CCC5"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Rozdzielczość detektora ≥ 1024x1024 pikseli</w:t>
            </w:r>
          </w:p>
        </w:tc>
        <w:tc>
          <w:tcPr>
            <w:tcW w:w="683" w:type="pct"/>
            <w:tcBorders>
              <w:top w:val="single" w:sz="6" w:space="0" w:color="auto"/>
              <w:left w:val="single" w:sz="6" w:space="0" w:color="auto"/>
              <w:bottom w:val="single" w:sz="6" w:space="0" w:color="auto"/>
              <w:right w:val="single" w:sz="6" w:space="0" w:color="auto"/>
            </w:tcBorders>
            <w:vAlign w:val="center"/>
            <w:hideMark/>
          </w:tcPr>
          <w:p w14:paraId="0281811B"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podać</w:t>
            </w:r>
          </w:p>
        </w:tc>
        <w:tc>
          <w:tcPr>
            <w:tcW w:w="1247" w:type="pct"/>
            <w:tcBorders>
              <w:top w:val="single" w:sz="6" w:space="0" w:color="auto"/>
              <w:left w:val="single" w:sz="6" w:space="0" w:color="auto"/>
              <w:bottom w:val="single" w:sz="6" w:space="0" w:color="auto"/>
              <w:right w:val="single" w:sz="6" w:space="0" w:color="auto"/>
            </w:tcBorders>
          </w:tcPr>
          <w:p w14:paraId="3D428CA0"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1B2E0161"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1C7DCB0C"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20E34EF2"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Sterowanie ruchem za pomocą kasety sterującej </w:t>
            </w:r>
          </w:p>
        </w:tc>
        <w:tc>
          <w:tcPr>
            <w:tcW w:w="683" w:type="pct"/>
            <w:tcBorders>
              <w:top w:val="single" w:sz="6" w:space="0" w:color="auto"/>
              <w:left w:val="single" w:sz="6" w:space="0" w:color="auto"/>
              <w:bottom w:val="single" w:sz="6" w:space="0" w:color="auto"/>
              <w:right w:val="single" w:sz="6" w:space="0" w:color="auto"/>
            </w:tcBorders>
            <w:vAlign w:val="center"/>
            <w:hideMark/>
          </w:tcPr>
          <w:p w14:paraId="4B586D9C"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podać</w:t>
            </w:r>
          </w:p>
        </w:tc>
        <w:tc>
          <w:tcPr>
            <w:tcW w:w="1247" w:type="pct"/>
            <w:tcBorders>
              <w:top w:val="single" w:sz="6" w:space="0" w:color="auto"/>
              <w:left w:val="single" w:sz="6" w:space="0" w:color="auto"/>
              <w:bottom w:val="single" w:sz="6" w:space="0" w:color="auto"/>
              <w:right w:val="single" w:sz="6" w:space="0" w:color="auto"/>
            </w:tcBorders>
          </w:tcPr>
          <w:p w14:paraId="1A71CF64" w14:textId="77777777" w:rsidR="00270D89" w:rsidRDefault="00270D89">
            <w:pPr>
              <w:spacing w:after="0" w:line="240" w:lineRule="auto"/>
              <w:ind w:left="20"/>
              <w:jc w:val="center"/>
              <w:rPr>
                <w:rFonts w:ascii="Times New Roman" w:eastAsia="Times New Roman" w:hAnsi="Times New Roman"/>
                <w:color w:val="000000"/>
                <w:sz w:val="20"/>
                <w:szCs w:val="20"/>
                <w:lang w:eastAsia="pl-PL"/>
              </w:rPr>
            </w:pPr>
          </w:p>
        </w:tc>
      </w:tr>
      <w:tr w:rsidR="00270D89" w14:paraId="1264D78C"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4EF795BE"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0B387A03" w14:textId="77777777" w:rsidR="00270D89" w:rsidRDefault="00270D89">
            <w:pPr>
              <w:tabs>
                <w:tab w:val="center" w:pos="560"/>
              </w:tabs>
              <w:spacing w:after="0" w:line="240" w:lineRule="auto"/>
              <w:ind w:right="157" w:firstLine="142"/>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Oprogramowanie systemu wizualizacji EPID umożliwiające: </w:t>
            </w:r>
            <w:r>
              <w:rPr>
                <w:rFonts w:ascii="Times New Roman" w:eastAsia="Times New Roman" w:hAnsi="Times New Roman"/>
                <w:sz w:val="16"/>
                <w:szCs w:val="16"/>
                <w:lang w:eastAsia="pl-PL"/>
              </w:rPr>
              <w:br/>
              <w:t xml:space="preserve">a) Zapamiętywanie obrazów systemu EPID w bazie danych oferowanego systemu weryfikacji i zarządzania </w:t>
            </w:r>
            <w:r>
              <w:rPr>
                <w:rFonts w:ascii="Times New Roman" w:eastAsia="Times New Roman" w:hAnsi="Times New Roman"/>
                <w:sz w:val="16"/>
                <w:szCs w:val="16"/>
                <w:lang w:eastAsia="pl-PL"/>
              </w:rPr>
              <w:br/>
              <w:t>b) Porównywanie on-line, obrazów systemu EPID z obrazami DRR z oferowanego systemu planowania teleradioterapii</w:t>
            </w:r>
          </w:p>
        </w:tc>
        <w:tc>
          <w:tcPr>
            <w:tcW w:w="683" w:type="pct"/>
            <w:tcBorders>
              <w:top w:val="single" w:sz="6" w:space="0" w:color="auto"/>
              <w:left w:val="single" w:sz="6" w:space="0" w:color="auto"/>
              <w:bottom w:val="single" w:sz="6" w:space="0" w:color="auto"/>
              <w:right w:val="single" w:sz="6" w:space="0" w:color="auto"/>
            </w:tcBorders>
            <w:vAlign w:val="center"/>
            <w:hideMark/>
          </w:tcPr>
          <w:p w14:paraId="10AD6C5B"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6822996D"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76E4B5D5"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41ADCD62"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43ACF2EE"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Oferowana konfiguracja systemu w pełni kompatybilna z systemem wykorzystywanym klinicznie w Zakładzie Radioterapii</w:t>
            </w:r>
          </w:p>
        </w:tc>
        <w:tc>
          <w:tcPr>
            <w:tcW w:w="683" w:type="pct"/>
            <w:tcBorders>
              <w:top w:val="single" w:sz="6" w:space="0" w:color="auto"/>
              <w:left w:val="single" w:sz="6" w:space="0" w:color="auto"/>
              <w:bottom w:val="single" w:sz="6" w:space="0" w:color="auto"/>
              <w:right w:val="single" w:sz="6" w:space="0" w:color="auto"/>
            </w:tcBorders>
            <w:vAlign w:val="center"/>
            <w:hideMark/>
          </w:tcPr>
          <w:p w14:paraId="5CF0757E"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0FD8453C"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4D13D557"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3F209E92"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617019FC"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System wyposażony w zintegrowany system dozymetrii portalowej</w:t>
            </w:r>
          </w:p>
        </w:tc>
        <w:tc>
          <w:tcPr>
            <w:tcW w:w="683" w:type="pct"/>
            <w:tcBorders>
              <w:top w:val="single" w:sz="6" w:space="0" w:color="auto"/>
              <w:left w:val="single" w:sz="6" w:space="0" w:color="auto"/>
              <w:bottom w:val="single" w:sz="6" w:space="0" w:color="auto"/>
              <w:right w:val="single" w:sz="6" w:space="0" w:color="auto"/>
            </w:tcBorders>
            <w:hideMark/>
          </w:tcPr>
          <w:p w14:paraId="24A1B54F" w14:textId="77777777" w:rsidR="00270D89" w:rsidRDefault="00270D89">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6AB56C97"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3D23B487"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0CEC4772"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5F7D95E9"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System zapewnia możliwość weryfikacji planów za pomocą panelu EPID bez pacjenta</w:t>
            </w:r>
          </w:p>
        </w:tc>
        <w:tc>
          <w:tcPr>
            <w:tcW w:w="683" w:type="pct"/>
            <w:tcBorders>
              <w:top w:val="single" w:sz="6" w:space="0" w:color="auto"/>
              <w:left w:val="single" w:sz="6" w:space="0" w:color="auto"/>
              <w:bottom w:val="single" w:sz="6" w:space="0" w:color="auto"/>
              <w:right w:val="single" w:sz="6" w:space="0" w:color="auto"/>
            </w:tcBorders>
            <w:hideMark/>
          </w:tcPr>
          <w:p w14:paraId="6FED0001" w14:textId="77777777" w:rsidR="00270D89" w:rsidRDefault="00270D89">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722629EF"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0F7E3ABB"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1DD17EE1"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08FD3D6E"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System zapewnia możliwość pomiaru dawki wyjściowej 3D (po przejściu przez pacjenta)</w:t>
            </w:r>
          </w:p>
        </w:tc>
        <w:tc>
          <w:tcPr>
            <w:tcW w:w="683" w:type="pct"/>
            <w:tcBorders>
              <w:top w:val="single" w:sz="6" w:space="0" w:color="auto"/>
              <w:left w:val="single" w:sz="6" w:space="0" w:color="auto"/>
              <w:bottom w:val="single" w:sz="6" w:space="0" w:color="auto"/>
              <w:right w:val="single" w:sz="6" w:space="0" w:color="auto"/>
            </w:tcBorders>
            <w:hideMark/>
          </w:tcPr>
          <w:p w14:paraId="762A6792" w14:textId="77777777" w:rsidR="00270D89" w:rsidRDefault="00270D89">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53D4383C"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6D58DAF3"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789FBEBE"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236582AD"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Oferowana konfiguracja zapewnia możliwość przeprowadzenia weryfikacji tzw. QA planów leczenia z wykorzystaniem obrazów otrzymanych z wykorzystaniem systemu EPID</w:t>
            </w:r>
          </w:p>
        </w:tc>
        <w:tc>
          <w:tcPr>
            <w:tcW w:w="683" w:type="pct"/>
            <w:tcBorders>
              <w:top w:val="single" w:sz="6" w:space="0" w:color="auto"/>
              <w:left w:val="single" w:sz="6" w:space="0" w:color="auto"/>
              <w:bottom w:val="single" w:sz="6" w:space="0" w:color="auto"/>
              <w:right w:val="single" w:sz="6" w:space="0" w:color="auto"/>
            </w:tcBorders>
            <w:hideMark/>
          </w:tcPr>
          <w:p w14:paraId="0852DFDF"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6E632A40"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4B10D718"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04D4864E"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683112B5"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System dozymetrii portalowej pozwalający na wykorzystanie danych panelu obrazowego do analizy rozkładu dawki planu leczenia</w:t>
            </w:r>
          </w:p>
        </w:tc>
        <w:tc>
          <w:tcPr>
            <w:tcW w:w="683" w:type="pct"/>
            <w:tcBorders>
              <w:top w:val="single" w:sz="6" w:space="0" w:color="auto"/>
              <w:left w:val="single" w:sz="6" w:space="0" w:color="auto"/>
              <w:bottom w:val="single" w:sz="6" w:space="0" w:color="auto"/>
              <w:right w:val="single" w:sz="6" w:space="0" w:color="auto"/>
            </w:tcBorders>
            <w:hideMark/>
          </w:tcPr>
          <w:p w14:paraId="3DA7A8AF" w14:textId="77777777" w:rsidR="00270D89" w:rsidRDefault="00270D89">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63FF0FDF"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61993DCF"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6018A1F0"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2C095572"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Możliwość weryfikacji planów leczenia w technice IMRT poprzez analizę map fluencji</w:t>
            </w:r>
          </w:p>
        </w:tc>
        <w:tc>
          <w:tcPr>
            <w:tcW w:w="683" w:type="pct"/>
            <w:tcBorders>
              <w:top w:val="single" w:sz="6" w:space="0" w:color="auto"/>
              <w:left w:val="single" w:sz="6" w:space="0" w:color="auto"/>
              <w:bottom w:val="single" w:sz="6" w:space="0" w:color="auto"/>
              <w:right w:val="single" w:sz="6" w:space="0" w:color="auto"/>
            </w:tcBorders>
            <w:hideMark/>
          </w:tcPr>
          <w:p w14:paraId="7D1FC768" w14:textId="77777777" w:rsidR="00270D89" w:rsidRDefault="00270D89">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4731EE8C"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5F169CCF"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4EE51CF1"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46943539"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Możliwość weryfikacji planów leczenia w technice VMAT poprzez analizę map fluencji</w:t>
            </w:r>
          </w:p>
        </w:tc>
        <w:tc>
          <w:tcPr>
            <w:tcW w:w="683" w:type="pct"/>
            <w:tcBorders>
              <w:top w:val="single" w:sz="6" w:space="0" w:color="auto"/>
              <w:left w:val="single" w:sz="6" w:space="0" w:color="auto"/>
              <w:bottom w:val="single" w:sz="6" w:space="0" w:color="auto"/>
              <w:right w:val="single" w:sz="6" w:space="0" w:color="auto"/>
            </w:tcBorders>
            <w:hideMark/>
          </w:tcPr>
          <w:p w14:paraId="3ECAA639" w14:textId="77777777" w:rsidR="00270D89" w:rsidRDefault="00270D89">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7F579C5D"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6E2C8526"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018AA950"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3F8E1C0F"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System posiada oprogramowanie do skorygowania (w osiach X, Y, Z i po obrotach po osiach X, Y, Z) położenia stołu terapeutycznego oferowanego akceleratora, stosownie do wykrytych zmian położenia struktur anatomicznych i obliczonego automatycznie offsetu położenia pacjenta – możliwość korekty położenia stołu bez konieczności wchodzenia do bunkra</w:t>
            </w:r>
          </w:p>
        </w:tc>
        <w:tc>
          <w:tcPr>
            <w:tcW w:w="683" w:type="pct"/>
            <w:tcBorders>
              <w:top w:val="single" w:sz="6" w:space="0" w:color="auto"/>
              <w:left w:val="single" w:sz="6" w:space="0" w:color="auto"/>
              <w:bottom w:val="single" w:sz="6" w:space="0" w:color="auto"/>
              <w:right w:val="single" w:sz="6" w:space="0" w:color="auto"/>
            </w:tcBorders>
            <w:hideMark/>
          </w:tcPr>
          <w:p w14:paraId="49D7358E"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602E602D"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4516277D"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CFCE4BD" w14:textId="77777777" w:rsidR="00270D89" w:rsidRDefault="00270D89" w:rsidP="00270D89">
            <w:pPr>
              <w:numPr>
                <w:ilvl w:val="0"/>
                <w:numId w:val="73"/>
              </w:numPr>
              <w:tabs>
                <w:tab w:val="center" w:pos="560"/>
              </w:tabs>
              <w:spacing w:after="0" w:line="240" w:lineRule="auto"/>
              <w:ind w:left="64" w:right="157" w:firstLine="142"/>
              <w:jc w:val="center"/>
              <w:rPr>
                <w:rFonts w:ascii="Times New Roman" w:eastAsia="Times New Roman" w:hAnsi="Times New Roman"/>
                <w:b/>
                <w:color w:val="000000"/>
                <w:sz w:val="20"/>
                <w:szCs w:val="20"/>
                <w:lang w:eastAsia="pl-PL"/>
              </w:rPr>
            </w:pPr>
          </w:p>
        </w:tc>
        <w:tc>
          <w:tcPr>
            <w:tcW w:w="4392" w:type="pct"/>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CDFE9B8" w14:textId="77777777" w:rsidR="00270D89" w:rsidRDefault="00270D89">
            <w:pPr>
              <w:tabs>
                <w:tab w:val="center" w:pos="560"/>
              </w:tabs>
              <w:spacing w:after="0" w:line="240" w:lineRule="auto"/>
              <w:ind w:left="56" w:right="157" w:firstLine="142"/>
              <w:jc w:val="center"/>
              <w:rPr>
                <w:rFonts w:ascii="Times New Roman" w:eastAsia="Times New Roman" w:hAnsi="Times New Roman"/>
                <w:b/>
                <w:color w:val="000000"/>
                <w:sz w:val="20"/>
                <w:szCs w:val="20"/>
                <w:lang w:eastAsia="pl-PL"/>
              </w:rPr>
            </w:pPr>
            <w:r>
              <w:rPr>
                <w:rFonts w:ascii="Times New Roman" w:eastAsia="Times New Roman" w:hAnsi="Times New Roman"/>
                <w:b/>
                <w:bCs/>
                <w:color w:val="000000"/>
                <w:sz w:val="20"/>
                <w:szCs w:val="20"/>
                <w:lang w:eastAsia="pl-PL"/>
              </w:rPr>
              <w:t>Zintegrowany System Obrazowania Rentgenowskiego (CBCT)</w:t>
            </w:r>
          </w:p>
        </w:tc>
      </w:tr>
      <w:tr w:rsidR="00270D89" w14:paraId="47F6E5F1"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7DF5B29C" w14:textId="77777777" w:rsidR="00270D89" w:rsidRDefault="00270D89" w:rsidP="00270D89">
            <w:pPr>
              <w:numPr>
                <w:ilvl w:val="1"/>
                <w:numId w:val="73"/>
              </w:numPr>
              <w:tabs>
                <w:tab w:val="left" w:pos="260"/>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55D20075"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Zintegrowany system wizualizacji IGRT (Image Guided Radiation Therapy) w wiązce kV</w:t>
            </w:r>
          </w:p>
        </w:tc>
        <w:tc>
          <w:tcPr>
            <w:tcW w:w="683" w:type="pct"/>
            <w:tcBorders>
              <w:top w:val="single" w:sz="6" w:space="0" w:color="auto"/>
              <w:left w:val="single" w:sz="6" w:space="0" w:color="auto"/>
              <w:bottom w:val="single" w:sz="6" w:space="0" w:color="auto"/>
              <w:right w:val="single" w:sz="6" w:space="0" w:color="auto"/>
            </w:tcBorders>
            <w:vAlign w:val="center"/>
            <w:hideMark/>
          </w:tcPr>
          <w:p w14:paraId="74687705"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66AAF7F2"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5E8C5B36"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65E01F06"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6213062A"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Sprzęt i oprogramowanie systemu IGRT stanowiące integralne elementy akceleratora</w:t>
            </w:r>
          </w:p>
        </w:tc>
        <w:tc>
          <w:tcPr>
            <w:tcW w:w="683" w:type="pct"/>
            <w:tcBorders>
              <w:top w:val="single" w:sz="6" w:space="0" w:color="auto"/>
              <w:left w:val="single" w:sz="6" w:space="0" w:color="auto"/>
              <w:bottom w:val="single" w:sz="6" w:space="0" w:color="auto"/>
              <w:right w:val="single" w:sz="6" w:space="0" w:color="auto"/>
            </w:tcBorders>
            <w:vAlign w:val="center"/>
            <w:hideMark/>
          </w:tcPr>
          <w:p w14:paraId="0EE0630F"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5144FC35"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4D86963A"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49941E47"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525A66B4"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System IGRT umożliwia realizację funkcji Cone Beam CT (CBCT)</w:t>
            </w:r>
          </w:p>
        </w:tc>
        <w:tc>
          <w:tcPr>
            <w:tcW w:w="683" w:type="pct"/>
            <w:tcBorders>
              <w:top w:val="single" w:sz="6" w:space="0" w:color="auto"/>
              <w:left w:val="single" w:sz="6" w:space="0" w:color="auto"/>
              <w:bottom w:val="single" w:sz="6" w:space="0" w:color="auto"/>
              <w:right w:val="single" w:sz="6" w:space="0" w:color="auto"/>
            </w:tcBorders>
            <w:vAlign w:val="center"/>
            <w:hideMark/>
          </w:tcPr>
          <w:p w14:paraId="7122EA38"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63805696"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35F370D5"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3F3E11D4"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4B3EB4ED"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Funkcja analizy ułożenia pacjenta na podstawie danych obrazowania śródfrakcyjnego</w:t>
            </w:r>
          </w:p>
        </w:tc>
        <w:tc>
          <w:tcPr>
            <w:tcW w:w="683" w:type="pct"/>
            <w:tcBorders>
              <w:top w:val="single" w:sz="6" w:space="0" w:color="auto"/>
              <w:left w:val="single" w:sz="6" w:space="0" w:color="auto"/>
              <w:bottom w:val="single" w:sz="6" w:space="0" w:color="auto"/>
              <w:right w:val="single" w:sz="6" w:space="0" w:color="auto"/>
            </w:tcBorders>
            <w:vAlign w:val="center"/>
            <w:hideMark/>
          </w:tcPr>
          <w:p w14:paraId="3FAFC9CE"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55DDB847"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01A21306"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573C6A94"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43D18961"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System IGRT zamocowany na ramieniu oferowanego akceleratora i składający się z położonych przeciwlegle lampy rtg i detektora promieniowania rtg na bazie krzemu amorficznego</w:t>
            </w:r>
          </w:p>
        </w:tc>
        <w:tc>
          <w:tcPr>
            <w:tcW w:w="683" w:type="pct"/>
            <w:tcBorders>
              <w:top w:val="single" w:sz="6" w:space="0" w:color="auto"/>
              <w:left w:val="single" w:sz="6" w:space="0" w:color="auto"/>
              <w:bottom w:val="single" w:sz="6" w:space="0" w:color="auto"/>
              <w:right w:val="single" w:sz="6" w:space="0" w:color="auto"/>
            </w:tcBorders>
            <w:vAlign w:val="center"/>
            <w:hideMark/>
          </w:tcPr>
          <w:p w14:paraId="5890315E"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2EC2C8E7"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1BCEAEC9"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41C07D22"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108D64C9"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Oś wiązki systemu IGRT (promień centralny) prostopadła do osi wiązki terapeutycznej akceleratora</w:t>
            </w:r>
          </w:p>
        </w:tc>
        <w:tc>
          <w:tcPr>
            <w:tcW w:w="683" w:type="pct"/>
            <w:tcBorders>
              <w:top w:val="single" w:sz="6" w:space="0" w:color="auto"/>
              <w:left w:val="single" w:sz="6" w:space="0" w:color="auto"/>
              <w:bottom w:val="single" w:sz="6" w:space="0" w:color="auto"/>
              <w:right w:val="single" w:sz="6" w:space="0" w:color="auto"/>
            </w:tcBorders>
            <w:vAlign w:val="center"/>
            <w:hideMark/>
          </w:tcPr>
          <w:p w14:paraId="1B603363"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54A01190"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49BCB599"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631416F4"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14C188DA"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System IGRT realizuje funkcję obrazowania radiograficznego</w:t>
            </w:r>
          </w:p>
        </w:tc>
        <w:tc>
          <w:tcPr>
            <w:tcW w:w="683" w:type="pct"/>
            <w:tcBorders>
              <w:top w:val="single" w:sz="6" w:space="0" w:color="auto"/>
              <w:left w:val="single" w:sz="6" w:space="0" w:color="auto"/>
              <w:bottom w:val="single" w:sz="6" w:space="0" w:color="auto"/>
              <w:right w:val="single" w:sz="6" w:space="0" w:color="auto"/>
            </w:tcBorders>
            <w:vAlign w:val="center"/>
            <w:hideMark/>
          </w:tcPr>
          <w:p w14:paraId="5FABD07C"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5D6A1537" w14:textId="77777777" w:rsidR="00270D89" w:rsidRDefault="00270D89">
            <w:pPr>
              <w:spacing w:after="0" w:line="240" w:lineRule="auto"/>
              <w:ind w:left="20"/>
              <w:jc w:val="center"/>
              <w:rPr>
                <w:rFonts w:ascii="Times New Roman" w:eastAsia="Times New Roman" w:hAnsi="Times New Roman"/>
                <w:color w:val="000000"/>
                <w:sz w:val="20"/>
                <w:szCs w:val="20"/>
                <w:lang w:eastAsia="pl-PL"/>
              </w:rPr>
            </w:pPr>
          </w:p>
        </w:tc>
      </w:tr>
      <w:tr w:rsidR="00270D89" w14:paraId="005C0A72"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678F8785"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084EEA76"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System IGRT posiada oprogramowanie do skorygowania (w osiach X, Y, Z i po obrotach po osiach X, Y, Z) położenia stołu terapeutycznego oferowanego akceleratora, stosownie do wykrytych zmian położenia struktur anatomicznych i obliczonego automatycznie offsetu położenia pacjenta – możliwość korekty położenia stołu bez konieczności wchodzenia do bunkra</w:t>
            </w:r>
          </w:p>
        </w:tc>
        <w:tc>
          <w:tcPr>
            <w:tcW w:w="683" w:type="pct"/>
            <w:tcBorders>
              <w:top w:val="single" w:sz="6" w:space="0" w:color="auto"/>
              <w:left w:val="single" w:sz="6" w:space="0" w:color="auto"/>
              <w:bottom w:val="single" w:sz="6" w:space="0" w:color="auto"/>
              <w:right w:val="single" w:sz="6" w:space="0" w:color="auto"/>
            </w:tcBorders>
            <w:vAlign w:val="center"/>
            <w:hideMark/>
          </w:tcPr>
          <w:p w14:paraId="56856EFB"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57FF8346"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3859E6B7"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66096E1C"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12D218F2"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Akwizycja kilowoltowych obrazów radiograficznych 2D i ich zapamiętywanie w bazie danych oferowanego systemu weryfikacji i zarządzania</w:t>
            </w:r>
          </w:p>
        </w:tc>
        <w:tc>
          <w:tcPr>
            <w:tcW w:w="683" w:type="pct"/>
            <w:tcBorders>
              <w:top w:val="single" w:sz="6" w:space="0" w:color="auto"/>
              <w:left w:val="single" w:sz="6" w:space="0" w:color="auto"/>
              <w:bottom w:val="single" w:sz="6" w:space="0" w:color="auto"/>
              <w:right w:val="single" w:sz="6" w:space="0" w:color="auto"/>
            </w:tcBorders>
            <w:vAlign w:val="center"/>
            <w:hideMark/>
          </w:tcPr>
          <w:p w14:paraId="2113A594"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09C3D1F2"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70A7EFD4"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6BF4BDFD"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27298600"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Opcja tomograficzna CBCT z wykorzystaniem wiązki kilowoltowej</w:t>
            </w:r>
          </w:p>
        </w:tc>
        <w:tc>
          <w:tcPr>
            <w:tcW w:w="683" w:type="pct"/>
            <w:tcBorders>
              <w:top w:val="single" w:sz="6" w:space="0" w:color="auto"/>
              <w:left w:val="single" w:sz="6" w:space="0" w:color="auto"/>
              <w:bottom w:val="single" w:sz="6" w:space="0" w:color="auto"/>
              <w:right w:val="single" w:sz="6" w:space="0" w:color="auto"/>
            </w:tcBorders>
            <w:vAlign w:val="center"/>
            <w:hideMark/>
          </w:tcPr>
          <w:p w14:paraId="7F0687D6"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389614C7" w14:textId="77777777" w:rsidR="00270D89" w:rsidRDefault="00270D89">
            <w:pPr>
              <w:spacing w:after="0" w:line="240" w:lineRule="auto"/>
              <w:ind w:left="20"/>
              <w:jc w:val="center"/>
              <w:rPr>
                <w:rFonts w:ascii="Times New Roman" w:eastAsia="Times New Roman" w:hAnsi="Times New Roman"/>
                <w:color w:val="000000"/>
                <w:sz w:val="20"/>
                <w:szCs w:val="20"/>
                <w:lang w:eastAsia="pl-PL"/>
              </w:rPr>
            </w:pPr>
          </w:p>
        </w:tc>
      </w:tr>
      <w:tr w:rsidR="00270D89" w14:paraId="29903B27"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75A89A8A"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603D8A28"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Konstrukcja systemu zapewnia kontrast pozwalający na obrazowanie tkanek miękkich</w:t>
            </w:r>
          </w:p>
        </w:tc>
        <w:tc>
          <w:tcPr>
            <w:tcW w:w="683" w:type="pct"/>
            <w:tcBorders>
              <w:top w:val="single" w:sz="6" w:space="0" w:color="auto"/>
              <w:left w:val="single" w:sz="6" w:space="0" w:color="auto"/>
              <w:bottom w:val="single" w:sz="6" w:space="0" w:color="auto"/>
              <w:right w:val="single" w:sz="6" w:space="0" w:color="auto"/>
            </w:tcBorders>
            <w:vAlign w:val="center"/>
            <w:hideMark/>
          </w:tcPr>
          <w:p w14:paraId="33E9FB45"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32595EA2"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3BA1235A"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1D3A19E4"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590007AF"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Możliwość wyznaczenia korekcji ułożenia pacjenta poprzez dopasowanie badania CT wykorzystywanego do planowania terapii i badania lokalizacyjnego CBCT </w:t>
            </w:r>
          </w:p>
        </w:tc>
        <w:tc>
          <w:tcPr>
            <w:tcW w:w="683" w:type="pct"/>
            <w:tcBorders>
              <w:top w:val="single" w:sz="6" w:space="0" w:color="auto"/>
              <w:left w:val="single" w:sz="6" w:space="0" w:color="auto"/>
              <w:bottom w:val="single" w:sz="6" w:space="0" w:color="auto"/>
              <w:right w:val="single" w:sz="6" w:space="0" w:color="auto"/>
            </w:tcBorders>
            <w:vAlign w:val="center"/>
            <w:hideMark/>
          </w:tcPr>
          <w:p w14:paraId="7133A5D4"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656DAD60"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0F850466"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2FD6079E"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40EEFCA9"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Automatyczny transfer parametrów korekcyjnych do systemu sterowania akceleratorem</w:t>
            </w:r>
          </w:p>
        </w:tc>
        <w:tc>
          <w:tcPr>
            <w:tcW w:w="683" w:type="pct"/>
            <w:tcBorders>
              <w:top w:val="single" w:sz="6" w:space="0" w:color="auto"/>
              <w:left w:val="single" w:sz="6" w:space="0" w:color="auto"/>
              <w:bottom w:val="single" w:sz="6" w:space="0" w:color="auto"/>
              <w:right w:val="single" w:sz="6" w:space="0" w:color="auto"/>
            </w:tcBorders>
            <w:vAlign w:val="center"/>
            <w:hideMark/>
          </w:tcPr>
          <w:p w14:paraId="2B5FA514"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0F4CC743" w14:textId="77777777" w:rsidR="00270D89" w:rsidRDefault="00270D89">
            <w:pPr>
              <w:spacing w:after="0" w:line="240" w:lineRule="auto"/>
              <w:ind w:left="20"/>
              <w:jc w:val="center"/>
              <w:rPr>
                <w:rFonts w:ascii="Times New Roman" w:eastAsia="Times New Roman" w:hAnsi="Times New Roman"/>
                <w:color w:val="000000"/>
                <w:sz w:val="20"/>
                <w:szCs w:val="20"/>
                <w:lang w:eastAsia="pl-PL"/>
              </w:rPr>
            </w:pPr>
          </w:p>
        </w:tc>
      </w:tr>
      <w:tr w:rsidR="00270D89" w14:paraId="2A0AE2AB"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7D067339"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7B7F5E6B"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Automatyczny zapis wykonanej korekcji w systemie weryfikacji i zarządzania dla pełnej linii terapeutycznej</w:t>
            </w:r>
          </w:p>
        </w:tc>
        <w:tc>
          <w:tcPr>
            <w:tcW w:w="683" w:type="pct"/>
            <w:tcBorders>
              <w:top w:val="single" w:sz="6" w:space="0" w:color="auto"/>
              <w:left w:val="single" w:sz="6" w:space="0" w:color="auto"/>
              <w:bottom w:val="single" w:sz="6" w:space="0" w:color="auto"/>
              <w:right w:val="single" w:sz="6" w:space="0" w:color="auto"/>
            </w:tcBorders>
            <w:vAlign w:val="center"/>
            <w:hideMark/>
          </w:tcPr>
          <w:p w14:paraId="605633DE"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6610B55F"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2D08E233"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7EA675D6"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53038A07"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Funkcja analizy ułożenia pacjenta na podstawie danych obrazowania 4D CBCT</w:t>
            </w:r>
          </w:p>
        </w:tc>
        <w:tc>
          <w:tcPr>
            <w:tcW w:w="683" w:type="pct"/>
            <w:tcBorders>
              <w:top w:val="single" w:sz="6" w:space="0" w:color="auto"/>
              <w:left w:val="single" w:sz="6" w:space="0" w:color="auto"/>
              <w:bottom w:val="single" w:sz="6" w:space="0" w:color="auto"/>
              <w:right w:val="single" w:sz="6" w:space="0" w:color="auto"/>
            </w:tcBorders>
            <w:vAlign w:val="center"/>
            <w:hideMark/>
          </w:tcPr>
          <w:p w14:paraId="49D30EFA"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40F25DE5" w14:textId="77777777" w:rsidR="00270D89" w:rsidRDefault="00270D89">
            <w:pPr>
              <w:spacing w:after="0" w:line="240" w:lineRule="auto"/>
              <w:ind w:left="20"/>
              <w:jc w:val="center"/>
              <w:rPr>
                <w:rFonts w:ascii="Times New Roman" w:eastAsia="Times New Roman" w:hAnsi="Times New Roman"/>
                <w:color w:val="000000"/>
                <w:sz w:val="20"/>
                <w:szCs w:val="20"/>
                <w:lang w:eastAsia="pl-PL"/>
              </w:rPr>
            </w:pPr>
          </w:p>
        </w:tc>
      </w:tr>
      <w:tr w:rsidR="00270D89" w14:paraId="3839A3AF"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48DA875C"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02879D2E"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Bezpośredni transfer danych (obrazy CBCT, i wartości przesunięć) do bazy danych systemu weryfikacji i zarządzania</w:t>
            </w:r>
          </w:p>
        </w:tc>
        <w:tc>
          <w:tcPr>
            <w:tcW w:w="683" w:type="pct"/>
            <w:tcBorders>
              <w:top w:val="single" w:sz="6" w:space="0" w:color="auto"/>
              <w:left w:val="single" w:sz="6" w:space="0" w:color="auto"/>
              <w:bottom w:val="single" w:sz="6" w:space="0" w:color="auto"/>
              <w:right w:val="single" w:sz="6" w:space="0" w:color="auto"/>
            </w:tcBorders>
            <w:vAlign w:val="center"/>
            <w:hideMark/>
          </w:tcPr>
          <w:p w14:paraId="27A5AF80"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podać</w:t>
            </w:r>
          </w:p>
        </w:tc>
        <w:tc>
          <w:tcPr>
            <w:tcW w:w="1247" w:type="pct"/>
            <w:tcBorders>
              <w:top w:val="single" w:sz="6" w:space="0" w:color="auto"/>
              <w:left w:val="single" w:sz="6" w:space="0" w:color="auto"/>
              <w:bottom w:val="single" w:sz="6" w:space="0" w:color="auto"/>
              <w:right w:val="single" w:sz="6" w:space="0" w:color="auto"/>
            </w:tcBorders>
          </w:tcPr>
          <w:p w14:paraId="1A4A876A" w14:textId="77777777" w:rsidR="00270D89" w:rsidRDefault="00270D89">
            <w:pPr>
              <w:spacing w:after="0" w:line="240" w:lineRule="auto"/>
              <w:jc w:val="center"/>
              <w:rPr>
                <w:rFonts w:ascii="Times New Roman" w:eastAsia="Times New Roman" w:hAnsi="Times New Roman"/>
                <w:sz w:val="20"/>
                <w:szCs w:val="20"/>
                <w:lang w:eastAsia="pl-PL"/>
              </w:rPr>
            </w:pPr>
          </w:p>
        </w:tc>
      </w:tr>
      <w:tr w:rsidR="00270D89" w14:paraId="52987702"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16493091"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10D8E2CD"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Maksymalna długość obrazowanego obszaru (bez stosowania łączenia badań CBCT) – min. 20cm</w:t>
            </w:r>
          </w:p>
        </w:tc>
        <w:tc>
          <w:tcPr>
            <w:tcW w:w="683" w:type="pct"/>
            <w:tcBorders>
              <w:top w:val="single" w:sz="6" w:space="0" w:color="auto"/>
              <w:left w:val="single" w:sz="6" w:space="0" w:color="auto"/>
              <w:bottom w:val="single" w:sz="6" w:space="0" w:color="auto"/>
              <w:right w:val="single" w:sz="6" w:space="0" w:color="auto"/>
            </w:tcBorders>
            <w:vAlign w:val="center"/>
            <w:hideMark/>
          </w:tcPr>
          <w:p w14:paraId="6B8187D2"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podać</w:t>
            </w:r>
          </w:p>
        </w:tc>
        <w:tc>
          <w:tcPr>
            <w:tcW w:w="1247" w:type="pct"/>
            <w:tcBorders>
              <w:top w:val="single" w:sz="6" w:space="0" w:color="auto"/>
              <w:left w:val="single" w:sz="6" w:space="0" w:color="auto"/>
              <w:bottom w:val="single" w:sz="6" w:space="0" w:color="auto"/>
              <w:right w:val="single" w:sz="6" w:space="0" w:color="auto"/>
            </w:tcBorders>
          </w:tcPr>
          <w:p w14:paraId="634469B7"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25544D53"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3E1A6649"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15D2E134"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Rozdzielczość ≥ 1024x1024 pikseli</w:t>
            </w:r>
          </w:p>
        </w:tc>
        <w:tc>
          <w:tcPr>
            <w:tcW w:w="683" w:type="pct"/>
            <w:tcBorders>
              <w:top w:val="single" w:sz="6" w:space="0" w:color="auto"/>
              <w:left w:val="single" w:sz="6" w:space="0" w:color="auto"/>
              <w:bottom w:val="single" w:sz="6" w:space="0" w:color="auto"/>
              <w:right w:val="single" w:sz="6" w:space="0" w:color="auto"/>
            </w:tcBorders>
            <w:vAlign w:val="center"/>
            <w:hideMark/>
          </w:tcPr>
          <w:p w14:paraId="561643D5"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podać</w:t>
            </w:r>
          </w:p>
        </w:tc>
        <w:tc>
          <w:tcPr>
            <w:tcW w:w="1247" w:type="pct"/>
            <w:tcBorders>
              <w:top w:val="single" w:sz="6" w:space="0" w:color="auto"/>
              <w:left w:val="single" w:sz="6" w:space="0" w:color="auto"/>
              <w:bottom w:val="single" w:sz="6" w:space="0" w:color="auto"/>
              <w:right w:val="single" w:sz="6" w:space="0" w:color="auto"/>
            </w:tcBorders>
          </w:tcPr>
          <w:p w14:paraId="2F352835"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2500626E"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2E273B5A"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321CA923"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Archiwizacja pacjentów z wykorzystaniem sieci teleinformatycznej na dostarczanym jak i posiadanym przez zamawiającego akceleratorze</w:t>
            </w:r>
          </w:p>
        </w:tc>
        <w:tc>
          <w:tcPr>
            <w:tcW w:w="683" w:type="pct"/>
            <w:tcBorders>
              <w:top w:val="single" w:sz="6" w:space="0" w:color="auto"/>
              <w:left w:val="single" w:sz="6" w:space="0" w:color="auto"/>
              <w:bottom w:val="single" w:sz="6" w:space="0" w:color="auto"/>
              <w:right w:val="single" w:sz="6" w:space="0" w:color="auto"/>
            </w:tcBorders>
            <w:vAlign w:val="center"/>
            <w:hideMark/>
          </w:tcPr>
          <w:p w14:paraId="10917B76"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383A05E1"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6AE76235"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1ACCD9B3"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3FC8634C" w14:textId="77777777" w:rsidR="00270D89" w:rsidRDefault="00270D89">
            <w:pPr>
              <w:tabs>
                <w:tab w:val="center" w:pos="560"/>
              </w:tabs>
              <w:spacing w:after="0" w:line="240" w:lineRule="auto"/>
              <w:ind w:right="157" w:firstLine="142"/>
              <w:rPr>
                <w:rFonts w:ascii="Times New Roman" w:eastAsia="Times New Roman" w:hAnsi="Times New Roman"/>
                <w:color w:val="000000"/>
                <w:sz w:val="20"/>
                <w:szCs w:val="20"/>
                <w:lang w:eastAsia="pl-PL"/>
              </w:rPr>
            </w:pPr>
            <w:r>
              <w:rPr>
                <w:rFonts w:ascii="Times New Roman" w:eastAsia="Times New Roman" w:hAnsi="Times New Roman"/>
                <w:sz w:val="16"/>
                <w:szCs w:val="16"/>
                <w:lang w:eastAsia="pl-PL"/>
              </w:rPr>
              <w:t>Oferowany akcelerator posiada system przesyłania wartości wektora przesunięcia pacjenta pomiędzy stacjami komputerowymi: CBCT, systemem weryfikacji i zarządzania i konsolą akceleratora</w:t>
            </w:r>
          </w:p>
        </w:tc>
        <w:tc>
          <w:tcPr>
            <w:tcW w:w="683" w:type="pct"/>
            <w:tcBorders>
              <w:top w:val="single" w:sz="6" w:space="0" w:color="auto"/>
              <w:left w:val="single" w:sz="6" w:space="0" w:color="auto"/>
              <w:bottom w:val="single" w:sz="6" w:space="0" w:color="auto"/>
              <w:right w:val="single" w:sz="6" w:space="0" w:color="auto"/>
            </w:tcBorders>
            <w:vAlign w:val="center"/>
            <w:hideMark/>
          </w:tcPr>
          <w:p w14:paraId="05962817"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6C8CA6C9"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7023D3BA"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49AF6864"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694495C6"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Oferowana konfiguracja akceleratora zawiera system zabezpieczania sieciowego typu UPS, zabezpieczający przed nagłymi, nieoczekiwanymi zanikami zasilania.</w:t>
            </w:r>
          </w:p>
        </w:tc>
        <w:tc>
          <w:tcPr>
            <w:tcW w:w="683" w:type="pct"/>
            <w:tcBorders>
              <w:top w:val="single" w:sz="6" w:space="0" w:color="auto"/>
              <w:left w:val="single" w:sz="6" w:space="0" w:color="auto"/>
              <w:bottom w:val="single" w:sz="6" w:space="0" w:color="auto"/>
              <w:right w:val="single" w:sz="6" w:space="0" w:color="auto"/>
            </w:tcBorders>
            <w:vAlign w:val="center"/>
            <w:hideMark/>
          </w:tcPr>
          <w:p w14:paraId="0732B7C8"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podać</w:t>
            </w:r>
          </w:p>
        </w:tc>
        <w:tc>
          <w:tcPr>
            <w:tcW w:w="1247" w:type="pct"/>
            <w:tcBorders>
              <w:top w:val="single" w:sz="6" w:space="0" w:color="auto"/>
              <w:left w:val="single" w:sz="6" w:space="0" w:color="auto"/>
              <w:bottom w:val="single" w:sz="6" w:space="0" w:color="auto"/>
              <w:right w:val="single" w:sz="6" w:space="0" w:color="auto"/>
            </w:tcBorders>
          </w:tcPr>
          <w:p w14:paraId="3FC127E2"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14470C0F"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297E837A"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7586B15D"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Oferowana konfiguracja akceleratora zawiera zewnętrzny system chłodzenia akceleratora typu chiller</w:t>
            </w:r>
          </w:p>
        </w:tc>
        <w:tc>
          <w:tcPr>
            <w:tcW w:w="683" w:type="pct"/>
            <w:tcBorders>
              <w:top w:val="single" w:sz="6" w:space="0" w:color="auto"/>
              <w:left w:val="single" w:sz="6" w:space="0" w:color="auto"/>
              <w:bottom w:val="single" w:sz="6" w:space="0" w:color="auto"/>
              <w:right w:val="single" w:sz="6" w:space="0" w:color="auto"/>
            </w:tcBorders>
            <w:vAlign w:val="center"/>
            <w:hideMark/>
          </w:tcPr>
          <w:p w14:paraId="4B4F3904"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podać</w:t>
            </w:r>
          </w:p>
        </w:tc>
        <w:tc>
          <w:tcPr>
            <w:tcW w:w="1247" w:type="pct"/>
            <w:tcBorders>
              <w:top w:val="single" w:sz="6" w:space="0" w:color="auto"/>
              <w:left w:val="single" w:sz="6" w:space="0" w:color="auto"/>
              <w:bottom w:val="single" w:sz="6" w:space="0" w:color="auto"/>
              <w:right w:val="single" w:sz="6" w:space="0" w:color="auto"/>
            </w:tcBorders>
          </w:tcPr>
          <w:p w14:paraId="394B2E96" w14:textId="77777777" w:rsidR="00270D89" w:rsidRDefault="00270D89">
            <w:pPr>
              <w:spacing w:after="0" w:line="240" w:lineRule="auto"/>
              <w:jc w:val="center"/>
              <w:rPr>
                <w:rFonts w:ascii="Times New Roman" w:eastAsia="Times New Roman" w:hAnsi="Times New Roman"/>
                <w:sz w:val="20"/>
                <w:szCs w:val="20"/>
                <w:lang w:eastAsia="pl-PL"/>
              </w:rPr>
            </w:pPr>
          </w:p>
        </w:tc>
      </w:tr>
      <w:tr w:rsidR="00270D89" w14:paraId="6AAFD46A"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04A64D95"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7AFAEE18" w14:textId="77777777" w:rsidR="00270D89" w:rsidRDefault="00270D89">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Funkcja automatycznej detekcji i analizy ułożenia pacjenta na podstawie implementowanych znaczników</w:t>
            </w:r>
          </w:p>
        </w:tc>
        <w:tc>
          <w:tcPr>
            <w:tcW w:w="683" w:type="pct"/>
            <w:tcBorders>
              <w:top w:val="single" w:sz="6" w:space="0" w:color="auto"/>
              <w:left w:val="single" w:sz="6" w:space="0" w:color="auto"/>
              <w:bottom w:val="single" w:sz="6" w:space="0" w:color="auto"/>
              <w:right w:val="single" w:sz="6" w:space="0" w:color="auto"/>
            </w:tcBorders>
            <w:vAlign w:val="center"/>
            <w:hideMark/>
          </w:tcPr>
          <w:p w14:paraId="078D0BED"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490F4AA7" w14:textId="77777777" w:rsidR="00270D89" w:rsidRDefault="00270D89">
            <w:pPr>
              <w:spacing w:after="0" w:line="240" w:lineRule="auto"/>
              <w:ind w:left="20"/>
              <w:jc w:val="center"/>
              <w:rPr>
                <w:rFonts w:ascii="Times New Roman" w:eastAsia="Times New Roman" w:hAnsi="Times New Roman"/>
                <w:color w:val="000000"/>
                <w:sz w:val="20"/>
                <w:szCs w:val="20"/>
                <w:lang w:eastAsia="pl-PL"/>
              </w:rPr>
            </w:pPr>
          </w:p>
        </w:tc>
      </w:tr>
      <w:tr w:rsidR="00270D89" w14:paraId="02C1D5DF"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7674C7FD"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79291ACF" w14:textId="77777777" w:rsidR="00270D89" w:rsidRDefault="00270D89">
            <w:pPr>
              <w:spacing w:after="0" w:line="240" w:lineRule="auto"/>
              <w:rPr>
                <w:rFonts w:ascii="Times New Roman" w:eastAsia="Times New Roman" w:hAnsi="Times New Roman"/>
                <w:sz w:val="24"/>
                <w:szCs w:val="24"/>
                <w:lang w:eastAsia="pl-PL"/>
              </w:rPr>
            </w:pPr>
            <w:r>
              <w:rPr>
                <w:rFonts w:ascii="Times New Roman" w:eastAsia="Times New Roman" w:hAnsi="Times New Roman"/>
                <w:sz w:val="16"/>
                <w:szCs w:val="16"/>
                <w:lang w:eastAsia="pl-PL"/>
              </w:rPr>
              <w:t>Oferowana konfiguracja (zintegrowana z systemami wykorzystywanymi przez Zamawiającego) zapewnia realizację konformalnych technik leczenia funkcjonalnie jak w przypadku akceleratora wykorzystywanego klinicznie w Zakładzie Radioterapii Zamawiającego</w:t>
            </w:r>
          </w:p>
        </w:tc>
        <w:tc>
          <w:tcPr>
            <w:tcW w:w="683" w:type="pct"/>
            <w:tcBorders>
              <w:top w:val="single" w:sz="6" w:space="0" w:color="auto"/>
              <w:left w:val="single" w:sz="6" w:space="0" w:color="auto"/>
              <w:bottom w:val="single" w:sz="6" w:space="0" w:color="auto"/>
              <w:right w:val="single" w:sz="6" w:space="0" w:color="auto"/>
            </w:tcBorders>
            <w:vAlign w:val="center"/>
            <w:hideMark/>
          </w:tcPr>
          <w:p w14:paraId="38F6789A"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627D7A18" w14:textId="77777777" w:rsidR="00270D89" w:rsidRDefault="00270D89">
            <w:pPr>
              <w:spacing w:after="0" w:line="240" w:lineRule="auto"/>
              <w:jc w:val="center"/>
              <w:rPr>
                <w:rFonts w:ascii="Times New Roman" w:eastAsia="Times New Roman" w:hAnsi="Times New Roman"/>
                <w:sz w:val="20"/>
                <w:szCs w:val="20"/>
                <w:lang w:eastAsia="pl-PL"/>
              </w:rPr>
            </w:pPr>
          </w:p>
        </w:tc>
      </w:tr>
      <w:tr w:rsidR="00270D89" w14:paraId="320158D4"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613675BF"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015000E7" w14:textId="77777777" w:rsidR="00270D89" w:rsidRDefault="00270D89">
            <w:pPr>
              <w:spacing w:after="0" w:line="240" w:lineRule="auto"/>
              <w:rPr>
                <w:rFonts w:ascii="Times New Roman" w:eastAsia="Times New Roman" w:hAnsi="Times New Roman"/>
                <w:sz w:val="24"/>
                <w:szCs w:val="24"/>
                <w:lang w:eastAsia="pl-PL"/>
              </w:rPr>
            </w:pPr>
            <w:r>
              <w:rPr>
                <w:rFonts w:ascii="Times New Roman" w:eastAsia="Times New Roman" w:hAnsi="Times New Roman"/>
                <w:sz w:val="16"/>
                <w:szCs w:val="16"/>
                <w:lang w:eastAsia="pl-PL"/>
              </w:rPr>
              <w:t>Oferowana konfiguracja (zintegrowana z systemami wykorzystywanymi przez Zamawiającego) zapewnia realizację technik IMRT funkcjonalnie jak w przypadku akceleratora wykorzystywanego klinicznie w Zakładzie Radioterapii Zamawiającego</w:t>
            </w:r>
          </w:p>
        </w:tc>
        <w:tc>
          <w:tcPr>
            <w:tcW w:w="683" w:type="pct"/>
            <w:tcBorders>
              <w:top w:val="single" w:sz="6" w:space="0" w:color="auto"/>
              <w:left w:val="single" w:sz="6" w:space="0" w:color="auto"/>
              <w:bottom w:val="single" w:sz="6" w:space="0" w:color="auto"/>
              <w:right w:val="single" w:sz="6" w:space="0" w:color="auto"/>
            </w:tcBorders>
            <w:vAlign w:val="center"/>
            <w:hideMark/>
          </w:tcPr>
          <w:p w14:paraId="753F403B"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16901EFC" w14:textId="77777777" w:rsidR="00270D89" w:rsidRDefault="00270D89">
            <w:pPr>
              <w:spacing w:after="0" w:line="240" w:lineRule="auto"/>
              <w:jc w:val="center"/>
              <w:rPr>
                <w:rFonts w:ascii="Times New Roman" w:eastAsia="Times New Roman" w:hAnsi="Times New Roman"/>
                <w:sz w:val="20"/>
                <w:szCs w:val="20"/>
                <w:lang w:eastAsia="pl-PL"/>
              </w:rPr>
            </w:pPr>
          </w:p>
        </w:tc>
      </w:tr>
      <w:tr w:rsidR="00270D89" w14:paraId="00EB4E32"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78B98817"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00A6DAB6" w14:textId="77777777" w:rsidR="00270D89" w:rsidRDefault="00270D89">
            <w:pPr>
              <w:spacing w:after="0" w:line="240" w:lineRule="auto"/>
              <w:rPr>
                <w:rFonts w:ascii="Times New Roman" w:eastAsia="Times New Roman" w:hAnsi="Times New Roman"/>
                <w:sz w:val="24"/>
                <w:szCs w:val="24"/>
                <w:lang w:eastAsia="pl-PL"/>
              </w:rPr>
            </w:pPr>
            <w:r>
              <w:rPr>
                <w:rFonts w:ascii="Times New Roman" w:eastAsia="Times New Roman" w:hAnsi="Times New Roman"/>
                <w:sz w:val="16"/>
                <w:szCs w:val="16"/>
                <w:lang w:eastAsia="pl-PL"/>
              </w:rPr>
              <w:t>Oferowana konfiguracja (zintegrowana z systemami wykorzystywanymi przez Zamawiającego) zapewnia realizację technik VMAT funkcjonalnie jak w przypadku akceleratora wykorzystywanego klinicznie w Zakładzie Radioterapii Zamawiającego</w:t>
            </w:r>
          </w:p>
        </w:tc>
        <w:tc>
          <w:tcPr>
            <w:tcW w:w="683" w:type="pct"/>
            <w:tcBorders>
              <w:top w:val="single" w:sz="6" w:space="0" w:color="auto"/>
              <w:left w:val="single" w:sz="6" w:space="0" w:color="auto"/>
              <w:bottom w:val="single" w:sz="6" w:space="0" w:color="auto"/>
              <w:right w:val="single" w:sz="6" w:space="0" w:color="auto"/>
            </w:tcBorders>
            <w:vAlign w:val="center"/>
            <w:hideMark/>
          </w:tcPr>
          <w:p w14:paraId="1C213171"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40726DCE" w14:textId="77777777" w:rsidR="00270D89" w:rsidRDefault="00270D89">
            <w:pPr>
              <w:spacing w:after="0" w:line="240" w:lineRule="auto"/>
              <w:jc w:val="center"/>
              <w:rPr>
                <w:rFonts w:ascii="Times New Roman" w:eastAsia="Times New Roman" w:hAnsi="Times New Roman"/>
                <w:sz w:val="20"/>
                <w:szCs w:val="20"/>
                <w:lang w:eastAsia="pl-PL"/>
              </w:rPr>
            </w:pPr>
          </w:p>
        </w:tc>
      </w:tr>
      <w:tr w:rsidR="00270D89" w14:paraId="3C9A2BF9"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5E238192"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132E9ABB" w14:textId="77777777" w:rsidR="00270D89" w:rsidRDefault="00270D89">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16"/>
                <w:szCs w:val="16"/>
                <w:lang w:eastAsia="pl-PL"/>
              </w:rPr>
              <w:t>Oferowany akcelerator dostosowany pod względem dozymetrycznym oraz geometrycznym do akceleratora wykorzystywanego klinicznie w Zakładzie Radioterapii</w:t>
            </w:r>
          </w:p>
        </w:tc>
        <w:tc>
          <w:tcPr>
            <w:tcW w:w="683" w:type="pct"/>
            <w:tcBorders>
              <w:top w:val="single" w:sz="6" w:space="0" w:color="auto"/>
              <w:left w:val="single" w:sz="6" w:space="0" w:color="auto"/>
              <w:bottom w:val="single" w:sz="6" w:space="0" w:color="auto"/>
              <w:right w:val="single" w:sz="6" w:space="0" w:color="auto"/>
            </w:tcBorders>
            <w:vAlign w:val="center"/>
            <w:hideMark/>
          </w:tcPr>
          <w:p w14:paraId="7DF2AAF5"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61956D97" w14:textId="77777777" w:rsidR="00270D89" w:rsidRDefault="00270D89">
            <w:pPr>
              <w:spacing w:after="0" w:line="240" w:lineRule="auto"/>
              <w:jc w:val="center"/>
              <w:rPr>
                <w:rFonts w:ascii="Times New Roman" w:eastAsia="Times New Roman" w:hAnsi="Times New Roman"/>
                <w:sz w:val="20"/>
                <w:szCs w:val="20"/>
                <w:lang w:eastAsia="pl-PL"/>
              </w:rPr>
            </w:pPr>
          </w:p>
        </w:tc>
      </w:tr>
      <w:tr w:rsidR="00270D89" w14:paraId="24DE2FC7"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195BB70" w14:textId="77777777" w:rsidR="00270D89" w:rsidRDefault="00270D89" w:rsidP="00270D89">
            <w:pPr>
              <w:numPr>
                <w:ilvl w:val="0"/>
                <w:numId w:val="73"/>
              </w:numPr>
              <w:tabs>
                <w:tab w:val="center" w:pos="560"/>
              </w:tabs>
              <w:spacing w:after="0" w:line="240" w:lineRule="auto"/>
              <w:ind w:left="64" w:right="157" w:firstLine="142"/>
              <w:jc w:val="center"/>
              <w:rPr>
                <w:rFonts w:ascii="Times New Roman" w:eastAsia="Times New Roman" w:hAnsi="Times New Roman"/>
                <w:b/>
                <w:bCs/>
                <w:color w:val="000000"/>
                <w:sz w:val="20"/>
                <w:szCs w:val="20"/>
                <w:lang w:eastAsia="pl-PL"/>
              </w:rPr>
            </w:pPr>
          </w:p>
        </w:tc>
        <w:tc>
          <w:tcPr>
            <w:tcW w:w="4392" w:type="pct"/>
            <w:gridSpan w:val="4"/>
            <w:tcBorders>
              <w:top w:val="outset" w:sz="6" w:space="0" w:color="00000A"/>
              <w:left w:val="outset" w:sz="6" w:space="0" w:color="00000A"/>
              <w:bottom w:val="outset" w:sz="6" w:space="0" w:color="00000A"/>
              <w:right w:val="single" w:sz="6" w:space="0" w:color="auto"/>
            </w:tcBorders>
            <w:shd w:val="clear" w:color="auto" w:fill="F2F2F2" w:themeFill="background1" w:themeFillShade="F2"/>
            <w:hideMark/>
          </w:tcPr>
          <w:p w14:paraId="68447234" w14:textId="77777777" w:rsidR="00270D89" w:rsidRDefault="00270D89">
            <w:pPr>
              <w:spacing w:after="0" w:line="240" w:lineRule="auto"/>
              <w:ind w:left="20"/>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Pozostałe wymogi funkcjonalne niezbędne do udzielania świadczeń zdrowotnych</w:t>
            </w:r>
          </w:p>
        </w:tc>
      </w:tr>
      <w:tr w:rsidR="00270D89" w14:paraId="28D0E2DD" w14:textId="77777777" w:rsidTr="00270D89">
        <w:trPr>
          <w:jc w:val="center"/>
        </w:trPr>
        <w:tc>
          <w:tcPr>
            <w:tcW w:w="619" w:type="pct"/>
            <w:gridSpan w:val="2"/>
            <w:tcBorders>
              <w:top w:val="single" w:sz="6" w:space="0" w:color="auto"/>
              <w:left w:val="single" w:sz="6" w:space="0" w:color="auto"/>
              <w:bottom w:val="single" w:sz="6" w:space="0" w:color="auto"/>
              <w:right w:val="single" w:sz="6" w:space="0" w:color="auto"/>
            </w:tcBorders>
            <w:vAlign w:val="center"/>
          </w:tcPr>
          <w:p w14:paraId="7ADBA009" w14:textId="77777777" w:rsidR="00270D89" w:rsidRDefault="00270D89" w:rsidP="00270D89">
            <w:pPr>
              <w:numPr>
                <w:ilvl w:val="1"/>
                <w:numId w:val="73"/>
              </w:numPr>
              <w:spacing w:after="0" w:line="240" w:lineRule="auto"/>
              <w:ind w:right="144"/>
              <w:jc w:val="center"/>
              <w:rPr>
                <w:rFonts w:ascii="Times New Roman" w:eastAsia="Times New Roman" w:hAnsi="Times New Roman"/>
                <w:bCs/>
                <w:color w:val="000000"/>
                <w:sz w:val="20"/>
                <w:szCs w:val="20"/>
                <w:lang w:eastAsia="pl-PL"/>
              </w:rPr>
            </w:pPr>
          </w:p>
        </w:tc>
        <w:tc>
          <w:tcPr>
            <w:tcW w:w="2451" w:type="pct"/>
            <w:tcBorders>
              <w:top w:val="single" w:sz="6" w:space="0" w:color="auto"/>
              <w:left w:val="single" w:sz="6" w:space="0" w:color="auto"/>
              <w:bottom w:val="single" w:sz="6" w:space="0" w:color="auto"/>
              <w:right w:val="single" w:sz="6" w:space="0" w:color="auto"/>
            </w:tcBorders>
            <w:vAlign w:val="center"/>
            <w:hideMark/>
          </w:tcPr>
          <w:p w14:paraId="569762B1"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Oferowana konfiguracja akceleratora zapewnia integrację z wykorzystywanym przez Zamawiającego systemem weryfikacji i zarządzania w zakresie obsługi planów leczenia realizowanych na akceleratorze zapewniając narzędzia:</w:t>
            </w:r>
          </w:p>
          <w:p w14:paraId="08B21006"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przeglądanie planów leczenia</w:t>
            </w:r>
          </w:p>
          <w:p w14:paraId="321D62FD"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ocena planów leczenia importowanych z różnych systemów planowania leczenia</w:t>
            </w:r>
          </w:p>
          <w:p w14:paraId="2C6B4F37"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zarządzanie planami leczenia dla różnych metod leczenia</w:t>
            </w:r>
          </w:p>
          <w:p w14:paraId="2BCAB983"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definiowanie kryteriów dla zgodności planów ze zdefiniowanymi procedurami roboczymi</w:t>
            </w:r>
          </w:p>
        </w:tc>
        <w:tc>
          <w:tcPr>
            <w:tcW w:w="683" w:type="pct"/>
            <w:tcBorders>
              <w:top w:val="single" w:sz="6" w:space="0" w:color="auto"/>
              <w:left w:val="single" w:sz="6" w:space="0" w:color="auto"/>
              <w:bottom w:val="single" w:sz="6" w:space="0" w:color="auto"/>
              <w:right w:val="single" w:sz="6" w:space="0" w:color="auto"/>
            </w:tcBorders>
            <w:hideMark/>
          </w:tcPr>
          <w:p w14:paraId="1B3BA9D6"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5AEF4903"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772A9115" w14:textId="77777777" w:rsidTr="00270D89">
        <w:trPr>
          <w:jc w:val="center"/>
        </w:trPr>
        <w:tc>
          <w:tcPr>
            <w:tcW w:w="619" w:type="pct"/>
            <w:gridSpan w:val="2"/>
            <w:tcBorders>
              <w:top w:val="single" w:sz="6" w:space="0" w:color="auto"/>
              <w:left w:val="single" w:sz="6" w:space="0" w:color="auto"/>
              <w:bottom w:val="single" w:sz="6" w:space="0" w:color="auto"/>
              <w:right w:val="single" w:sz="6" w:space="0" w:color="auto"/>
            </w:tcBorders>
            <w:vAlign w:val="center"/>
          </w:tcPr>
          <w:p w14:paraId="709C0BE7" w14:textId="77777777" w:rsidR="00270D89" w:rsidRDefault="00270D89" w:rsidP="00270D89">
            <w:pPr>
              <w:numPr>
                <w:ilvl w:val="1"/>
                <w:numId w:val="73"/>
              </w:numPr>
              <w:spacing w:after="0" w:line="240" w:lineRule="auto"/>
              <w:ind w:right="144"/>
              <w:jc w:val="center"/>
              <w:rPr>
                <w:rFonts w:ascii="Times New Roman" w:eastAsia="Times New Roman" w:hAnsi="Times New Roman"/>
                <w:bCs/>
                <w:color w:val="000000"/>
                <w:sz w:val="20"/>
                <w:szCs w:val="20"/>
                <w:lang w:eastAsia="pl-PL"/>
              </w:rPr>
            </w:pPr>
          </w:p>
        </w:tc>
        <w:tc>
          <w:tcPr>
            <w:tcW w:w="2451" w:type="pct"/>
            <w:tcBorders>
              <w:top w:val="single" w:sz="6" w:space="0" w:color="auto"/>
              <w:left w:val="single" w:sz="6" w:space="0" w:color="auto"/>
              <w:bottom w:val="single" w:sz="6" w:space="0" w:color="auto"/>
              <w:right w:val="single" w:sz="6" w:space="0" w:color="auto"/>
            </w:tcBorders>
            <w:vAlign w:val="center"/>
            <w:hideMark/>
          </w:tcPr>
          <w:p w14:paraId="2D819208"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Oferowany akcelerator wyposażony w system trójwymiarowego obrazowania powierzchni pacjenta dla celów pozycjonowania i weryfikacji pozycji w czasie rzeczywistym za pomocą trzech kamer</w:t>
            </w:r>
          </w:p>
        </w:tc>
        <w:tc>
          <w:tcPr>
            <w:tcW w:w="683" w:type="pct"/>
            <w:tcBorders>
              <w:top w:val="single" w:sz="6" w:space="0" w:color="auto"/>
              <w:left w:val="single" w:sz="6" w:space="0" w:color="auto"/>
              <w:bottom w:val="single" w:sz="6" w:space="0" w:color="auto"/>
              <w:right w:val="single" w:sz="6" w:space="0" w:color="auto"/>
            </w:tcBorders>
            <w:hideMark/>
          </w:tcPr>
          <w:p w14:paraId="5ECC1326"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56077544"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7F42A6C4" w14:textId="77777777" w:rsidTr="00270D89">
        <w:trPr>
          <w:jc w:val="center"/>
        </w:trPr>
        <w:tc>
          <w:tcPr>
            <w:tcW w:w="619" w:type="pct"/>
            <w:gridSpan w:val="2"/>
            <w:tcBorders>
              <w:top w:val="single" w:sz="6" w:space="0" w:color="auto"/>
              <w:left w:val="single" w:sz="6" w:space="0" w:color="auto"/>
              <w:bottom w:val="single" w:sz="6" w:space="0" w:color="auto"/>
              <w:right w:val="single" w:sz="6" w:space="0" w:color="auto"/>
            </w:tcBorders>
            <w:vAlign w:val="center"/>
          </w:tcPr>
          <w:p w14:paraId="370CDB99" w14:textId="77777777" w:rsidR="00270D89" w:rsidRDefault="00270D89" w:rsidP="00270D89">
            <w:pPr>
              <w:numPr>
                <w:ilvl w:val="1"/>
                <w:numId w:val="73"/>
              </w:numPr>
              <w:spacing w:after="0" w:line="240" w:lineRule="auto"/>
              <w:ind w:right="144"/>
              <w:jc w:val="center"/>
              <w:rPr>
                <w:rFonts w:ascii="Times New Roman" w:eastAsia="Times New Roman" w:hAnsi="Times New Roman"/>
                <w:bCs/>
                <w:color w:val="000000"/>
                <w:sz w:val="20"/>
                <w:szCs w:val="20"/>
                <w:lang w:eastAsia="pl-PL"/>
              </w:rPr>
            </w:pPr>
          </w:p>
        </w:tc>
        <w:tc>
          <w:tcPr>
            <w:tcW w:w="2451" w:type="pct"/>
            <w:tcBorders>
              <w:top w:val="single" w:sz="6" w:space="0" w:color="auto"/>
              <w:left w:val="single" w:sz="6" w:space="0" w:color="auto"/>
              <w:bottom w:val="single" w:sz="6" w:space="0" w:color="auto"/>
              <w:right w:val="single" w:sz="6" w:space="0" w:color="auto"/>
            </w:tcBorders>
            <w:vAlign w:val="center"/>
            <w:hideMark/>
          </w:tcPr>
          <w:p w14:paraId="035157EC"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System trójwymiarowego obrazowania powierzchni pacjenta zapewnia wykorzystanie jako obrazu referencyjnego, konturów ciała pacjenta zaimportowanych w formacie DICOM RTS oraz obrazu powierzchni pacjenta zebranego w trakcie poprzedzającego pozycjonowania</w:t>
            </w:r>
          </w:p>
        </w:tc>
        <w:tc>
          <w:tcPr>
            <w:tcW w:w="683" w:type="pct"/>
            <w:tcBorders>
              <w:top w:val="single" w:sz="6" w:space="0" w:color="auto"/>
              <w:left w:val="single" w:sz="6" w:space="0" w:color="auto"/>
              <w:bottom w:val="single" w:sz="6" w:space="0" w:color="auto"/>
              <w:right w:val="single" w:sz="6" w:space="0" w:color="auto"/>
            </w:tcBorders>
            <w:hideMark/>
          </w:tcPr>
          <w:p w14:paraId="62A6BC51"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3193697D"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05260EFD" w14:textId="77777777" w:rsidTr="00270D89">
        <w:trPr>
          <w:jc w:val="center"/>
        </w:trPr>
        <w:tc>
          <w:tcPr>
            <w:tcW w:w="619" w:type="pct"/>
            <w:gridSpan w:val="2"/>
            <w:tcBorders>
              <w:top w:val="single" w:sz="6" w:space="0" w:color="auto"/>
              <w:left w:val="single" w:sz="6" w:space="0" w:color="auto"/>
              <w:bottom w:val="single" w:sz="6" w:space="0" w:color="auto"/>
              <w:right w:val="single" w:sz="6" w:space="0" w:color="auto"/>
            </w:tcBorders>
            <w:vAlign w:val="center"/>
          </w:tcPr>
          <w:p w14:paraId="3B049C8C" w14:textId="77777777" w:rsidR="00270D89" w:rsidRDefault="00270D89" w:rsidP="00270D89">
            <w:pPr>
              <w:numPr>
                <w:ilvl w:val="1"/>
                <w:numId w:val="73"/>
              </w:numPr>
              <w:spacing w:after="0" w:line="240" w:lineRule="auto"/>
              <w:ind w:right="144"/>
              <w:jc w:val="center"/>
              <w:rPr>
                <w:rFonts w:ascii="Times New Roman" w:eastAsia="Times New Roman" w:hAnsi="Times New Roman"/>
                <w:bCs/>
                <w:color w:val="000000"/>
                <w:sz w:val="20"/>
                <w:szCs w:val="20"/>
                <w:lang w:eastAsia="pl-PL"/>
              </w:rPr>
            </w:pPr>
          </w:p>
        </w:tc>
        <w:tc>
          <w:tcPr>
            <w:tcW w:w="2451" w:type="pct"/>
            <w:tcBorders>
              <w:top w:val="single" w:sz="6" w:space="0" w:color="auto"/>
              <w:left w:val="single" w:sz="6" w:space="0" w:color="auto"/>
              <w:bottom w:val="single" w:sz="6" w:space="0" w:color="auto"/>
              <w:right w:val="single" w:sz="6" w:space="0" w:color="auto"/>
            </w:tcBorders>
            <w:vAlign w:val="center"/>
            <w:hideMark/>
          </w:tcPr>
          <w:p w14:paraId="3AF67DB4"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System trójwymiarowego obrazowania powierzchni pacjenta zapewnia porównanie powierzchni obrazowej z referencyjną powinno zachodzić w sposób automatyczny, w czasie rzeczywistym</w:t>
            </w:r>
          </w:p>
        </w:tc>
        <w:tc>
          <w:tcPr>
            <w:tcW w:w="683" w:type="pct"/>
            <w:tcBorders>
              <w:top w:val="single" w:sz="6" w:space="0" w:color="auto"/>
              <w:left w:val="single" w:sz="6" w:space="0" w:color="auto"/>
              <w:bottom w:val="single" w:sz="6" w:space="0" w:color="auto"/>
              <w:right w:val="single" w:sz="6" w:space="0" w:color="auto"/>
            </w:tcBorders>
            <w:hideMark/>
          </w:tcPr>
          <w:p w14:paraId="1D4129E0"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67F034CA"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1C5FD516" w14:textId="77777777" w:rsidTr="00270D89">
        <w:trPr>
          <w:jc w:val="center"/>
        </w:trPr>
        <w:tc>
          <w:tcPr>
            <w:tcW w:w="619" w:type="pct"/>
            <w:gridSpan w:val="2"/>
            <w:tcBorders>
              <w:top w:val="single" w:sz="6" w:space="0" w:color="auto"/>
              <w:left w:val="single" w:sz="6" w:space="0" w:color="auto"/>
              <w:bottom w:val="single" w:sz="6" w:space="0" w:color="auto"/>
              <w:right w:val="single" w:sz="6" w:space="0" w:color="auto"/>
            </w:tcBorders>
            <w:vAlign w:val="center"/>
          </w:tcPr>
          <w:p w14:paraId="2019BF14" w14:textId="77777777" w:rsidR="00270D89" w:rsidRDefault="00270D89" w:rsidP="00270D89">
            <w:pPr>
              <w:numPr>
                <w:ilvl w:val="1"/>
                <w:numId w:val="73"/>
              </w:numPr>
              <w:spacing w:after="0" w:line="240" w:lineRule="auto"/>
              <w:ind w:right="144"/>
              <w:jc w:val="center"/>
              <w:rPr>
                <w:rFonts w:ascii="Times New Roman" w:eastAsia="Times New Roman" w:hAnsi="Times New Roman"/>
                <w:bCs/>
                <w:color w:val="000000"/>
                <w:sz w:val="20"/>
                <w:szCs w:val="20"/>
                <w:lang w:eastAsia="pl-PL"/>
              </w:rPr>
            </w:pPr>
          </w:p>
        </w:tc>
        <w:tc>
          <w:tcPr>
            <w:tcW w:w="2451" w:type="pct"/>
            <w:tcBorders>
              <w:top w:val="single" w:sz="6" w:space="0" w:color="auto"/>
              <w:left w:val="single" w:sz="6" w:space="0" w:color="auto"/>
              <w:bottom w:val="single" w:sz="6" w:space="0" w:color="auto"/>
              <w:right w:val="single" w:sz="6" w:space="0" w:color="auto"/>
            </w:tcBorders>
            <w:vAlign w:val="center"/>
            <w:hideMark/>
          </w:tcPr>
          <w:p w14:paraId="16C41A77"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System trójwymiarowego obrazowania powierzchni pacjenta zapewnia możliwość wyznaczenia wektora korekcji pozycji pacjenta dla sześciu stopni swobody</w:t>
            </w:r>
          </w:p>
        </w:tc>
        <w:tc>
          <w:tcPr>
            <w:tcW w:w="683" w:type="pct"/>
            <w:tcBorders>
              <w:top w:val="single" w:sz="6" w:space="0" w:color="auto"/>
              <w:left w:val="single" w:sz="6" w:space="0" w:color="auto"/>
              <w:bottom w:val="single" w:sz="6" w:space="0" w:color="auto"/>
              <w:right w:val="single" w:sz="6" w:space="0" w:color="auto"/>
            </w:tcBorders>
            <w:hideMark/>
          </w:tcPr>
          <w:p w14:paraId="7C38038B"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0BECF42B"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446DC103" w14:textId="77777777" w:rsidTr="00270D89">
        <w:trPr>
          <w:jc w:val="center"/>
        </w:trPr>
        <w:tc>
          <w:tcPr>
            <w:tcW w:w="619" w:type="pct"/>
            <w:gridSpan w:val="2"/>
            <w:tcBorders>
              <w:top w:val="single" w:sz="6" w:space="0" w:color="auto"/>
              <w:left w:val="single" w:sz="6" w:space="0" w:color="auto"/>
              <w:bottom w:val="single" w:sz="6" w:space="0" w:color="auto"/>
              <w:right w:val="single" w:sz="6" w:space="0" w:color="auto"/>
            </w:tcBorders>
            <w:vAlign w:val="center"/>
          </w:tcPr>
          <w:p w14:paraId="237E8110" w14:textId="77777777" w:rsidR="00270D89" w:rsidRDefault="00270D89" w:rsidP="00270D89">
            <w:pPr>
              <w:numPr>
                <w:ilvl w:val="1"/>
                <w:numId w:val="73"/>
              </w:numPr>
              <w:spacing w:after="0" w:line="240" w:lineRule="auto"/>
              <w:ind w:right="144"/>
              <w:jc w:val="center"/>
              <w:rPr>
                <w:rFonts w:ascii="Times New Roman" w:eastAsia="Times New Roman" w:hAnsi="Times New Roman"/>
                <w:bCs/>
                <w:color w:val="000000"/>
                <w:sz w:val="20"/>
                <w:szCs w:val="20"/>
                <w:lang w:eastAsia="pl-PL"/>
              </w:rPr>
            </w:pPr>
          </w:p>
        </w:tc>
        <w:tc>
          <w:tcPr>
            <w:tcW w:w="2451" w:type="pct"/>
            <w:tcBorders>
              <w:top w:val="single" w:sz="6" w:space="0" w:color="auto"/>
              <w:left w:val="single" w:sz="6" w:space="0" w:color="auto"/>
              <w:bottom w:val="single" w:sz="6" w:space="0" w:color="auto"/>
              <w:right w:val="single" w:sz="6" w:space="0" w:color="auto"/>
            </w:tcBorders>
            <w:vAlign w:val="center"/>
            <w:hideMark/>
          </w:tcPr>
          <w:p w14:paraId="472A1502"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System trójwymiarowego obrazowania powierzchni pacjenta zapewnia możliwość obrazowania obiektów z obszaru o wielkości minimalnej:</w:t>
            </w:r>
          </w:p>
          <w:p w14:paraId="3474D188"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60cm dla osi X</w:t>
            </w:r>
          </w:p>
          <w:p w14:paraId="00972627"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100cm dla osi Y</w:t>
            </w:r>
          </w:p>
          <w:p w14:paraId="419F4E2E"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35cm dla osi Z, rozłożonym symetrycznie wokół izocentrum</w:t>
            </w:r>
          </w:p>
        </w:tc>
        <w:tc>
          <w:tcPr>
            <w:tcW w:w="683" w:type="pct"/>
            <w:tcBorders>
              <w:top w:val="single" w:sz="6" w:space="0" w:color="auto"/>
              <w:left w:val="single" w:sz="6" w:space="0" w:color="auto"/>
              <w:bottom w:val="single" w:sz="6" w:space="0" w:color="auto"/>
              <w:right w:val="single" w:sz="6" w:space="0" w:color="auto"/>
            </w:tcBorders>
            <w:hideMark/>
          </w:tcPr>
          <w:p w14:paraId="17871467"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3426829E"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4C23DDC3" w14:textId="77777777" w:rsidTr="00270D89">
        <w:trPr>
          <w:jc w:val="center"/>
        </w:trPr>
        <w:tc>
          <w:tcPr>
            <w:tcW w:w="619" w:type="pct"/>
            <w:gridSpan w:val="2"/>
            <w:tcBorders>
              <w:top w:val="single" w:sz="6" w:space="0" w:color="auto"/>
              <w:left w:val="single" w:sz="6" w:space="0" w:color="auto"/>
              <w:bottom w:val="single" w:sz="6" w:space="0" w:color="auto"/>
              <w:right w:val="single" w:sz="6" w:space="0" w:color="auto"/>
            </w:tcBorders>
            <w:vAlign w:val="center"/>
          </w:tcPr>
          <w:p w14:paraId="41927338" w14:textId="77777777" w:rsidR="00270D89" w:rsidRDefault="00270D89" w:rsidP="00270D89">
            <w:pPr>
              <w:numPr>
                <w:ilvl w:val="1"/>
                <w:numId w:val="73"/>
              </w:numPr>
              <w:spacing w:after="0" w:line="240" w:lineRule="auto"/>
              <w:ind w:right="144"/>
              <w:jc w:val="center"/>
              <w:rPr>
                <w:rFonts w:ascii="Times New Roman" w:eastAsia="Times New Roman" w:hAnsi="Times New Roman"/>
                <w:bCs/>
                <w:color w:val="000000"/>
                <w:sz w:val="20"/>
                <w:szCs w:val="20"/>
                <w:lang w:eastAsia="pl-PL"/>
              </w:rPr>
            </w:pPr>
          </w:p>
        </w:tc>
        <w:tc>
          <w:tcPr>
            <w:tcW w:w="2451" w:type="pct"/>
            <w:tcBorders>
              <w:top w:val="single" w:sz="6" w:space="0" w:color="auto"/>
              <w:left w:val="single" w:sz="6" w:space="0" w:color="auto"/>
              <w:bottom w:val="single" w:sz="6" w:space="0" w:color="auto"/>
              <w:right w:val="single" w:sz="6" w:space="0" w:color="auto"/>
            </w:tcBorders>
            <w:vAlign w:val="center"/>
            <w:hideMark/>
          </w:tcPr>
          <w:p w14:paraId="2A5B1119"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Oferowany akcelerator wyposażony w system zapewniający obrazowanie powierzchni ciała pacjenta w obszarze objętości skanowanej niezależnie od położenia osi stołu terapeutycznego i kąta głowicy</w:t>
            </w:r>
          </w:p>
        </w:tc>
        <w:tc>
          <w:tcPr>
            <w:tcW w:w="683" w:type="pct"/>
            <w:tcBorders>
              <w:top w:val="single" w:sz="6" w:space="0" w:color="auto"/>
              <w:left w:val="single" w:sz="6" w:space="0" w:color="auto"/>
              <w:bottom w:val="single" w:sz="6" w:space="0" w:color="auto"/>
              <w:right w:val="single" w:sz="6" w:space="0" w:color="auto"/>
            </w:tcBorders>
            <w:hideMark/>
          </w:tcPr>
          <w:p w14:paraId="02ABB930"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10EC1665"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7094AF1E" w14:textId="77777777" w:rsidTr="00270D89">
        <w:trPr>
          <w:jc w:val="center"/>
        </w:trPr>
        <w:tc>
          <w:tcPr>
            <w:tcW w:w="619" w:type="pct"/>
            <w:gridSpan w:val="2"/>
            <w:tcBorders>
              <w:top w:val="single" w:sz="6" w:space="0" w:color="auto"/>
              <w:left w:val="single" w:sz="6" w:space="0" w:color="auto"/>
              <w:bottom w:val="single" w:sz="6" w:space="0" w:color="auto"/>
              <w:right w:val="single" w:sz="6" w:space="0" w:color="auto"/>
            </w:tcBorders>
            <w:vAlign w:val="center"/>
          </w:tcPr>
          <w:p w14:paraId="16FF4DBF" w14:textId="77777777" w:rsidR="00270D89" w:rsidRDefault="00270D89" w:rsidP="00270D89">
            <w:pPr>
              <w:numPr>
                <w:ilvl w:val="1"/>
                <w:numId w:val="73"/>
              </w:numPr>
              <w:spacing w:after="0" w:line="240" w:lineRule="auto"/>
              <w:ind w:right="144"/>
              <w:jc w:val="center"/>
              <w:rPr>
                <w:rFonts w:ascii="Times New Roman" w:eastAsia="Times New Roman" w:hAnsi="Times New Roman"/>
                <w:bCs/>
                <w:color w:val="000000"/>
                <w:sz w:val="20"/>
                <w:szCs w:val="20"/>
                <w:lang w:eastAsia="pl-PL"/>
              </w:rPr>
            </w:pPr>
          </w:p>
        </w:tc>
        <w:tc>
          <w:tcPr>
            <w:tcW w:w="2451" w:type="pct"/>
            <w:tcBorders>
              <w:top w:val="single" w:sz="6" w:space="0" w:color="auto"/>
              <w:left w:val="single" w:sz="6" w:space="0" w:color="auto"/>
              <w:bottom w:val="single" w:sz="6" w:space="0" w:color="auto"/>
              <w:right w:val="single" w:sz="6" w:space="0" w:color="auto"/>
            </w:tcBorders>
            <w:vAlign w:val="center"/>
            <w:hideMark/>
          </w:tcPr>
          <w:p w14:paraId="5B564BF0"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System trójwymiarowego obrazowania powierzchni pacjenta zapewnia dokładność detekcji ≤ 1mm</w:t>
            </w:r>
          </w:p>
        </w:tc>
        <w:tc>
          <w:tcPr>
            <w:tcW w:w="683" w:type="pct"/>
            <w:tcBorders>
              <w:top w:val="single" w:sz="6" w:space="0" w:color="auto"/>
              <w:left w:val="single" w:sz="6" w:space="0" w:color="auto"/>
              <w:bottom w:val="single" w:sz="6" w:space="0" w:color="auto"/>
              <w:right w:val="single" w:sz="6" w:space="0" w:color="auto"/>
            </w:tcBorders>
            <w:hideMark/>
          </w:tcPr>
          <w:p w14:paraId="18AC0ED5"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1BC1B049"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6A84D835" w14:textId="77777777" w:rsidTr="00270D89">
        <w:trPr>
          <w:jc w:val="center"/>
        </w:trPr>
        <w:tc>
          <w:tcPr>
            <w:tcW w:w="619" w:type="pct"/>
            <w:gridSpan w:val="2"/>
            <w:tcBorders>
              <w:top w:val="single" w:sz="6" w:space="0" w:color="auto"/>
              <w:left w:val="single" w:sz="6" w:space="0" w:color="auto"/>
              <w:bottom w:val="single" w:sz="6" w:space="0" w:color="auto"/>
              <w:right w:val="single" w:sz="6" w:space="0" w:color="auto"/>
            </w:tcBorders>
            <w:vAlign w:val="center"/>
          </w:tcPr>
          <w:p w14:paraId="130F007F" w14:textId="77777777" w:rsidR="00270D89" w:rsidRDefault="00270D89" w:rsidP="00270D89">
            <w:pPr>
              <w:numPr>
                <w:ilvl w:val="1"/>
                <w:numId w:val="73"/>
              </w:numPr>
              <w:spacing w:after="0" w:line="240" w:lineRule="auto"/>
              <w:ind w:right="144"/>
              <w:jc w:val="center"/>
              <w:rPr>
                <w:rFonts w:ascii="Times New Roman" w:eastAsia="Times New Roman" w:hAnsi="Times New Roman"/>
                <w:bCs/>
                <w:color w:val="000000"/>
                <w:sz w:val="20"/>
                <w:szCs w:val="20"/>
                <w:lang w:eastAsia="pl-PL"/>
              </w:rPr>
            </w:pPr>
          </w:p>
        </w:tc>
        <w:tc>
          <w:tcPr>
            <w:tcW w:w="2451" w:type="pct"/>
            <w:tcBorders>
              <w:top w:val="single" w:sz="6" w:space="0" w:color="auto"/>
              <w:left w:val="single" w:sz="6" w:space="0" w:color="auto"/>
              <w:bottom w:val="single" w:sz="6" w:space="0" w:color="auto"/>
              <w:right w:val="single" w:sz="6" w:space="0" w:color="auto"/>
            </w:tcBorders>
            <w:vAlign w:val="center"/>
            <w:hideMark/>
          </w:tcPr>
          <w:p w14:paraId="4192BF82"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System trójwymiarowego obrazowania powierzchni pacjenta zapewnia powtarzalność detekcji ≤ 1mm</w:t>
            </w:r>
          </w:p>
        </w:tc>
        <w:tc>
          <w:tcPr>
            <w:tcW w:w="683" w:type="pct"/>
            <w:tcBorders>
              <w:top w:val="single" w:sz="6" w:space="0" w:color="auto"/>
              <w:left w:val="single" w:sz="6" w:space="0" w:color="auto"/>
              <w:bottom w:val="single" w:sz="6" w:space="0" w:color="auto"/>
              <w:right w:val="single" w:sz="6" w:space="0" w:color="auto"/>
            </w:tcBorders>
            <w:hideMark/>
          </w:tcPr>
          <w:p w14:paraId="35C9C0FC"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17FD4676"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2912E7A7" w14:textId="77777777" w:rsidTr="00270D89">
        <w:trPr>
          <w:jc w:val="center"/>
        </w:trPr>
        <w:tc>
          <w:tcPr>
            <w:tcW w:w="619" w:type="pct"/>
            <w:gridSpan w:val="2"/>
            <w:tcBorders>
              <w:top w:val="single" w:sz="6" w:space="0" w:color="auto"/>
              <w:left w:val="single" w:sz="6" w:space="0" w:color="auto"/>
              <w:bottom w:val="single" w:sz="6" w:space="0" w:color="auto"/>
              <w:right w:val="single" w:sz="6" w:space="0" w:color="auto"/>
            </w:tcBorders>
            <w:vAlign w:val="center"/>
          </w:tcPr>
          <w:p w14:paraId="05676411" w14:textId="77777777" w:rsidR="00270D89" w:rsidRDefault="00270D89" w:rsidP="00270D89">
            <w:pPr>
              <w:numPr>
                <w:ilvl w:val="1"/>
                <w:numId w:val="73"/>
              </w:numPr>
              <w:spacing w:after="0" w:line="240" w:lineRule="auto"/>
              <w:ind w:right="144"/>
              <w:jc w:val="center"/>
              <w:rPr>
                <w:rFonts w:ascii="Times New Roman" w:eastAsia="Times New Roman" w:hAnsi="Times New Roman"/>
                <w:bCs/>
                <w:color w:val="000000"/>
                <w:sz w:val="20"/>
                <w:szCs w:val="20"/>
                <w:lang w:eastAsia="pl-PL"/>
              </w:rPr>
            </w:pPr>
          </w:p>
        </w:tc>
        <w:tc>
          <w:tcPr>
            <w:tcW w:w="2451" w:type="pct"/>
            <w:tcBorders>
              <w:top w:val="single" w:sz="6" w:space="0" w:color="auto"/>
              <w:left w:val="single" w:sz="6" w:space="0" w:color="auto"/>
              <w:bottom w:val="single" w:sz="6" w:space="0" w:color="auto"/>
              <w:right w:val="single" w:sz="6" w:space="0" w:color="auto"/>
            </w:tcBorders>
            <w:vAlign w:val="center"/>
            <w:hideMark/>
          </w:tcPr>
          <w:p w14:paraId="6A76887C"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System trójwymiarowego obrazowania powierzchni pacjenta zapewnia dokładność detekcji ruchu ≤ 1mm</w:t>
            </w:r>
          </w:p>
        </w:tc>
        <w:tc>
          <w:tcPr>
            <w:tcW w:w="683" w:type="pct"/>
            <w:tcBorders>
              <w:top w:val="single" w:sz="6" w:space="0" w:color="auto"/>
              <w:left w:val="single" w:sz="6" w:space="0" w:color="auto"/>
              <w:bottom w:val="single" w:sz="6" w:space="0" w:color="auto"/>
              <w:right w:val="single" w:sz="6" w:space="0" w:color="auto"/>
            </w:tcBorders>
            <w:hideMark/>
          </w:tcPr>
          <w:p w14:paraId="605EF29C"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358E2449"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4F2FC893" w14:textId="77777777" w:rsidTr="00270D89">
        <w:trPr>
          <w:jc w:val="center"/>
        </w:trPr>
        <w:tc>
          <w:tcPr>
            <w:tcW w:w="619" w:type="pct"/>
            <w:gridSpan w:val="2"/>
            <w:tcBorders>
              <w:top w:val="single" w:sz="6" w:space="0" w:color="auto"/>
              <w:left w:val="single" w:sz="6" w:space="0" w:color="auto"/>
              <w:bottom w:val="single" w:sz="6" w:space="0" w:color="auto"/>
              <w:right w:val="single" w:sz="6" w:space="0" w:color="auto"/>
            </w:tcBorders>
            <w:vAlign w:val="center"/>
          </w:tcPr>
          <w:p w14:paraId="554DB10E" w14:textId="77777777" w:rsidR="00270D89" w:rsidRDefault="00270D89" w:rsidP="00270D89">
            <w:pPr>
              <w:numPr>
                <w:ilvl w:val="1"/>
                <w:numId w:val="73"/>
              </w:numPr>
              <w:spacing w:after="0" w:line="240" w:lineRule="auto"/>
              <w:ind w:right="144"/>
              <w:jc w:val="center"/>
              <w:rPr>
                <w:rFonts w:ascii="Times New Roman" w:eastAsia="Times New Roman" w:hAnsi="Times New Roman"/>
                <w:bCs/>
                <w:color w:val="000000"/>
                <w:sz w:val="20"/>
                <w:szCs w:val="20"/>
                <w:lang w:eastAsia="pl-PL"/>
              </w:rPr>
            </w:pPr>
          </w:p>
        </w:tc>
        <w:tc>
          <w:tcPr>
            <w:tcW w:w="2451" w:type="pct"/>
            <w:tcBorders>
              <w:top w:val="single" w:sz="6" w:space="0" w:color="auto"/>
              <w:left w:val="single" w:sz="6" w:space="0" w:color="auto"/>
              <w:bottom w:val="single" w:sz="6" w:space="0" w:color="auto"/>
              <w:right w:val="single" w:sz="6" w:space="0" w:color="auto"/>
            </w:tcBorders>
            <w:hideMark/>
          </w:tcPr>
          <w:p w14:paraId="208E598D"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System trójwymiarowego obrazowania powierzchni pacjenta zapewniający obliczenie przez system odległości od źródła promieniowania do powierzchni ciała pacjenta (tzw. SSD) dla stołu obróconego w zakresie ±90° od izocentrum </w:t>
            </w:r>
          </w:p>
        </w:tc>
        <w:tc>
          <w:tcPr>
            <w:tcW w:w="683" w:type="pct"/>
            <w:tcBorders>
              <w:top w:val="single" w:sz="6" w:space="0" w:color="auto"/>
              <w:left w:val="single" w:sz="6" w:space="0" w:color="auto"/>
              <w:bottom w:val="single" w:sz="6" w:space="0" w:color="auto"/>
              <w:right w:val="single" w:sz="6" w:space="0" w:color="auto"/>
            </w:tcBorders>
            <w:hideMark/>
          </w:tcPr>
          <w:p w14:paraId="100E4C8B"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0F9B2D91"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65F0EF7B" w14:textId="77777777" w:rsidTr="00270D89">
        <w:trPr>
          <w:jc w:val="center"/>
        </w:trPr>
        <w:tc>
          <w:tcPr>
            <w:tcW w:w="619" w:type="pct"/>
            <w:gridSpan w:val="2"/>
            <w:tcBorders>
              <w:top w:val="single" w:sz="6" w:space="0" w:color="auto"/>
              <w:left w:val="single" w:sz="6" w:space="0" w:color="auto"/>
              <w:bottom w:val="single" w:sz="6" w:space="0" w:color="auto"/>
              <w:right w:val="single" w:sz="6" w:space="0" w:color="auto"/>
            </w:tcBorders>
            <w:vAlign w:val="center"/>
          </w:tcPr>
          <w:p w14:paraId="772E9261" w14:textId="77777777" w:rsidR="00270D89" w:rsidRDefault="00270D89" w:rsidP="00270D89">
            <w:pPr>
              <w:numPr>
                <w:ilvl w:val="1"/>
                <w:numId w:val="73"/>
              </w:numPr>
              <w:spacing w:after="0" w:line="240" w:lineRule="auto"/>
              <w:ind w:right="144"/>
              <w:jc w:val="center"/>
              <w:rPr>
                <w:rFonts w:ascii="Times New Roman" w:eastAsia="Times New Roman" w:hAnsi="Times New Roman"/>
                <w:bCs/>
                <w:color w:val="000000"/>
                <w:sz w:val="20"/>
                <w:szCs w:val="20"/>
                <w:lang w:eastAsia="pl-PL"/>
              </w:rPr>
            </w:pPr>
          </w:p>
        </w:tc>
        <w:tc>
          <w:tcPr>
            <w:tcW w:w="2451" w:type="pct"/>
            <w:tcBorders>
              <w:top w:val="single" w:sz="6" w:space="0" w:color="auto"/>
              <w:left w:val="single" w:sz="6" w:space="0" w:color="auto"/>
              <w:bottom w:val="single" w:sz="6" w:space="0" w:color="auto"/>
              <w:right w:val="single" w:sz="6" w:space="0" w:color="auto"/>
            </w:tcBorders>
            <w:hideMark/>
          </w:tcPr>
          <w:p w14:paraId="50B2916B"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System trójwymiarowego obrazowania powierzchni pacjenta zapewniający zweryfikowanie odległości od źródła promieniowania do powierzchni ciała pacjenta (tzw. SSD) dla stołu obróconego w zakresie ±90° od izocentrum </w:t>
            </w:r>
          </w:p>
        </w:tc>
        <w:tc>
          <w:tcPr>
            <w:tcW w:w="683" w:type="pct"/>
            <w:tcBorders>
              <w:top w:val="single" w:sz="6" w:space="0" w:color="auto"/>
              <w:left w:val="single" w:sz="6" w:space="0" w:color="auto"/>
              <w:bottom w:val="single" w:sz="6" w:space="0" w:color="auto"/>
              <w:right w:val="single" w:sz="6" w:space="0" w:color="auto"/>
            </w:tcBorders>
            <w:hideMark/>
          </w:tcPr>
          <w:p w14:paraId="6D818B36"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1DC6928D"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4B0A1FC3" w14:textId="77777777" w:rsidTr="00270D89">
        <w:trPr>
          <w:jc w:val="center"/>
        </w:trPr>
        <w:tc>
          <w:tcPr>
            <w:tcW w:w="619" w:type="pct"/>
            <w:gridSpan w:val="2"/>
            <w:tcBorders>
              <w:top w:val="single" w:sz="6" w:space="0" w:color="auto"/>
              <w:left w:val="single" w:sz="6" w:space="0" w:color="auto"/>
              <w:bottom w:val="single" w:sz="6" w:space="0" w:color="auto"/>
              <w:right w:val="single" w:sz="6" w:space="0" w:color="auto"/>
            </w:tcBorders>
            <w:vAlign w:val="center"/>
          </w:tcPr>
          <w:p w14:paraId="67202DBA" w14:textId="77777777" w:rsidR="00270D89" w:rsidRDefault="00270D89" w:rsidP="00270D89">
            <w:pPr>
              <w:numPr>
                <w:ilvl w:val="1"/>
                <w:numId w:val="73"/>
              </w:numPr>
              <w:spacing w:after="0" w:line="240" w:lineRule="auto"/>
              <w:ind w:right="144"/>
              <w:jc w:val="center"/>
              <w:rPr>
                <w:rFonts w:ascii="Times New Roman" w:eastAsia="Times New Roman" w:hAnsi="Times New Roman"/>
                <w:bCs/>
                <w:color w:val="000000"/>
                <w:sz w:val="20"/>
                <w:szCs w:val="20"/>
                <w:lang w:eastAsia="pl-PL"/>
              </w:rPr>
            </w:pPr>
          </w:p>
        </w:tc>
        <w:tc>
          <w:tcPr>
            <w:tcW w:w="2451" w:type="pct"/>
            <w:tcBorders>
              <w:top w:val="single" w:sz="6" w:space="0" w:color="auto"/>
              <w:left w:val="single" w:sz="6" w:space="0" w:color="auto"/>
              <w:bottom w:val="single" w:sz="6" w:space="0" w:color="auto"/>
              <w:right w:val="single" w:sz="6" w:space="0" w:color="auto"/>
            </w:tcBorders>
            <w:hideMark/>
          </w:tcPr>
          <w:p w14:paraId="588735ED"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System trójwymiarowego obrazowania powierzchni pacjenta zapewniający definiowanie wielu dowolnych (nieograniczonych żadnymi kształtami) obszarów zainteresowania stanowiących obszar obserwacji i weryfikacji w zakresie obszaru obrazowania przez system kamer </w:t>
            </w:r>
          </w:p>
        </w:tc>
        <w:tc>
          <w:tcPr>
            <w:tcW w:w="683" w:type="pct"/>
            <w:tcBorders>
              <w:top w:val="single" w:sz="6" w:space="0" w:color="auto"/>
              <w:left w:val="single" w:sz="6" w:space="0" w:color="auto"/>
              <w:bottom w:val="single" w:sz="6" w:space="0" w:color="auto"/>
              <w:right w:val="single" w:sz="6" w:space="0" w:color="auto"/>
            </w:tcBorders>
            <w:hideMark/>
          </w:tcPr>
          <w:p w14:paraId="562C9A84"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0830967E"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4C086CA1" w14:textId="77777777" w:rsidTr="00270D89">
        <w:trPr>
          <w:jc w:val="center"/>
        </w:trPr>
        <w:tc>
          <w:tcPr>
            <w:tcW w:w="619" w:type="pct"/>
            <w:gridSpan w:val="2"/>
            <w:tcBorders>
              <w:top w:val="single" w:sz="6" w:space="0" w:color="auto"/>
              <w:left w:val="single" w:sz="6" w:space="0" w:color="auto"/>
              <w:bottom w:val="single" w:sz="6" w:space="0" w:color="auto"/>
              <w:right w:val="single" w:sz="6" w:space="0" w:color="auto"/>
            </w:tcBorders>
            <w:vAlign w:val="center"/>
          </w:tcPr>
          <w:p w14:paraId="5E715A53" w14:textId="77777777" w:rsidR="00270D89" w:rsidRDefault="00270D89" w:rsidP="00270D89">
            <w:pPr>
              <w:numPr>
                <w:ilvl w:val="1"/>
                <w:numId w:val="73"/>
              </w:numPr>
              <w:spacing w:after="0" w:line="240" w:lineRule="auto"/>
              <w:ind w:right="144"/>
              <w:jc w:val="center"/>
              <w:rPr>
                <w:rFonts w:ascii="Times New Roman" w:eastAsia="Times New Roman" w:hAnsi="Times New Roman"/>
                <w:bCs/>
                <w:color w:val="000000"/>
                <w:sz w:val="20"/>
                <w:szCs w:val="20"/>
                <w:lang w:eastAsia="pl-PL"/>
              </w:rPr>
            </w:pPr>
          </w:p>
        </w:tc>
        <w:tc>
          <w:tcPr>
            <w:tcW w:w="2451" w:type="pct"/>
            <w:tcBorders>
              <w:top w:val="single" w:sz="6" w:space="0" w:color="auto"/>
              <w:left w:val="single" w:sz="6" w:space="0" w:color="auto"/>
              <w:bottom w:val="single" w:sz="6" w:space="0" w:color="auto"/>
              <w:right w:val="single" w:sz="6" w:space="0" w:color="auto"/>
            </w:tcBorders>
            <w:hideMark/>
          </w:tcPr>
          <w:p w14:paraId="3DA2FDDD"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System trójwymiarowego obrazowania powierzchni pacjenta zapewnia dostęp do systemu zarówno z pomieszczenia terapii jak i sterowni </w:t>
            </w:r>
          </w:p>
        </w:tc>
        <w:tc>
          <w:tcPr>
            <w:tcW w:w="683" w:type="pct"/>
            <w:tcBorders>
              <w:top w:val="single" w:sz="6" w:space="0" w:color="auto"/>
              <w:left w:val="single" w:sz="6" w:space="0" w:color="auto"/>
              <w:bottom w:val="single" w:sz="6" w:space="0" w:color="auto"/>
              <w:right w:val="single" w:sz="6" w:space="0" w:color="auto"/>
            </w:tcBorders>
            <w:hideMark/>
          </w:tcPr>
          <w:p w14:paraId="30F1EDB7"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4C394492"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62D349F2" w14:textId="77777777" w:rsidTr="00270D89">
        <w:trPr>
          <w:jc w:val="center"/>
        </w:trPr>
        <w:tc>
          <w:tcPr>
            <w:tcW w:w="619" w:type="pct"/>
            <w:gridSpan w:val="2"/>
            <w:tcBorders>
              <w:top w:val="single" w:sz="6" w:space="0" w:color="auto"/>
              <w:left w:val="single" w:sz="6" w:space="0" w:color="auto"/>
              <w:bottom w:val="single" w:sz="6" w:space="0" w:color="auto"/>
              <w:right w:val="single" w:sz="6" w:space="0" w:color="auto"/>
            </w:tcBorders>
            <w:vAlign w:val="center"/>
          </w:tcPr>
          <w:p w14:paraId="7A3C4349" w14:textId="77777777" w:rsidR="00270D89" w:rsidRDefault="00270D89" w:rsidP="00270D89">
            <w:pPr>
              <w:numPr>
                <w:ilvl w:val="1"/>
                <w:numId w:val="73"/>
              </w:numPr>
              <w:spacing w:after="0" w:line="240" w:lineRule="auto"/>
              <w:ind w:right="144"/>
              <w:jc w:val="center"/>
              <w:rPr>
                <w:rFonts w:ascii="Times New Roman" w:eastAsia="Times New Roman" w:hAnsi="Times New Roman"/>
                <w:bCs/>
                <w:color w:val="000000"/>
                <w:sz w:val="20"/>
                <w:szCs w:val="20"/>
                <w:lang w:eastAsia="pl-PL"/>
              </w:rPr>
            </w:pPr>
          </w:p>
        </w:tc>
        <w:tc>
          <w:tcPr>
            <w:tcW w:w="2451" w:type="pct"/>
            <w:tcBorders>
              <w:top w:val="single" w:sz="6" w:space="0" w:color="auto"/>
              <w:left w:val="single" w:sz="6" w:space="0" w:color="auto"/>
              <w:bottom w:val="single" w:sz="6" w:space="0" w:color="auto"/>
              <w:right w:val="single" w:sz="6" w:space="0" w:color="auto"/>
            </w:tcBorders>
            <w:hideMark/>
          </w:tcPr>
          <w:p w14:paraId="74EE4FD0"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System trójwymiarowego obrazowania powierzchni pacjenta zapewnia monitorowanie powierzchni pacjenta w czasie procesu radioterapii oraz możliwość automatycznego zatrzymania terapii w razie detekcji ruchu poza zdefiniowanym zakresem tolerancji </w:t>
            </w:r>
          </w:p>
        </w:tc>
        <w:tc>
          <w:tcPr>
            <w:tcW w:w="683" w:type="pct"/>
            <w:tcBorders>
              <w:top w:val="single" w:sz="6" w:space="0" w:color="auto"/>
              <w:left w:val="single" w:sz="6" w:space="0" w:color="auto"/>
              <w:bottom w:val="single" w:sz="6" w:space="0" w:color="auto"/>
              <w:right w:val="single" w:sz="6" w:space="0" w:color="auto"/>
            </w:tcBorders>
            <w:hideMark/>
          </w:tcPr>
          <w:p w14:paraId="7578C7FC"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359CFE44"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307699EC" w14:textId="77777777" w:rsidTr="00270D89">
        <w:trPr>
          <w:jc w:val="center"/>
        </w:trPr>
        <w:tc>
          <w:tcPr>
            <w:tcW w:w="619" w:type="pct"/>
            <w:gridSpan w:val="2"/>
            <w:tcBorders>
              <w:top w:val="single" w:sz="6" w:space="0" w:color="auto"/>
              <w:left w:val="single" w:sz="6" w:space="0" w:color="auto"/>
              <w:bottom w:val="single" w:sz="6" w:space="0" w:color="auto"/>
              <w:right w:val="single" w:sz="6" w:space="0" w:color="auto"/>
            </w:tcBorders>
            <w:vAlign w:val="center"/>
          </w:tcPr>
          <w:p w14:paraId="5EC8C18C" w14:textId="77777777" w:rsidR="00270D89" w:rsidRDefault="00270D89" w:rsidP="00270D89">
            <w:pPr>
              <w:numPr>
                <w:ilvl w:val="1"/>
                <w:numId w:val="73"/>
              </w:numPr>
              <w:spacing w:after="0" w:line="240" w:lineRule="auto"/>
              <w:ind w:right="144"/>
              <w:jc w:val="center"/>
              <w:rPr>
                <w:rFonts w:ascii="Times New Roman" w:eastAsia="Times New Roman" w:hAnsi="Times New Roman"/>
                <w:bCs/>
                <w:color w:val="000000"/>
                <w:sz w:val="20"/>
                <w:szCs w:val="20"/>
                <w:lang w:eastAsia="pl-PL"/>
              </w:rPr>
            </w:pPr>
          </w:p>
        </w:tc>
        <w:tc>
          <w:tcPr>
            <w:tcW w:w="2451" w:type="pct"/>
            <w:tcBorders>
              <w:top w:val="single" w:sz="6" w:space="0" w:color="auto"/>
              <w:left w:val="single" w:sz="6" w:space="0" w:color="auto"/>
              <w:bottom w:val="single" w:sz="6" w:space="0" w:color="auto"/>
              <w:right w:val="single" w:sz="6" w:space="0" w:color="auto"/>
            </w:tcBorders>
            <w:hideMark/>
          </w:tcPr>
          <w:p w14:paraId="56B602A2"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System trójwymiarowego obrazowania powierzchni pacjenta zapewniający realizowanie procedur radioterapeutycznych w technice DIBH (Deep Inspiration Breath Hold) </w:t>
            </w:r>
          </w:p>
        </w:tc>
        <w:tc>
          <w:tcPr>
            <w:tcW w:w="683" w:type="pct"/>
            <w:tcBorders>
              <w:top w:val="single" w:sz="6" w:space="0" w:color="auto"/>
              <w:left w:val="single" w:sz="6" w:space="0" w:color="auto"/>
              <w:bottom w:val="single" w:sz="6" w:space="0" w:color="auto"/>
              <w:right w:val="single" w:sz="6" w:space="0" w:color="auto"/>
            </w:tcBorders>
            <w:hideMark/>
          </w:tcPr>
          <w:p w14:paraId="1F8FD479"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6BD6F4B4"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3DE65B0C" w14:textId="77777777" w:rsidTr="00270D89">
        <w:trPr>
          <w:jc w:val="center"/>
        </w:trPr>
        <w:tc>
          <w:tcPr>
            <w:tcW w:w="619" w:type="pct"/>
            <w:gridSpan w:val="2"/>
            <w:tcBorders>
              <w:top w:val="single" w:sz="6" w:space="0" w:color="auto"/>
              <w:left w:val="single" w:sz="6" w:space="0" w:color="auto"/>
              <w:bottom w:val="single" w:sz="6" w:space="0" w:color="auto"/>
              <w:right w:val="single" w:sz="6" w:space="0" w:color="auto"/>
            </w:tcBorders>
            <w:vAlign w:val="center"/>
          </w:tcPr>
          <w:p w14:paraId="50FBC860" w14:textId="77777777" w:rsidR="00270D89" w:rsidRDefault="00270D89" w:rsidP="00270D89">
            <w:pPr>
              <w:numPr>
                <w:ilvl w:val="1"/>
                <w:numId w:val="73"/>
              </w:numPr>
              <w:spacing w:after="0" w:line="240" w:lineRule="auto"/>
              <w:ind w:right="144"/>
              <w:jc w:val="center"/>
              <w:rPr>
                <w:rFonts w:ascii="Times New Roman" w:eastAsia="Times New Roman" w:hAnsi="Times New Roman"/>
                <w:bCs/>
                <w:color w:val="000000"/>
                <w:sz w:val="20"/>
                <w:szCs w:val="20"/>
                <w:lang w:eastAsia="pl-PL"/>
              </w:rPr>
            </w:pPr>
          </w:p>
        </w:tc>
        <w:tc>
          <w:tcPr>
            <w:tcW w:w="2451" w:type="pct"/>
            <w:tcBorders>
              <w:top w:val="single" w:sz="6" w:space="0" w:color="auto"/>
              <w:left w:val="single" w:sz="6" w:space="0" w:color="auto"/>
              <w:bottom w:val="single" w:sz="6" w:space="0" w:color="auto"/>
              <w:right w:val="single" w:sz="6" w:space="0" w:color="auto"/>
            </w:tcBorders>
            <w:hideMark/>
          </w:tcPr>
          <w:p w14:paraId="6642FC50"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System trójwymiarowego obrazowania powierzchni pacjenta zapewniający realizowanie procedur radioterapeutycznych w technice Free Breath </w:t>
            </w:r>
          </w:p>
        </w:tc>
        <w:tc>
          <w:tcPr>
            <w:tcW w:w="683" w:type="pct"/>
            <w:tcBorders>
              <w:top w:val="single" w:sz="6" w:space="0" w:color="auto"/>
              <w:left w:val="single" w:sz="6" w:space="0" w:color="auto"/>
              <w:bottom w:val="single" w:sz="6" w:space="0" w:color="auto"/>
              <w:right w:val="single" w:sz="6" w:space="0" w:color="auto"/>
            </w:tcBorders>
            <w:hideMark/>
          </w:tcPr>
          <w:p w14:paraId="32D6896A"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6B62871D"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5CA59D33" w14:textId="77777777" w:rsidTr="00270D89">
        <w:trPr>
          <w:jc w:val="center"/>
        </w:trPr>
        <w:tc>
          <w:tcPr>
            <w:tcW w:w="619" w:type="pct"/>
            <w:gridSpan w:val="2"/>
            <w:tcBorders>
              <w:top w:val="single" w:sz="6" w:space="0" w:color="auto"/>
              <w:left w:val="single" w:sz="6" w:space="0" w:color="auto"/>
              <w:bottom w:val="single" w:sz="6" w:space="0" w:color="auto"/>
              <w:right w:val="single" w:sz="6" w:space="0" w:color="auto"/>
            </w:tcBorders>
            <w:vAlign w:val="center"/>
          </w:tcPr>
          <w:p w14:paraId="493FAA69" w14:textId="77777777" w:rsidR="00270D89" w:rsidRDefault="00270D89" w:rsidP="00270D89">
            <w:pPr>
              <w:numPr>
                <w:ilvl w:val="1"/>
                <w:numId w:val="73"/>
              </w:numPr>
              <w:spacing w:after="0" w:line="240" w:lineRule="auto"/>
              <w:ind w:right="144"/>
              <w:jc w:val="center"/>
              <w:rPr>
                <w:rFonts w:ascii="Times New Roman" w:eastAsia="Times New Roman" w:hAnsi="Times New Roman"/>
                <w:bCs/>
                <w:color w:val="000000"/>
                <w:sz w:val="20"/>
                <w:szCs w:val="20"/>
                <w:lang w:eastAsia="pl-PL"/>
              </w:rPr>
            </w:pPr>
          </w:p>
        </w:tc>
        <w:tc>
          <w:tcPr>
            <w:tcW w:w="2451" w:type="pct"/>
            <w:tcBorders>
              <w:top w:val="single" w:sz="6" w:space="0" w:color="auto"/>
              <w:left w:val="single" w:sz="6" w:space="0" w:color="auto"/>
              <w:bottom w:val="single" w:sz="6" w:space="0" w:color="auto"/>
              <w:right w:val="single" w:sz="6" w:space="0" w:color="auto"/>
            </w:tcBorders>
            <w:hideMark/>
          </w:tcPr>
          <w:p w14:paraId="2A7949D3"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System trójwymiarowego obrazowania powierzchni pacjenta wyposażony w taca/fantom pozwalający na wykonanie kalibracji koniecznych do prawidłowego, precyzyjnego działania systemu </w:t>
            </w:r>
          </w:p>
        </w:tc>
        <w:tc>
          <w:tcPr>
            <w:tcW w:w="683" w:type="pct"/>
            <w:tcBorders>
              <w:top w:val="single" w:sz="6" w:space="0" w:color="auto"/>
              <w:left w:val="single" w:sz="6" w:space="0" w:color="auto"/>
              <w:bottom w:val="single" w:sz="6" w:space="0" w:color="auto"/>
              <w:right w:val="single" w:sz="6" w:space="0" w:color="auto"/>
            </w:tcBorders>
            <w:hideMark/>
          </w:tcPr>
          <w:p w14:paraId="0A11E8AA"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6C178065"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2B3EE97D" w14:textId="77777777" w:rsidTr="00270D89">
        <w:trPr>
          <w:jc w:val="center"/>
        </w:trPr>
        <w:tc>
          <w:tcPr>
            <w:tcW w:w="619" w:type="pct"/>
            <w:gridSpan w:val="2"/>
            <w:tcBorders>
              <w:top w:val="single" w:sz="6" w:space="0" w:color="auto"/>
              <w:left w:val="single" w:sz="6" w:space="0" w:color="auto"/>
              <w:bottom w:val="single" w:sz="6" w:space="0" w:color="auto"/>
              <w:right w:val="single" w:sz="6" w:space="0" w:color="auto"/>
            </w:tcBorders>
            <w:vAlign w:val="center"/>
          </w:tcPr>
          <w:p w14:paraId="588C86C4" w14:textId="77777777" w:rsidR="00270D89" w:rsidRDefault="00270D89" w:rsidP="00270D89">
            <w:pPr>
              <w:numPr>
                <w:ilvl w:val="1"/>
                <w:numId w:val="73"/>
              </w:numPr>
              <w:spacing w:after="0" w:line="240" w:lineRule="auto"/>
              <w:ind w:right="144"/>
              <w:jc w:val="center"/>
              <w:rPr>
                <w:rFonts w:ascii="Times New Roman" w:eastAsia="Times New Roman" w:hAnsi="Times New Roman"/>
                <w:bCs/>
                <w:color w:val="000000"/>
                <w:sz w:val="20"/>
                <w:szCs w:val="20"/>
                <w:lang w:eastAsia="pl-PL"/>
              </w:rPr>
            </w:pPr>
          </w:p>
        </w:tc>
        <w:tc>
          <w:tcPr>
            <w:tcW w:w="2451" w:type="pct"/>
            <w:tcBorders>
              <w:top w:val="single" w:sz="6" w:space="0" w:color="auto"/>
              <w:left w:val="single" w:sz="6" w:space="0" w:color="auto"/>
              <w:bottom w:val="single" w:sz="6" w:space="0" w:color="auto"/>
              <w:right w:val="single" w:sz="6" w:space="0" w:color="auto"/>
            </w:tcBorders>
            <w:hideMark/>
          </w:tcPr>
          <w:p w14:paraId="221AF3DB"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System trójwymiarowego obrazowania powierzchni pacjenta zapewniający jego kalibrację przez wyszkolony personel Zamawiającego w przypadku stwierdzenia zmiany pozycji bądź orientacji zestawów kamer wchodzących w zakres przedmiotu zamówienia </w:t>
            </w:r>
          </w:p>
        </w:tc>
        <w:tc>
          <w:tcPr>
            <w:tcW w:w="683" w:type="pct"/>
            <w:tcBorders>
              <w:top w:val="single" w:sz="6" w:space="0" w:color="auto"/>
              <w:left w:val="single" w:sz="6" w:space="0" w:color="auto"/>
              <w:bottom w:val="single" w:sz="6" w:space="0" w:color="auto"/>
              <w:right w:val="single" w:sz="6" w:space="0" w:color="auto"/>
            </w:tcBorders>
            <w:hideMark/>
          </w:tcPr>
          <w:p w14:paraId="7F09EC8D"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3AC4CED1"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01C7D9C6" w14:textId="77777777" w:rsidTr="00270D89">
        <w:trPr>
          <w:jc w:val="center"/>
        </w:trPr>
        <w:tc>
          <w:tcPr>
            <w:tcW w:w="619" w:type="pct"/>
            <w:gridSpan w:val="2"/>
            <w:tcBorders>
              <w:top w:val="single" w:sz="6" w:space="0" w:color="auto"/>
              <w:left w:val="single" w:sz="6" w:space="0" w:color="auto"/>
              <w:bottom w:val="single" w:sz="6" w:space="0" w:color="auto"/>
              <w:right w:val="single" w:sz="6" w:space="0" w:color="auto"/>
            </w:tcBorders>
            <w:vAlign w:val="center"/>
          </w:tcPr>
          <w:p w14:paraId="279037C7" w14:textId="77777777" w:rsidR="00270D89" w:rsidRDefault="00270D89" w:rsidP="00270D89">
            <w:pPr>
              <w:numPr>
                <w:ilvl w:val="1"/>
                <w:numId w:val="73"/>
              </w:numPr>
              <w:spacing w:after="0" w:line="240" w:lineRule="auto"/>
              <w:ind w:right="144"/>
              <w:jc w:val="center"/>
              <w:rPr>
                <w:rFonts w:ascii="Times New Roman" w:eastAsia="Times New Roman" w:hAnsi="Times New Roman"/>
                <w:bCs/>
                <w:color w:val="000000"/>
                <w:sz w:val="20"/>
                <w:szCs w:val="20"/>
                <w:lang w:eastAsia="pl-PL"/>
              </w:rPr>
            </w:pPr>
          </w:p>
        </w:tc>
        <w:tc>
          <w:tcPr>
            <w:tcW w:w="2451" w:type="pct"/>
            <w:tcBorders>
              <w:top w:val="single" w:sz="6" w:space="0" w:color="auto"/>
              <w:left w:val="single" w:sz="6" w:space="0" w:color="auto"/>
              <w:bottom w:val="single" w:sz="6" w:space="0" w:color="auto"/>
              <w:right w:val="single" w:sz="6" w:space="0" w:color="auto"/>
            </w:tcBorders>
            <w:hideMark/>
          </w:tcPr>
          <w:p w14:paraId="62B89F30"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System trójwymiarowego obrazowania powierzchni pacjenta zapewnia wyświetlanie rozbieżności pozycji pacjenta poza określony limit w stosunku do obrazu referencyjnego za pomocą odpowiednich kolorów wyświetlanych w czasie rzeczywistym podczas napromieniania pacjenta na ekranie systemu zlokalizowanego w sterowni akceleratora </w:t>
            </w:r>
          </w:p>
        </w:tc>
        <w:tc>
          <w:tcPr>
            <w:tcW w:w="683" w:type="pct"/>
            <w:tcBorders>
              <w:top w:val="single" w:sz="6" w:space="0" w:color="auto"/>
              <w:left w:val="single" w:sz="6" w:space="0" w:color="auto"/>
              <w:bottom w:val="single" w:sz="6" w:space="0" w:color="auto"/>
              <w:right w:val="single" w:sz="6" w:space="0" w:color="auto"/>
            </w:tcBorders>
            <w:hideMark/>
          </w:tcPr>
          <w:p w14:paraId="5FBFE2BB"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5F6A0828"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2042D090" w14:textId="77777777" w:rsidTr="00270D89">
        <w:trPr>
          <w:jc w:val="center"/>
        </w:trPr>
        <w:tc>
          <w:tcPr>
            <w:tcW w:w="619" w:type="pct"/>
            <w:gridSpan w:val="2"/>
            <w:tcBorders>
              <w:top w:val="single" w:sz="6" w:space="0" w:color="auto"/>
              <w:left w:val="single" w:sz="6" w:space="0" w:color="auto"/>
              <w:bottom w:val="single" w:sz="6" w:space="0" w:color="auto"/>
              <w:right w:val="single" w:sz="6" w:space="0" w:color="auto"/>
            </w:tcBorders>
            <w:vAlign w:val="center"/>
          </w:tcPr>
          <w:p w14:paraId="6AFA4257" w14:textId="77777777" w:rsidR="00270D89" w:rsidRDefault="00270D89" w:rsidP="00270D89">
            <w:pPr>
              <w:numPr>
                <w:ilvl w:val="1"/>
                <w:numId w:val="73"/>
              </w:numPr>
              <w:spacing w:after="0" w:line="240" w:lineRule="auto"/>
              <w:ind w:right="144"/>
              <w:jc w:val="center"/>
              <w:rPr>
                <w:rFonts w:ascii="Times New Roman" w:eastAsia="Times New Roman" w:hAnsi="Times New Roman"/>
                <w:bCs/>
                <w:color w:val="000000"/>
                <w:sz w:val="20"/>
                <w:szCs w:val="20"/>
                <w:lang w:eastAsia="pl-PL"/>
              </w:rPr>
            </w:pPr>
          </w:p>
        </w:tc>
        <w:tc>
          <w:tcPr>
            <w:tcW w:w="2451" w:type="pct"/>
            <w:tcBorders>
              <w:top w:val="single" w:sz="6" w:space="0" w:color="auto"/>
              <w:left w:val="single" w:sz="6" w:space="0" w:color="auto"/>
              <w:bottom w:val="single" w:sz="6" w:space="0" w:color="auto"/>
              <w:right w:val="single" w:sz="6" w:space="0" w:color="auto"/>
            </w:tcBorders>
            <w:hideMark/>
          </w:tcPr>
          <w:p w14:paraId="1DCFF367"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System trójwymiarowego obrazowania powierzchni pacjenta zapewnia weryfikację pozycji piersi napromienianej techniką DIBH (Deep Inspiration Breath Hold) dla 6 stopni swobody (6 DoF) </w:t>
            </w:r>
          </w:p>
        </w:tc>
        <w:tc>
          <w:tcPr>
            <w:tcW w:w="683" w:type="pct"/>
            <w:tcBorders>
              <w:top w:val="single" w:sz="6" w:space="0" w:color="auto"/>
              <w:left w:val="single" w:sz="6" w:space="0" w:color="auto"/>
              <w:bottom w:val="single" w:sz="6" w:space="0" w:color="auto"/>
              <w:right w:val="single" w:sz="6" w:space="0" w:color="auto"/>
            </w:tcBorders>
            <w:hideMark/>
          </w:tcPr>
          <w:p w14:paraId="4DB98145"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60A11F83"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0C6E4834" w14:textId="77777777" w:rsidTr="00270D89">
        <w:trPr>
          <w:jc w:val="center"/>
        </w:trPr>
        <w:tc>
          <w:tcPr>
            <w:tcW w:w="619" w:type="pct"/>
            <w:gridSpan w:val="2"/>
            <w:tcBorders>
              <w:top w:val="single" w:sz="6" w:space="0" w:color="auto"/>
              <w:left w:val="single" w:sz="6" w:space="0" w:color="auto"/>
              <w:bottom w:val="single" w:sz="6" w:space="0" w:color="auto"/>
              <w:right w:val="single" w:sz="6" w:space="0" w:color="auto"/>
            </w:tcBorders>
            <w:vAlign w:val="center"/>
          </w:tcPr>
          <w:p w14:paraId="3E47F456" w14:textId="77777777" w:rsidR="00270D89" w:rsidRDefault="00270D89" w:rsidP="00270D89">
            <w:pPr>
              <w:numPr>
                <w:ilvl w:val="1"/>
                <w:numId w:val="73"/>
              </w:numPr>
              <w:spacing w:after="0" w:line="240" w:lineRule="auto"/>
              <w:ind w:right="144"/>
              <w:jc w:val="center"/>
              <w:rPr>
                <w:rFonts w:ascii="Times New Roman" w:eastAsia="Times New Roman" w:hAnsi="Times New Roman"/>
                <w:bCs/>
                <w:color w:val="000000"/>
                <w:sz w:val="20"/>
                <w:szCs w:val="20"/>
                <w:lang w:eastAsia="pl-PL"/>
              </w:rPr>
            </w:pPr>
          </w:p>
        </w:tc>
        <w:tc>
          <w:tcPr>
            <w:tcW w:w="2451" w:type="pct"/>
            <w:tcBorders>
              <w:top w:val="single" w:sz="6" w:space="0" w:color="auto"/>
              <w:left w:val="single" w:sz="6" w:space="0" w:color="auto"/>
              <w:bottom w:val="single" w:sz="6" w:space="0" w:color="auto"/>
              <w:right w:val="single" w:sz="6" w:space="0" w:color="auto"/>
            </w:tcBorders>
            <w:hideMark/>
          </w:tcPr>
          <w:p w14:paraId="697560C7"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System trójwymiarowego obrazowania powierzchni pacjenta zapewnia bezprzewodowy, bezdotykowy ekran umożliwiający dostarczenie informacji zwrotnej pacjentowi, ułatwiający realizacją procedury DIBH</w:t>
            </w:r>
          </w:p>
        </w:tc>
        <w:tc>
          <w:tcPr>
            <w:tcW w:w="683" w:type="pct"/>
            <w:tcBorders>
              <w:top w:val="single" w:sz="6" w:space="0" w:color="auto"/>
              <w:left w:val="single" w:sz="6" w:space="0" w:color="auto"/>
              <w:bottom w:val="single" w:sz="6" w:space="0" w:color="auto"/>
              <w:right w:val="single" w:sz="6" w:space="0" w:color="auto"/>
            </w:tcBorders>
            <w:hideMark/>
          </w:tcPr>
          <w:p w14:paraId="570EB4D1"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6A3B9FCC"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112CC739" w14:textId="77777777" w:rsidTr="00270D89">
        <w:trPr>
          <w:jc w:val="center"/>
        </w:trPr>
        <w:tc>
          <w:tcPr>
            <w:tcW w:w="619" w:type="pct"/>
            <w:gridSpan w:val="2"/>
            <w:tcBorders>
              <w:top w:val="single" w:sz="6" w:space="0" w:color="auto"/>
              <w:left w:val="single" w:sz="6" w:space="0" w:color="auto"/>
              <w:bottom w:val="single" w:sz="6" w:space="0" w:color="auto"/>
              <w:right w:val="single" w:sz="6" w:space="0" w:color="auto"/>
            </w:tcBorders>
            <w:vAlign w:val="center"/>
          </w:tcPr>
          <w:p w14:paraId="7DD4A65D" w14:textId="77777777" w:rsidR="00270D89" w:rsidRDefault="00270D89" w:rsidP="00270D89">
            <w:pPr>
              <w:numPr>
                <w:ilvl w:val="1"/>
                <w:numId w:val="73"/>
              </w:numPr>
              <w:spacing w:after="0" w:line="240" w:lineRule="auto"/>
              <w:ind w:right="144"/>
              <w:jc w:val="center"/>
              <w:rPr>
                <w:rFonts w:ascii="Times New Roman" w:eastAsia="Times New Roman" w:hAnsi="Times New Roman"/>
                <w:bCs/>
                <w:color w:val="000000"/>
                <w:sz w:val="20"/>
                <w:szCs w:val="20"/>
                <w:lang w:eastAsia="pl-PL"/>
              </w:rPr>
            </w:pPr>
          </w:p>
        </w:tc>
        <w:tc>
          <w:tcPr>
            <w:tcW w:w="2451" w:type="pct"/>
            <w:tcBorders>
              <w:top w:val="single" w:sz="6" w:space="0" w:color="auto"/>
              <w:left w:val="single" w:sz="6" w:space="0" w:color="auto"/>
              <w:bottom w:val="single" w:sz="6" w:space="0" w:color="auto"/>
              <w:right w:val="single" w:sz="6" w:space="0" w:color="auto"/>
            </w:tcBorders>
            <w:hideMark/>
          </w:tcPr>
          <w:p w14:paraId="61FF35D2"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System trójwymiarowego obrazowania powierzchni pacjenta zapewniający automatyczną funkcję pozwalającą na przedstawienie trendu zmian (graficznie oraz procentowo) powierzchni pacjenta w przebiegu leczenia radioterapeutycznego (np. obrzęk, schudnięcie). </w:t>
            </w:r>
          </w:p>
        </w:tc>
        <w:tc>
          <w:tcPr>
            <w:tcW w:w="683" w:type="pct"/>
            <w:tcBorders>
              <w:top w:val="single" w:sz="6" w:space="0" w:color="auto"/>
              <w:left w:val="single" w:sz="6" w:space="0" w:color="auto"/>
              <w:bottom w:val="single" w:sz="6" w:space="0" w:color="auto"/>
              <w:right w:val="single" w:sz="6" w:space="0" w:color="auto"/>
            </w:tcBorders>
            <w:hideMark/>
          </w:tcPr>
          <w:p w14:paraId="16C092D5"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74CDAB2D"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590591CA" w14:textId="77777777" w:rsidTr="00270D89">
        <w:trPr>
          <w:jc w:val="center"/>
        </w:trPr>
        <w:tc>
          <w:tcPr>
            <w:tcW w:w="619" w:type="pct"/>
            <w:gridSpan w:val="2"/>
            <w:tcBorders>
              <w:top w:val="single" w:sz="6" w:space="0" w:color="auto"/>
              <w:left w:val="single" w:sz="6" w:space="0" w:color="auto"/>
              <w:bottom w:val="single" w:sz="6" w:space="0" w:color="auto"/>
              <w:right w:val="single" w:sz="6" w:space="0" w:color="auto"/>
            </w:tcBorders>
            <w:vAlign w:val="center"/>
          </w:tcPr>
          <w:p w14:paraId="7DE3A281" w14:textId="77777777" w:rsidR="00270D89" w:rsidRDefault="00270D89" w:rsidP="00270D89">
            <w:pPr>
              <w:numPr>
                <w:ilvl w:val="1"/>
                <w:numId w:val="73"/>
              </w:numPr>
              <w:spacing w:after="0" w:line="240" w:lineRule="auto"/>
              <w:ind w:right="144"/>
              <w:jc w:val="center"/>
              <w:rPr>
                <w:rFonts w:ascii="Times New Roman" w:eastAsia="Times New Roman" w:hAnsi="Times New Roman"/>
                <w:bCs/>
                <w:color w:val="000000"/>
                <w:sz w:val="20"/>
                <w:szCs w:val="20"/>
                <w:lang w:eastAsia="pl-PL"/>
              </w:rPr>
            </w:pPr>
          </w:p>
        </w:tc>
        <w:tc>
          <w:tcPr>
            <w:tcW w:w="2451" w:type="pct"/>
            <w:tcBorders>
              <w:top w:val="single" w:sz="6" w:space="0" w:color="auto"/>
              <w:left w:val="single" w:sz="6" w:space="0" w:color="auto"/>
              <w:bottom w:val="single" w:sz="6" w:space="0" w:color="auto"/>
              <w:right w:val="single" w:sz="6" w:space="0" w:color="auto"/>
            </w:tcBorders>
            <w:hideMark/>
          </w:tcPr>
          <w:p w14:paraId="20DE3609"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System trójwymiarowego obrazowania powierzchni pacjenta wykorzystuje „sztywny” algorytm obliczeniowy do rejestracji obserwowanej powierzeni z powierzchnią referencyjną w celu najlepszego możliwego dopasowania.</w:t>
            </w:r>
          </w:p>
        </w:tc>
        <w:tc>
          <w:tcPr>
            <w:tcW w:w="683" w:type="pct"/>
            <w:tcBorders>
              <w:top w:val="single" w:sz="6" w:space="0" w:color="auto"/>
              <w:left w:val="single" w:sz="6" w:space="0" w:color="auto"/>
              <w:bottom w:val="single" w:sz="6" w:space="0" w:color="auto"/>
              <w:right w:val="single" w:sz="6" w:space="0" w:color="auto"/>
            </w:tcBorders>
            <w:hideMark/>
          </w:tcPr>
          <w:p w14:paraId="07CBC4D3"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2F4A860E"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57253150" w14:textId="77777777" w:rsidTr="00270D89">
        <w:trPr>
          <w:jc w:val="center"/>
        </w:trPr>
        <w:tc>
          <w:tcPr>
            <w:tcW w:w="619" w:type="pct"/>
            <w:gridSpan w:val="2"/>
            <w:tcBorders>
              <w:top w:val="single" w:sz="6" w:space="0" w:color="auto"/>
              <w:left w:val="single" w:sz="6" w:space="0" w:color="auto"/>
              <w:bottom w:val="single" w:sz="6" w:space="0" w:color="auto"/>
              <w:right w:val="single" w:sz="6" w:space="0" w:color="auto"/>
            </w:tcBorders>
            <w:vAlign w:val="center"/>
          </w:tcPr>
          <w:p w14:paraId="45B6CFE5" w14:textId="77777777" w:rsidR="00270D89" w:rsidRDefault="00270D89" w:rsidP="00270D89">
            <w:pPr>
              <w:numPr>
                <w:ilvl w:val="1"/>
                <w:numId w:val="73"/>
              </w:numPr>
              <w:spacing w:after="0" w:line="240" w:lineRule="auto"/>
              <w:ind w:right="144"/>
              <w:jc w:val="center"/>
              <w:rPr>
                <w:rFonts w:ascii="Times New Roman" w:eastAsia="Times New Roman" w:hAnsi="Times New Roman"/>
                <w:bCs/>
                <w:color w:val="000000"/>
                <w:sz w:val="20"/>
                <w:szCs w:val="20"/>
                <w:lang w:eastAsia="pl-PL"/>
              </w:rPr>
            </w:pPr>
          </w:p>
        </w:tc>
        <w:tc>
          <w:tcPr>
            <w:tcW w:w="2451" w:type="pct"/>
            <w:tcBorders>
              <w:top w:val="single" w:sz="6" w:space="0" w:color="auto"/>
              <w:left w:val="single" w:sz="6" w:space="0" w:color="auto"/>
              <w:bottom w:val="single" w:sz="6" w:space="0" w:color="auto"/>
              <w:right w:val="single" w:sz="6" w:space="0" w:color="auto"/>
            </w:tcBorders>
            <w:hideMark/>
          </w:tcPr>
          <w:p w14:paraId="1152520C"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System trójwymiarowego obrazowania powierzchni pacjenta generuje raport po każdej frakcji, który będzie dokumentował przebieg monitorowania.</w:t>
            </w:r>
          </w:p>
        </w:tc>
        <w:tc>
          <w:tcPr>
            <w:tcW w:w="683" w:type="pct"/>
            <w:tcBorders>
              <w:top w:val="single" w:sz="6" w:space="0" w:color="auto"/>
              <w:left w:val="single" w:sz="6" w:space="0" w:color="auto"/>
              <w:bottom w:val="single" w:sz="6" w:space="0" w:color="auto"/>
              <w:right w:val="single" w:sz="6" w:space="0" w:color="auto"/>
            </w:tcBorders>
            <w:hideMark/>
          </w:tcPr>
          <w:p w14:paraId="1E223F46"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22E21AA7"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40E707CE" w14:textId="77777777" w:rsidTr="00270D89">
        <w:trPr>
          <w:jc w:val="center"/>
        </w:trPr>
        <w:tc>
          <w:tcPr>
            <w:tcW w:w="619" w:type="pct"/>
            <w:gridSpan w:val="2"/>
            <w:tcBorders>
              <w:top w:val="single" w:sz="6" w:space="0" w:color="auto"/>
              <w:left w:val="single" w:sz="6" w:space="0" w:color="auto"/>
              <w:bottom w:val="single" w:sz="6" w:space="0" w:color="auto"/>
              <w:right w:val="single" w:sz="6" w:space="0" w:color="auto"/>
            </w:tcBorders>
            <w:vAlign w:val="center"/>
          </w:tcPr>
          <w:p w14:paraId="48E1B031" w14:textId="77777777" w:rsidR="00270D89" w:rsidRDefault="00270D89" w:rsidP="00270D89">
            <w:pPr>
              <w:numPr>
                <w:ilvl w:val="1"/>
                <w:numId w:val="73"/>
              </w:numPr>
              <w:spacing w:after="0" w:line="240" w:lineRule="auto"/>
              <w:ind w:right="144"/>
              <w:jc w:val="center"/>
              <w:rPr>
                <w:rFonts w:ascii="Times New Roman" w:eastAsia="Times New Roman" w:hAnsi="Times New Roman"/>
                <w:bCs/>
                <w:color w:val="000000"/>
                <w:sz w:val="20"/>
                <w:szCs w:val="20"/>
                <w:lang w:eastAsia="pl-PL"/>
              </w:rPr>
            </w:pPr>
          </w:p>
        </w:tc>
        <w:tc>
          <w:tcPr>
            <w:tcW w:w="2451" w:type="pct"/>
            <w:tcBorders>
              <w:top w:val="single" w:sz="6" w:space="0" w:color="auto"/>
              <w:left w:val="single" w:sz="6" w:space="0" w:color="auto"/>
              <w:bottom w:val="single" w:sz="6" w:space="0" w:color="auto"/>
              <w:right w:val="single" w:sz="6" w:space="0" w:color="auto"/>
            </w:tcBorders>
            <w:hideMark/>
          </w:tcPr>
          <w:p w14:paraId="15311162"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Akcelerator wyposażony w system pozycjonowania przeznaczony do monitorowania ułożenia pacjenta i kontroli pozycjonowania pacjenta podczas całego napromieniowania (kontrola ruchu). W przypadku odchyleń od oczekiwanej pozycji wyświetlany jest alarm za pomocą wskazania optycznego, a napromienianie powinno być automatycznie przerywane przez odpowiedni interfejs komplementarny do interfejsu otwartego i uruchomionego po stronie akceleratora.</w:t>
            </w:r>
          </w:p>
        </w:tc>
        <w:tc>
          <w:tcPr>
            <w:tcW w:w="683" w:type="pct"/>
            <w:tcBorders>
              <w:top w:val="single" w:sz="6" w:space="0" w:color="auto"/>
              <w:left w:val="single" w:sz="6" w:space="0" w:color="auto"/>
              <w:bottom w:val="single" w:sz="6" w:space="0" w:color="auto"/>
              <w:right w:val="single" w:sz="6" w:space="0" w:color="auto"/>
            </w:tcBorders>
            <w:hideMark/>
          </w:tcPr>
          <w:p w14:paraId="16749E51"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12EA485E"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0BDEEC55" w14:textId="77777777" w:rsidTr="00270D89">
        <w:trPr>
          <w:jc w:val="center"/>
        </w:trPr>
        <w:tc>
          <w:tcPr>
            <w:tcW w:w="619" w:type="pct"/>
            <w:gridSpan w:val="2"/>
            <w:tcBorders>
              <w:top w:val="single" w:sz="6" w:space="0" w:color="auto"/>
              <w:left w:val="single" w:sz="6" w:space="0" w:color="auto"/>
              <w:bottom w:val="single" w:sz="6" w:space="0" w:color="auto"/>
              <w:right w:val="single" w:sz="6" w:space="0" w:color="auto"/>
            </w:tcBorders>
            <w:vAlign w:val="center"/>
          </w:tcPr>
          <w:p w14:paraId="7A233283" w14:textId="77777777" w:rsidR="00270D89" w:rsidRDefault="00270D89" w:rsidP="00270D89">
            <w:pPr>
              <w:numPr>
                <w:ilvl w:val="1"/>
                <w:numId w:val="73"/>
              </w:numPr>
              <w:spacing w:after="0" w:line="240" w:lineRule="auto"/>
              <w:ind w:right="144"/>
              <w:jc w:val="center"/>
              <w:rPr>
                <w:rFonts w:ascii="Times New Roman" w:eastAsia="Times New Roman" w:hAnsi="Times New Roman"/>
                <w:bCs/>
                <w:color w:val="000000"/>
                <w:sz w:val="20"/>
                <w:szCs w:val="20"/>
                <w:lang w:eastAsia="pl-PL"/>
              </w:rPr>
            </w:pPr>
          </w:p>
        </w:tc>
        <w:tc>
          <w:tcPr>
            <w:tcW w:w="2451" w:type="pct"/>
            <w:tcBorders>
              <w:top w:val="single" w:sz="6" w:space="0" w:color="auto"/>
              <w:left w:val="single" w:sz="6" w:space="0" w:color="auto"/>
              <w:bottom w:val="single" w:sz="6" w:space="0" w:color="auto"/>
              <w:right w:val="single" w:sz="6" w:space="0" w:color="auto"/>
            </w:tcBorders>
            <w:hideMark/>
          </w:tcPr>
          <w:p w14:paraId="3355D323"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Akcelerator wyposażony w system zapewniający wykrywanie ruchomości pacjenta na podstawie obserwacji powierzchni ciała pacjenta, w sposób nieinwazyjny i bezkontaktowy, bez konieczności stosowania jakichkolwiek dodatkowych akcesoriów, takich jak markery, tatuaże, pasy itp.</w:t>
            </w:r>
          </w:p>
        </w:tc>
        <w:tc>
          <w:tcPr>
            <w:tcW w:w="683" w:type="pct"/>
            <w:tcBorders>
              <w:top w:val="single" w:sz="6" w:space="0" w:color="auto"/>
              <w:left w:val="single" w:sz="6" w:space="0" w:color="auto"/>
              <w:bottom w:val="single" w:sz="6" w:space="0" w:color="auto"/>
              <w:right w:val="single" w:sz="6" w:space="0" w:color="auto"/>
            </w:tcBorders>
            <w:hideMark/>
          </w:tcPr>
          <w:p w14:paraId="7E91AFD1"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3612D76B"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2B9854A7" w14:textId="77777777" w:rsidTr="00270D89">
        <w:trPr>
          <w:jc w:val="center"/>
        </w:trPr>
        <w:tc>
          <w:tcPr>
            <w:tcW w:w="619" w:type="pct"/>
            <w:gridSpan w:val="2"/>
            <w:tcBorders>
              <w:top w:val="single" w:sz="6" w:space="0" w:color="auto"/>
              <w:left w:val="single" w:sz="6" w:space="0" w:color="auto"/>
              <w:bottom w:val="single" w:sz="6" w:space="0" w:color="auto"/>
              <w:right w:val="single" w:sz="6" w:space="0" w:color="auto"/>
            </w:tcBorders>
            <w:vAlign w:val="center"/>
          </w:tcPr>
          <w:p w14:paraId="021D1ECC" w14:textId="77777777" w:rsidR="00270D89" w:rsidRDefault="00270D89" w:rsidP="00270D89">
            <w:pPr>
              <w:numPr>
                <w:ilvl w:val="1"/>
                <w:numId w:val="73"/>
              </w:numPr>
              <w:spacing w:after="0" w:line="240" w:lineRule="auto"/>
              <w:ind w:right="144"/>
              <w:jc w:val="center"/>
              <w:rPr>
                <w:rFonts w:ascii="Times New Roman" w:eastAsia="Times New Roman" w:hAnsi="Times New Roman"/>
                <w:bCs/>
                <w:color w:val="000000"/>
                <w:sz w:val="20"/>
                <w:szCs w:val="20"/>
                <w:lang w:eastAsia="pl-PL"/>
              </w:rPr>
            </w:pPr>
          </w:p>
        </w:tc>
        <w:tc>
          <w:tcPr>
            <w:tcW w:w="2451" w:type="pct"/>
            <w:tcBorders>
              <w:top w:val="single" w:sz="6" w:space="0" w:color="auto"/>
              <w:left w:val="single" w:sz="6" w:space="0" w:color="auto"/>
              <w:bottom w:val="single" w:sz="6" w:space="0" w:color="auto"/>
              <w:right w:val="single" w:sz="6" w:space="0" w:color="auto"/>
            </w:tcBorders>
            <w:vAlign w:val="center"/>
            <w:hideMark/>
          </w:tcPr>
          <w:p w14:paraId="32332824"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Akcelerator wyposażony w system pozycjonowania w pełni kompatybilny z wykorzystywanym klinicznie przez Zamawiającego</w:t>
            </w:r>
          </w:p>
        </w:tc>
        <w:tc>
          <w:tcPr>
            <w:tcW w:w="683" w:type="pct"/>
            <w:tcBorders>
              <w:top w:val="single" w:sz="6" w:space="0" w:color="auto"/>
              <w:left w:val="single" w:sz="6" w:space="0" w:color="auto"/>
              <w:bottom w:val="single" w:sz="6" w:space="0" w:color="auto"/>
              <w:right w:val="single" w:sz="6" w:space="0" w:color="auto"/>
            </w:tcBorders>
            <w:hideMark/>
          </w:tcPr>
          <w:p w14:paraId="6F97B11D"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297293AE"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4823684B" w14:textId="77777777" w:rsidTr="00270D89">
        <w:trPr>
          <w:jc w:val="center"/>
        </w:trPr>
        <w:tc>
          <w:tcPr>
            <w:tcW w:w="619" w:type="pct"/>
            <w:gridSpan w:val="2"/>
            <w:tcBorders>
              <w:top w:val="single" w:sz="6" w:space="0" w:color="auto"/>
              <w:left w:val="single" w:sz="6" w:space="0" w:color="auto"/>
              <w:bottom w:val="single" w:sz="6" w:space="0" w:color="auto"/>
              <w:right w:val="single" w:sz="6" w:space="0" w:color="auto"/>
            </w:tcBorders>
            <w:vAlign w:val="center"/>
          </w:tcPr>
          <w:p w14:paraId="0DF4475D" w14:textId="77777777" w:rsidR="00270D89" w:rsidRDefault="00270D89" w:rsidP="00270D89">
            <w:pPr>
              <w:numPr>
                <w:ilvl w:val="1"/>
                <w:numId w:val="73"/>
              </w:numPr>
              <w:spacing w:after="0" w:line="240" w:lineRule="auto"/>
              <w:ind w:right="144"/>
              <w:jc w:val="center"/>
              <w:rPr>
                <w:rFonts w:ascii="Times New Roman" w:eastAsia="Times New Roman" w:hAnsi="Times New Roman"/>
                <w:bCs/>
                <w:color w:val="000000"/>
                <w:sz w:val="20"/>
                <w:szCs w:val="20"/>
                <w:lang w:eastAsia="pl-PL"/>
              </w:rPr>
            </w:pPr>
          </w:p>
        </w:tc>
        <w:tc>
          <w:tcPr>
            <w:tcW w:w="2451" w:type="pct"/>
            <w:tcBorders>
              <w:top w:val="single" w:sz="6" w:space="0" w:color="auto"/>
              <w:left w:val="single" w:sz="6" w:space="0" w:color="auto"/>
              <w:bottom w:val="single" w:sz="6" w:space="0" w:color="auto"/>
              <w:right w:val="single" w:sz="6" w:space="0" w:color="auto"/>
            </w:tcBorders>
            <w:vAlign w:val="center"/>
            <w:hideMark/>
          </w:tcPr>
          <w:p w14:paraId="6F627334"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Akceleratora zapewnia pełną integracje z wykorzystywanym systemem weryfikacji i zarządzania </w:t>
            </w:r>
          </w:p>
        </w:tc>
        <w:tc>
          <w:tcPr>
            <w:tcW w:w="683" w:type="pct"/>
            <w:tcBorders>
              <w:top w:val="single" w:sz="6" w:space="0" w:color="auto"/>
              <w:left w:val="single" w:sz="6" w:space="0" w:color="auto"/>
              <w:bottom w:val="single" w:sz="6" w:space="0" w:color="auto"/>
              <w:right w:val="single" w:sz="6" w:space="0" w:color="auto"/>
            </w:tcBorders>
            <w:vAlign w:val="center"/>
            <w:hideMark/>
          </w:tcPr>
          <w:p w14:paraId="2EEA897A"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76A8E343"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4F7A91F4" w14:textId="77777777" w:rsidTr="00270D89">
        <w:trPr>
          <w:jc w:val="center"/>
        </w:trPr>
        <w:tc>
          <w:tcPr>
            <w:tcW w:w="619" w:type="pct"/>
            <w:gridSpan w:val="2"/>
            <w:tcBorders>
              <w:top w:val="single" w:sz="6" w:space="0" w:color="auto"/>
              <w:left w:val="single" w:sz="6" w:space="0" w:color="auto"/>
              <w:bottom w:val="single" w:sz="6" w:space="0" w:color="auto"/>
              <w:right w:val="single" w:sz="6" w:space="0" w:color="auto"/>
            </w:tcBorders>
            <w:vAlign w:val="center"/>
          </w:tcPr>
          <w:p w14:paraId="1164CEE7" w14:textId="77777777" w:rsidR="00270D89" w:rsidRDefault="00270D89" w:rsidP="00270D89">
            <w:pPr>
              <w:numPr>
                <w:ilvl w:val="1"/>
                <w:numId w:val="73"/>
              </w:numPr>
              <w:spacing w:after="0" w:line="240" w:lineRule="auto"/>
              <w:ind w:left="489" w:right="144"/>
              <w:jc w:val="center"/>
              <w:rPr>
                <w:rFonts w:ascii="Times New Roman" w:eastAsia="Times New Roman" w:hAnsi="Times New Roman"/>
                <w:bCs/>
                <w:color w:val="000000"/>
                <w:sz w:val="20"/>
                <w:szCs w:val="20"/>
                <w:lang w:eastAsia="pl-PL"/>
              </w:rPr>
            </w:pPr>
          </w:p>
        </w:tc>
        <w:tc>
          <w:tcPr>
            <w:tcW w:w="2451" w:type="pct"/>
            <w:tcBorders>
              <w:top w:val="single" w:sz="6" w:space="0" w:color="auto"/>
              <w:left w:val="single" w:sz="6" w:space="0" w:color="auto"/>
              <w:bottom w:val="single" w:sz="6" w:space="0" w:color="auto"/>
              <w:right w:val="single" w:sz="6" w:space="0" w:color="auto"/>
            </w:tcBorders>
            <w:vAlign w:val="center"/>
            <w:hideMark/>
          </w:tcPr>
          <w:p w14:paraId="63623C99"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Aktualizacja systemu weryfikacji i zarządzania w zakresie obsługi systemu do kontroli oddechowej (rozbudowa)</w:t>
            </w:r>
          </w:p>
        </w:tc>
        <w:tc>
          <w:tcPr>
            <w:tcW w:w="683" w:type="pct"/>
            <w:tcBorders>
              <w:top w:val="single" w:sz="6" w:space="0" w:color="auto"/>
              <w:left w:val="single" w:sz="6" w:space="0" w:color="auto"/>
              <w:bottom w:val="single" w:sz="6" w:space="0" w:color="auto"/>
              <w:right w:val="single" w:sz="6" w:space="0" w:color="auto"/>
            </w:tcBorders>
            <w:vAlign w:val="center"/>
            <w:hideMark/>
          </w:tcPr>
          <w:p w14:paraId="4ABB9AC4"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1A2D1B3C"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1BD1CBBB" w14:textId="77777777" w:rsidTr="00270D89">
        <w:trPr>
          <w:jc w:val="center"/>
        </w:trPr>
        <w:tc>
          <w:tcPr>
            <w:tcW w:w="619" w:type="pct"/>
            <w:gridSpan w:val="2"/>
            <w:tcBorders>
              <w:top w:val="single" w:sz="6" w:space="0" w:color="auto"/>
              <w:left w:val="single" w:sz="6" w:space="0" w:color="auto"/>
              <w:bottom w:val="single" w:sz="6" w:space="0" w:color="auto"/>
              <w:right w:val="single" w:sz="6" w:space="0" w:color="auto"/>
            </w:tcBorders>
            <w:vAlign w:val="center"/>
          </w:tcPr>
          <w:p w14:paraId="2C3E3095" w14:textId="77777777" w:rsidR="00270D89" w:rsidRDefault="00270D89" w:rsidP="00270D89">
            <w:pPr>
              <w:numPr>
                <w:ilvl w:val="1"/>
                <w:numId w:val="73"/>
              </w:numPr>
              <w:spacing w:after="0" w:line="240" w:lineRule="auto"/>
              <w:ind w:left="489" w:right="144"/>
              <w:jc w:val="center"/>
              <w:rPr>
                <w:rFonts w:ascii="Times New Roman" w:eastAsia="Times New Roman" w:hAnsi="Times New Roman"/>
                <w:bCs/>
                <w:color w:val="000000"/>
                <w:sz w:val="20"/>
                <w:szCs w:val="20"/>
                <w:lang w:eastAsia="pl-PL"/>
              </w:rPr>
            </w:pPr>
          </w:p>
        </w:tc>
        <w:tc>
          <w:tcPr>
            <w:tcW w:w="2451" w:type="pct"/>
            <w:tcBorders>
              <w:top w:val="single" w:sz="6" w:space="0" w:color="auto"/>
              <w:left w:val="single" w:sz="6" w:space="0" w:color="auto"/>
              <w:bottom w:val="single" w:sz="6" w:space="0" w:color="auto"/>
              <w:right w:val="single" w:sz="6" w:space="0" w:color="auto"/>
            </w:tcBorders>
            <w:vAlign w:val="center"/>
            <w:hideMark/>
          </w:tcPr>
          <w:p w14:paraId="68DA9007"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Aktualizacja systemu w zakresie obsługi obrazów generowanych przez akcelerator (rozbudowa)</w:t>
            </w:r>
          </w:p>
        </w:tc>
        <w:tc>
          <w:tcPr>
            <w:tcW w:w="683" w:type="pct"/>
            <w:tcBorders>
              <w:top w:val="single" w:sz="6" w:space="0" w:color="auto"/>
              <w:left w:val="single" w:sz="6" w:space="0" w:color="auto"/>
              <w:bottom w:val="single" w:sz="6" w:space="0" w:color="auto"/>
              <w:right w:val="single" w:sz="6" w:space="0" w:color="auto"/>
            </w:tcBorders>
            <w:vAlign w:val="center"/>
            <w:hideMark/>
          </w:tcPr>
          <w:p w14:paraId="23D45CD2"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24F9BCEE"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7F8492C8" w14:textId="77777777" w:rsidTr="00270D89">
        <w:trPr>
          <w:jc w:val="center"/>
        </w:trPr>
        <w:tc>
          <w:tcPr>
            <w:tcW w:w="619" w:type="pct"/>
            <w:gridSpan w:val="2"/>
            <w:tcBorders>
              <w:top w:val="single" w:sz="6" w:space="0" w:color="auto"/>
              <w:left w:val="single" w:sz="6" w:space="0" w:color="auto"/>
              <w:bottom w:val="single" w:sz="6" w:space="0" w:color="auto"/>
              <w:right w:val="single" w:sz="6" w:space="0" w:color="auto"/>
            </w:tcBorders>
            <w:vAlign w:val="center"/>
          </w:tcPr>
          <w:p w14:paraId="5A819388" w14:textId="77777777" w:rsidR="00270D89" w:rsidRDefault="00270D89" w:rsidP="00270D89">
            <w:pPr>
              <w:numPr>
                <w:ilvl w:val="1"/>
                <w:numId w:val="73"/>
              </w:numPr>
              <w:spacing w:after="0" w:line="240" w:lineRule="auto"/>
              <w:ind w:left="489" w:right="144"/>
              <w:jc w:val="center"/>
              <w:rPr>
                <w:rFonts w:ascii="Times New Roman" w:eastAsia="Times New Roman" w:hAnsi="Times New Roman"/>
                <w:bCs/>
                <w:color w:val="000000"/>
                <w:sz w:val="20"/>
                <w:szCs w:val="20"/>
                <w:lang w:eastAsia="pl-PL"/>
              </w:rPr>
            </w:pPr>
          </w:p>
        </w:tc>
        <w:tc>
          <w:tcPr>
            <w:tcW w:w="2451" w:type="pct"/>
            <w:tcBorders>
              <w:top w:val="single" w:sz="6" w:space="0" w:color="auto"/>
              <w:left w:val="single" w:sz="6" w:space="0" w:color="auto"/>
              <w:bottom w:val="single" w:sz="6" w:space="0" w:color="auto"/>
              <w:right w:val="single" w:sz="6" w:space="0" w:color="auto"/>
            </w:tcBorders>
            <w:vAlign w:val="center"/>
            <w:hideMark/>
          </w:tcPr>
          <w:p w14:paraId="3805B700"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Modernizacja systemu weryfikacji i zarządzania zapewnia implementację funkcjonalności/interfejsu:</w:t>
            </w:r>
          </w:p>
          <w:p w14:paraId="4E4A58BC" w14:textId="77777777" w:rsidR="00270D89" w:rsidRDefault="00270D89" w:rsidP="00270D89">
            <w:pPr>
              <w:numPr>
                <w:ilvl w:val="0"/>
                <w:numId w:val="74"/>
              </w:numPr>
              <w:tabs>
                <w:tab w:val="center" w:pos="560"/>
              </w:tabs>
              <w:spacing w:after="0" w:line="240" w:lineRule="auto"/>
              <w:ind w:left="138"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Dicom Worklist</w:t>
            </w:r>
          </w:p>
          <w:p w14:paraId="153B070E" w14:textId="77777777" w:rsidR="00270D89" w:rsidRDefault="00270D89" w:rsidP="00270D89">
            <w:pPr>
              <w:numPr>
                <w:ilvl w:val="0"/>
                <w:numId w:val="74"/>
              </w:numPr>
              <w:tabs>
                <w:tab w:val="center" w:pos="560"/>
              </w:tabs>
              <w:spacing w:after="0" w:line="240" w:lineRule="auto"/>
              <w:ind w:left="138"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ESI – automatyczny transfer danych .pdf do systemu</w:t>
            </w:r>
          </w:p>
          <w:p w14:paraId="148A6700" w14:textId="77777777" w:rsidR="00270D89" w:rsidRDefault="00270D89" w:rsidP="00270D89">
            <w:pPr>
              <w:numPr>
                <w:ilvl w:val="0"/>
                <w:numId w:val="74"/>
              </w:numPr>
              <w:tabs>
                <w:tab w:val="center" w:pos="560"/>
              </w:tabs>
              <w:spacing w:after="0" w:line="240" w:lineRule="auto"/>
              <w:ind w:left="138"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ESI – import danych demograficznych pacjenta do systemu weryfikacji zarządzania z wykorzystaniem standardu HL7</w:t>
            </w:r>
          </w:p>
          <w:p w14:paraId="1C9E2658" w14:textId="77777777" w:rsidR="00270D89" w:rsidRDefault="00270D89" w:rsidP="00270D89">
            <w:pPr>
              <w:numPr>
                <w:ilvl w:val="0"/>
                <w:numId w:val="74"/>
              </w:numPr>
              <w:tabs>
                <w:tab w:val="center" w:pos="560"/>
              </w:tabs>
              <w:spacing w:after="0" w:line="240" w:lineRule="auto"/>
              <w:ind w:left="138"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ESI – eksport dokumentów w z wykorzystaniem standardu HL7</w:t>
            </w:r>
          </w:p>
          <w:p w14:paraId="7A31D269" w14:textId="77777777" w:rsidR="00270D89" w:rsidRDefault="00270D89" w:rsidP="00270D89">
            <w:pPr>
              <w:numPr>
                <w:ilvl w:val="0"/>
                <w:numId w:val="74"/>
              </w:numPr>
              <w:tabs>
                <w:tab w:val="center" w:pos="560"/>
              </w:tabs>
              <w:spacing w:after="0" w:line="240" w:lineRule="auto"/>
              <w:ind w:left="138"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ESI - import dokumentów w z wykorzystaniem standardu HL7</w:t>
            </w:r>
          </w:p>
          <w:p w14:paraId="6461FB2E" w14:textId="77777777" w:rsidR="00270D89" w:rsidRDefault="00270D89" w:rsidP="00270D89">
            <w:pPr>
              <w:numPr>
                <w:ilvl w:val="0"/>
                <w:numId w:val="74"/>
              </w:numPr>
              <w:tabs>
                <w:tab w:val="center" w:pos="560"/>
              </w:tabs>
              <w:spacing w:after="0" w:line="240" w:lineRule="auto"/>
              <w:ind w:left="138"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ESI – eksport grafików w z wykorzystaniem standardu HL7</w:t>
            </w:r>
          </w:p>
          <w:p w14:paraId="1DEE096D" w14:textId="77777777" w:rsidR="00270D89" w:rsidRDefault="00270D89" w:rsidP="00270D89">
            <w:pPr>
              <w:numPr>
                <w:ilvl w:val="0"/>
                <w:numId w:val="74"/>
              </w:numPr>
              <w:tabs>
                <w:tab w:val="center" w:pos="560"/>
              </w:tabs>
              <w:spacing w:after="0" w:line="240" w:lineRule="auto"/>
              <w:ind w:left="138"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ESI - import grafików w z wykorzystaniem standardu HL7</w:t>
            </w:r>
          </w:p>
        </w:tc>
        <w:tc>
          <w:tcPr>
            <w:tcW w:w="683" w:type="pct"/>
            <w:tcBorders>
              <w:top w:val="single" w:sz="6" w:space="0" w:color="auto"/>
              <w:left w:val="single" w:sz="6" w:space="0" w:color="auto"/>
              <w:bottom w:val="single" w:sz="6" w:space="0" w:color="auto"/>
              <w:right w:val="single" w:sz="6" w:space="0" w:color="auto"/>
            </w:tcBorders>
            <w:vAlign w:val="center"/>
            <w:hideMark/>
          </w:tcPr>
          <w:p w14:paraId="4FEC5BC9"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398A08E9"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146B5F19" w14:textId="77777777" w:rsidTr="00270D89">
        <w:trPr>
          <w:jc w:val="center"/>
        </w:trPr>
        <w:tc>
          <w:tcPr>
            <w:tcW w:w="619" w:type="pct"/>
            <w:gridSpan w:val="2"/>
            <w:tcBorders>
              <w:top w:val="single" w:sz="6" w:space="0" w:color="auto"/>
              <w:left w:val="single" w:sz="6" w:space="0" w:color="auto"/>
              <w:bottom w:val="single" w:sz="6" w:space="0" w:color="auto"/>
              <w:right w:val="single" w:sz="6" w:space="0" w:color="auto"/>
            </w:tcBorders>
            <w:vAlign w:val="center"/>
          </w:tcPr>
          <w:p w14:paraId="1BFFEF14" w14:textId="77777777" w:rsidR="00270D89" w:rsidRDefault="00270D89" w:rsidP="00270D89">
            <w:pPr>
              <w:numPr>
                <w:ilvl w:val="1"/>
                <w:numId w:val="73"/>
              </w:numPr>
              <w:spacing w:after="0" w:line="240" w:lineRule="auto"/>
              <w:ind w:left="489" w:right="144"/>
              <w:jc w:val="center"/>
              <w:rPr>
                <w:rFonts w:ascii="Times New Roman" w:eastAsia="Times New Roman" w:hAnsi="Times New Roman"/>
                <w:bCs/>
                <w:color w:val="000000"/>
                <w:sz w:val="20"/>
                <w:szCs w:val="20"/>
                <w:lang w:eastAsia="pl-PL"/>
              </w:rPr>
            </w:pPr>
          </w:p>
        </w:tc>
        <w:tc>
          <w:tcPr>
            <w:tcW w:w="2451" w:type="pct"/>
            <w:tcBorders>
              <w:top w:val="single" w:sz="6" w:space="0" w:color="auto"/>
              <w:left w:val="single" w:sz="6" w:space="0" w:color="auto"/>
              <w:bottom w:val="single" w:sz="6" w:space="0" w:color="auto"/>
              <w:right w:val="single" w:sz="6" w:space="0" w:color="auto"/>
            </w:tcBorders>
            <w:vAlign w:val="center"/>
            <w:hideMark/>
          </w:tcPr>
          <w:p w14:paraId="4483A5D0"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Konfiguracja zapewnia niezbędną adaptacje dla systemu wirtualnej symulacji wykorzystywanej przez Zamawiającego w zakresie interfejsu 4D pozwalającego na prospektywną i retrospektywną akwizycję danych.</w:t>
            </w:r>
          </w:p>
        </w:tc>
        <w:tc>
          <w:tcPr>
            <w:tcW w:w="683" w:type="pct"/>
            <w:tcBorders>
              <w:top w:val="single" w:sz="6" w:space="0" w:color="auto"/>
              <w:left w:val="single" w:sz="6" w:space="0" w:color="auto"/>
              <w:bottom w:val="single" w:sz="6" w:space="0" w:color="auto"/>
              <w:right w:val="single" w:sz="6" w:space="0" w:color="auto"/>
            </w:tcBorders>
            <w:vAlign w:val="center"/>
            <w:hideMark/>
          </w:tcPr>
          <w:p w14:paraId="097CE459"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1750DE43"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1685362C" w14:textId="77777777" w:rsidTr="00270D89">
        <w:trPr>
          <w:jc w:val="center"/>
        </w:trPr>
        <w:tc>
          <w:tcPr>
            <w:tcW w:w="619" w:type="pct"/>
            <w:gridSpan w:val="2"/>
            <w:tcBorders>
              <w:top w:val="single" w:sz="6" w:space="0" w:color="auto"/>
              <w:left w:val="single" w:sz="6" w:space="0" w:color="auto"/>
              <w:bottom w:val="single" w:sz="6" w:space="0" w:color="auto"/>
              <w:right w:val="single" w:sz="6" w:space="0" w:color="auto"/>
            </w:tcBorders>
            <w:vAlign w:val="center"/>
          </w:tcPr>
          <w:p w14:paraId="762C02BE" w14:textId="77777777" w:rsidR="00270D89" w:rsidRDefault="00270D89" w:rsidP="00270D89">
            <w:pPr>
              <w:numPr>
                <w:ilvl w:val="1"/>
                <w:numId w:val="73"/>
              </w:numPr>
              <w:spacing w:after="0" w:line="240" w:lineRule="auto"/>
              <w:ind w:left="489" w:right="144"/>
              <w:jc w:val="center"/>
              <w:rPr>
                <w:rFonts w:ascii="Times New Roman" w:eastAsia="Times New Roman" w:hAnsi="Times New Roman"/>
                <w:bCs/>
                <w:color w:val="000000"/>
                <w:sz w:val="20"/>
                <w:szCs w:val="20"/>
                <w:lang w:eastAsia="pl-PL"/>
              </w:rPr>
            </w:pPr>
          </w:p>
        </w:tc>
        <w:tc>
          <w:tcPr>
            <w:tcW w:w="2451" w:type="pct"/>
            <w:tcBorders>
              <w:top w:val="single" w:sz="6" w:space="0" w:color="auto"/>
              <w:left w:val="single" w:sz="6" w:space="0" w:color="auto"/>
              <w:bottom w:val="single" w:sz="6" w:space="0" w:color="auto"/>
              <w:right w:val="single" w:sz="6" w:space="0" w:color="auto"/>
            </w:tcBorders>
            <w:vAlign w:val="center"/>
            <w:hideMark/>
          </w:tcPr>
          <w:p w14:paraId="117229DD"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Oferowany akcelerator wyposażony w system wirtualnej symulacji Zamawiającego po modernizacji zapewnia możliwość zbierania, analizy, edycji, rekonstrukcji serii MIP, minP, AverageCT</w:t>
            </w:r>
          </w:p>
        </w:tc>
        <w:tc>
          <w:tcPr>
            <w:tcW w:w="683" w:type="pct"/>
            <w:tcBorders>
              <w:top w:val="single" w:sz="6" w:space="0" w:color="auto"/>
              <w:left w:val="single" w:sz="6" w:space="0" w:color="auto"/>
              <w:bottom w:val="single" w:sz="6" w:space="0" w:color="auto"/>
              <w:right w:val="single" w:sz="6" w:space="0" w:color="auto"/>
            </w:tcBorders>
            <w:vAlign w:val="center"/>
            <w:hideMark/>
          </w:tcPr>
          <w:p w14:paraId="63BCBA0E"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5A3AA2D2"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48031118" w14:textId="77777777" w:rsidTr="00270D89">
        <w:trPr>
          <w:jc w:val="center"/>
        </w:trPr>
        <w:tc>
          <w:tcPr>
            <w:tcW w:w="619" w:type="pct"/>
            <w:gridSpan w:val="2"/>
            <w:tcBorders>
              <w:top w:val="single" w:sz="6" w:space="0" w:color="auto"/>
              <w:left w:val="single" w:sz="6" w:space="0" w:color="auto"/>
              <w:bottom w:val="single" w:sz="6" w:space="0" w:color="auto"/>
              <w:right w:val="single" w:sz="6" w:space="0" w:color="auto"/>
            </w:tcBorders>
            <w:vAlign w:val="center"/>
          </w:tcPr>
          <w:p w14:paraId="0F7BEE55" w14:textId="77777777" w:rsidR="00270D89" w:rsidRDefault="00270D89" w:rsidP="00270D89">
            <w:pPr>
              <w:numPr>
                <w:ilvl w:val="1"/>
                <w:numId w:val="73"/>
              </w:numPr>
              <w:spacing w:after="0" w:line="240" w:lineRule="auto"/>
              <w:ind w:right="144"/>
              <w:jc w:val="center"/>
              <w:rPr>
                <w:rFonts w:ascii="Times New Roman" w:eastAsia="Times New Roman" w:hAnsi="Times New Roman"/>
                <w:bCs/>
                <w:color w:val="000000"/>
                <w:sz w:val="20"/>
                <w:szCs w:val="20"/>
                <w:lang w:eastAsia="pl-PL"/>
              </w:rPr>
            </w:pPr>
          </w:p>
        </w:tc>
        <w:tc>
          <w:tcPr>
            <w:tcW w:w="2451" w:type="pct"/>
            <w:tcBorders>
              <w:top w:val="single" w:sz="6" w:space="0" w:color="auto"/>
              <w:left w:val="single" w:sz="6" w:space="0" w:color="auto"/>
              <w:bottom w:val="single" w:sz="6" w:space="0" w:color="auto"/>
              <w:right w:val="single" w:sz="6" w:space="0" w:color="auto"/>
            </w:tcBorders>
            <w:vAlign w:val="center"/>
            <w:hideMark/>
          </w:tcPr>
          <w:p w14:paraId="2072FD23"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Systemu weryfikacji i zarządzania zapewnia moduł do analizy planów leczenia generowanych w wykorzystywanym przez Zamawiającego systemie planowania leczenia</w:t>
            </w:r>
          </w:p>
        </w:tc>
        <w:tc>
          <w:tcPr>
            <w:tcW w:w="683" w:type="pct"/>
            <w:tcBorders>
              <w:top w:val="single" w:sz="6" w:space="0" w:color="auto"/>
              <w:left w:val="single" w:sz="6" w:space="0" w:color="auto"/>
              <w:bottom w:val="single" w:sz="6" w:space="0" w:color="auto"/>
              <w:right w:val="single" w:sz="6" w:space="0" w:color="auto"/>
            </w:tcBorders>
            <w:vAlign w:val="center"/>
            <w:hideMark/>
          </w:tcPr>
          <w:p w14:paraId="7665DB6A"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3C9F5816"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1A04911B" w14:textId="77777777" w:rsidTr="00270D89">
        <w:trPr>
          <w:jc w:val="center"/>
        </w:trPr>
        <w:tc>
          <w:tcPr>
            <w:tcW w:w="619" w:type="pct"/>
            <w:gridSpan w:val="2"/>
            <w:tcBorders>
              <w:top w:val="single" w:sz="6" w:space="0" w:color="auto"/>
              <w:left w:val="single" w:sz="6" w:space="0" w:color="auto"/>
              <w:bottom w:val="single" w:sz="6" w:space="0" w:color="auto"/>
              <w:right w:val="single" w:sz="6" w:space="0" w:color="auto"/>
            </w:tcBorders>
            <w:vAlign w:val="center"/>
          </w:tcPr>
          <w:p w14:paraId="38B39C09" w14:textId="77777777" w:rsidR="00270D89" w:rsidRDefault="00270D89" w:rsidP="00270D89">
            <w:pPr>
              <w:numPr>
                <w:ilvl w:val="1"/>
                <w:numId w:val="73"/>
              </w:numPr>
              <w:spacing w:after="0" w:line="240" w:lineRule="auto"/>
              <w:ind w:right="144"/>
              <w:jc w:val="center"/>
              <w:rPr>
                <w:rFonts w:ascii="Times New Roman" w:eastAsia="Times New Roman" w:hAnsi="Times New Roman"/>
                <w:bCs/>
                <w:color w:val="000000"/>
                <w:sz w:val="20"/>
                <w:szCs w:val="20"/>
                <w:lang w:eastAsia="pl-PL"/>
              </w:rPr>
            </w:pPr>
          </w:p>
        </w:tc>
        <w:tc>
          <w:tcPr>
            <w:tcW w:w="2451" w:type="pct"/>
            <w:tcBorders>
              <w:top w:val="single" w:sz="6" w:space="0" w:color="auto"/>
              <w:left w:val="single" w:sz="6" w:space="0" w:color="auto"/>
              <w:bottom w:val="single" w:sz="6" w:space="0" w:color="auto"/>
              <w:right w:val="single" w:sz="6" w:space="0" w:color="auto"/>
            </w:tcBorders>
            <w:vAlign w:val="center"/>
            <w:hideMark/>
          </w:tcPr>
          <w:p w14:paraId="5D75E8B3"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Modernizacja oprogramowania systemu weryfikacji planów IMRT/VMAT w zakresie programowym do najnowszej wersji</w:t>
            </w:r>
          </w:p>
        </w:tc>
        <w:tc>
          <w:tcPr>
            <w:tcW w:w="683" w:type="pct"/>
            <w:tcBorders>
              <w:top w:val="single" w:sz="6" w:space="0" w:color="auto"/>
              <w:left w:val="single" w:sz="6" w:space="0" w:color="auto"/>
              <w:bottom w:val="single" w:sz="6" w:space="0" w:color="auto"/>
              <w:right w:val="single" w:sz="6" w:space="0" w:color="auto"/>
            </w:tcBorders>
            <w:vAlign w:val="center"/>
            <w:hideMark/>
          </w:tcPr>
          <w:p w14:paraId="0F6CF64B"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623157DC"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4C9A9B28" w14:textId="77777777" w:rsidTr="00270D89">
        <w:trPr>
          <w:jc w:val="center"/>
        </w:trPr>
        <w:tc>
          <w:tcPr>
            <w:tcW w:w="619" w:type="pct"/>
            <w:gridSpan w:val="2"/>
            <w:tcBorders>
              <w:top w:val="single" w:sz="6" w:space="0" w:color="auto"/>
              <w:left w:val="single" w:sz="6" w:space="0" w:color="auto"/>
              <w:bottom w:val="single" w:sz="6" w:space="0" w:color="auto"/>
              <w:right w:val="single" w:sz="6" w:space="0" w:color="auto"/>
            </w:tcBorders>
            <w:vAlign w:val="center"/>
          </w:tcPr>
          <w:p w14:paraId="3C3F67CA" w14:textId="77777777" w:rsidR="00270D89" w:rsidRDefault="00270D89" w:rsidP="00270D89">
            <w:pPr>
              <w:numPr>
                <w:ilvl w:val="1"/>
                <w:numId w:val="73"/>
              </w:numPr>
              <w:spacing w:after="0" w:line="240" w:lineRule="auto"/>
              <w:ind w:right="144"/>
              <w:jc w:val="center"/>
              <w:rPr>
                <w:rFonts w:ascii="Times New Roman" w:eastAsia="Times New Roman" w:hAnsi="Times New Roman"/>
                <w:bCs/>
                <w:color w:val="000000"/>
                <w:sz w:val="20"/>
                <w:szCs w:val="20"/>
                <w:lang w:eastAsia="pl-PL"/>
              </w:rPr>
            </w:pPr>
          </w:p>
        </w:tc>
        <w:tc>
          <w:tcPr>
            <w:tcW w:w="2451" w:type="pct"/>
            <w:tcBorders>
              <w:top w:val="single" w:sz="6" w:space="0" w:color="auto"/>
              <w:left w:val="single" w:sz="6" w:space="0" w:color="auto"/>
              <w:bottom w:val="single" w:sz="6" w:space="0" w:color="auto"/>
              <w:right w:val="single" w:sz="6" w:space="0" w:color="auto"/>
            </w:tcBorders>
            <w:vAlign w:val="center"/>
            <w:hideMark/>
          </w:tcPr>
          <w:p w14:paraId="677D85F3"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Sensor kąta gantry dla matrycy dozymetrycznej wykorzystywanej przez Zamawiającego</w:t>
            </w:r>
          </w:p>
        </w:tc>
        <w:tc>
          <w:tcPr>
            <w:tcW w:w="683" w:type="pct"/>
            <w:tcBorders>
              <w:top w:val="single" w:sz="6" w:space="0" w:color="auto"/>
              <w:left w:val="single" w:sz="6" w:space="0" w:color="auto"/>
              <w:bottom w:val="single" w:sz="6" w:space="0" w:color="auto"/>
              <w:right w:val="single" w:sz="6" w:space="0" w:color="auto"/>
            </w:tcBorders>
            <w:vAlign w:val="center"/>
            <w:hideMark/>
          </w:tcPr>
          <w:p w14:paraId="5588A5C0"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764B94DB"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7F617729" w14:textId="77777777" w:rsidTr="00270D89">
        <w:trPr>
          <w:jc w:val="center"/>
        </w:trPr>
        <w:tc>
          <w:tcPr>
            <w:tcW w:w="619" w:type="pct"/>
            <w:gridSpan w:val="2"/>
            <w:tcBorders>
              <w:top w:val="single" w:sz="6" w:space="0" w:color="auto"/>
              <w:left w:val="single" w:sz="6" w:space="0" w:color="auto"/>
              <w:bottom w:val="single" w:sz="6" w:space="0" w:color="auto"/>
              <w:right w:val="single" w:sz="6" w:space="0" w:color="auto"/>
            </w:tcBorders>
            <w:vAlign w:val="center"/>
          </w:tcPr>
          <w:p w14:paraId="623F2246" w14:textId="77777777" w:rsidR="00270D89" w:rsidRDefault="00270D89" w:rsidP="00270D89">
            <w:pPr>
              <w:numPr>
                <w:ilvl w:val="1"/>
                <w:numId w:val="73"/>
              </w:numPr>
              <w:spacing w:after="0" w:line="240" w:lineRule="auto"/>
              <w:ind w:left="489" w:right="144"/>
              <w:jc w:val="center"/>
              <w:rPr>
                <w:rFonts w:ascii="Times New Roman" w:eastAsia="Times New Roman" w:hAnsi="Times New Roman"/>
                <w:bCs/>
                <w:color w:val="000000"/>
                <w:sz w:val="20"/>
                <w:szCs w:val="20"/>
                <w:lang w:eastAsia="pl-PL"/>
              </w:rPr>
            </w:pPr>
          </w:p>
        </w:tc>
        <w:tc>
          <w:tcPr>
            <w:tcW w:w="2451" w:type="pct"/>
            <w:tcBorders>
              <w:top w:val="single" w:sz="6" w:space="0" w:color="auto"/>
              <w:left w:val="single" w:sz="6" w:space="0" w:color="auto"/>
              <w:bottom w:val="single" w:sz="6" w:space="0" w:color="auto"/>
              <w:right w:val="single" w:sz="6" w:space="0" w:color="auto"/>
            </w:tcBorders>
            <w:vAlign w:val="center"/>
            <w:hideMark/>
          </w:tcPr>
          <w:p w14:paraId="2B12C1FB"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Fantom lub zestaw fantomów pozwalających na kalibrację i okresową kontrolę systemu i obrazów dedykowany procedur stereotaktycznych</w:t>
            </w:r>
          </w:p>
        </w:tc>
        <w:tc>
          <w:tcPr>
            <w:tcW w:w="683" w:type="pct"/>
            <w:tcBorders>
              <w:top w:val="single" w:sz="6" w:space="0" w:color="auto"/>
              <w:left w:val="single" w:sz="6" w:space="0" w:color="auto"/>
              <w:bottom w:val="single" w:sz="6" w:space="0" w:color="auto"/>
              <w:right w:val="single" w:sz="6" w:space="0" w:color="auto"/>
            </w:tcBorders>
            <w:vAlign w:val="center"/>
          </w:tcPr>
          <w:p w14:paraId="09A878E7" w14:textId="77777777" w:rsidR="00270D89" w:rsidRDefault="00270D89">
            <w:pPr>
              <w:spacing w:after="0" w:line="240" w:lineRule="auto"/>
              <w:jc w:val="center"/>
              <w:rPr>
                <w:rFonts w:ascii="Times New Roman" w:eastAsia="Times New Roman" w:hAnsi="Times New Roman"/>
                <w:sz w:val="16"/>
                <w:szCs w:val="16"/>
                <w:lang w:eastAsia="pl-PL"/>
              </w:rPr>
            </w:pPr>
          </w:p>
        </w:tc>
        <w:tc>
          <w:tcPr>
            <w:tcW w:w="1247" w:type="pct"/>
            <w:tcBorders>
              <w:top w:val="single" w:sz="6" w:space="0" w:color="auto"/>
              <w:left w:val="single" w:sz="6" w:space="0" w:color="auto"/>
              <w:bottom w:val="single" w:sz="6" w:space="0" w:color="auto"/>
              <w:right w:val="single" w:sz="6" w:space="0" w:color="auto"/>
            </w:tcBorders>
          </w:tcPr>
          <w:p w14:paraId="1F32EAAB"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05E04625" w14:textId="77777777" w:rsidTr="00270D89">
        <w:trPr>
          <w:jc w:val="center"/>
        </w:trPr>
        <w:tc>
          <w:tcPr>
            <w:tcW w:w="619" w:type="pct"/>
            <w:gridSpan w:val="2"/>
            <w:tcBorders>
              <w:top w:val="single" w:sz="6" w:space="0" w:color="auto"/>
              <w:left w:val="single" w:sz="6" w:space="0" w:color="auto"/>
              <w:bottom w:val="single" w:sz="6" w:space="0" w:color="auto"/>
              <w:right w:val="single" w:sz="6" w:space="0" w:color="auto"/>
            </w:tcBorders>
            <w:vAlign w:val="center"/>
          </w:tcPr>
          <w:p w14:paraId="59256651" w14:textId="77777777" w:rsidR="00270D89" w:rsidRDefault="00270D89" w:rsidP="00270D89">
            <w:pPr>
              <w:numPr>
                <w:ilvl w:val="1"/>
                <w:numId w:val="73"/>
              </w:numPr>
              <w:spacing w:after="0" w:line="240" w:lineRule="auto"/>
              <w:ind w:left="489" w:right="144"/>
              <w:jc w:val="center"/>
              <w:rPr>
                <w:rFonts w:ascii="Times New Roman" w:eastAsia="Times New Roman" w:hAnsi="Times New Roman"/>
                <w:bCs/>
                <w:color w:val="000000"/>
                <w:sz w:val="20"/>
                <w:szCs w:val="20"/>
                <w:lang w:eastAsia="pl-PL"/>
              </w:rPr>
            </w:pPr>
          </w:p>
        </w:tc>
        <w:tc>
          <w:tcPr>
            <w:tcW w:w="2451" w:type="pct"/>
            <w:tcBorders>
              <w:top w:val="single" w:sz="6" w:space="0" w:color="auto"/>
              <w:left w:val="single" w:sz="6" w:space="0" w:color="auto"/>
              <w:bottom w:val="single" w:sz="6" w:space="0" w:color="auto"/>
              <w:right w:val="single" w:sz="6" w:space="0" w:color="auto"/>
            </w:tcBorders>
            <w:vAlign w:val="center"/>
            <w:hideMark/>
          </w:tcPr>
          <w:p w14:paraId="0AD3062C"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Modułowy fantom do wykonywania zintegrowanych testów całego łańcucha leczenia ("End to end")wraz z oprogramowaniem</w:t>
            </w:r>
          </w:p>
        </w:tc>
        <w:tc>
          <w:tcPr>
            <w:tcW w:w="683" w:type="pct"/>
            <w:tcBorders>
              <w:top w:val="single" w:sz="6" w:space="0" w:color="auto"/>
              <w:left w:val="single" w:sz="6" w:space="0" w:color="auto"/>
              <w:bottom w:val="single" w:sz="6" w:space="0" w:color="auto"/>
              <w:right w:val="single" w:sz="6" w:space="0" w:color="auto"/>
            </w:tcBorders>
            <w:vAlign w:val="center"/>
            <w:hideMark/>
          </w:tcPr>
          <w:p w14:paraId="5CA08A2B"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15E178B4"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103638EA" w14:textId="77777777" w:rsidTr="00270D89">
        <w:trPr>
          <w:jc w:val="center"/>
        </w:trPr>
        <w:tc>
          <w:tcPr>
            <w:tcW w:w="619" w:type="pct"/>
            <w:gridSpan w:val="2"/>
            <w:tcBorders>
              <w:top w:val="single" w:sz="6" w:space="0" w:color="auto"/>
              <w:left w:val="single" w:sz="6" w:space="0" w:color="auto"/>
              <w:bottom w:val="single" w:sz="6" w:space="0" w:color="auto"/>
              <w:right w:val="single" w:sz="6" w:space="0" w:color="auto"/>
            </w:tcBorders>
            <w:vAlign w:val="center"/>
          </w:tcPr>
          <w:p w14:paraId="07EFA820" w14:textId="77777777" w:rsidR="00270D89" w:rsidRDefault="00270D89" w:rsidP="00270D89">
            <w:pPr>
              <w:numPr>
                <w:ilvl w:val="1"/>
                <w:numId w:val="73"/>
              </w:numPr>
              <w:spacing w:after="0" w:line="240" w:lineRule="auto"/>
              <w:ind w:left="489" w:right="144"/>
              <w:jc w:val="center"/>
              <w:rPr>
                <w:rFonts w:ascii="Times New Roman" w:eastAsia="Times New Roman" w:hAnsi="Times New Roman"/>
                <w:bCs/>
                <w:color w:val="000000"/>
                <w:sz w:val="20"/>
                <w:szCs w:val="20"/>
                <w:lang w:eastAsia="pl-PL"/>
              </w:rPr>
            </w:pPr>
          </w:p>
        </w:tc>
        <w:tc>
          <w:tcPr>
            <w:tcW w:w="2451" w:type="pct"/>
            <w:tcBorders>
              <w:top w:val="single" w:sz="6" w:space="0" w:color="auto"/>
              <w:left w:val="single" w:sz="6" w:space="0" w:color="auto"/>
              <w:bottom w:val="single" w:sz="6" w:space="0" w:color="auto"/>
              <w:right w:val="single" w:sz="6" w:space="0" w:color="auto"/>
            </w:tcBorders>
            <w:vAlign w:val="center"/>
          </w:tcPr>
          <w:p w14:paraId="10118D53" w14:textId="77777777" w:rsidR="00270D89" w:rsidRDefault="00270D89" w:rsidP="00270D89">
            <w:pPr>
              <w:tabs>
                <w:tab w:val="center" w:pos="560"/>
              </w:tabs>
              <w:spacing w:after="0" w:line="240" w:lineRule="auto"/>
              <w:ind w:right="157"/>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Powiększenie zasobów procesorowych, pamięciowych i dyskowych wraz z licencjami i okablowaniem w celu zapewnienia zasobów serwerowych niezbędnych do wykorzystania w pełni akceleratora i systemów stowarzyszonych poprzez rozbudowę klastra serwerów wirtualnych o dodatkową jednostkę fizyczną.</w:t>
            </w:r>
          </w:p>
          <w:p w14:paraId="73902736" w14:textId="77777777" w:rsidR="00270D89" w:rsidRDefault="00270D89" w:rsidP="00270D89">
            <w:pPr>
              <w:tabs>
                <w:tab w:val="center" w:pos="560"/>
              </w:tabs>
              <w:spacing w:after="0" w:line="240" w:lineRule="auto"/>
              <w:ind w:right="157"/>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Dostarczony serwer musi się integrować z posiadanym klastrem nie może być gorzej wyposażony zarówno fizycznie jak i licencyjnie oraz o niższej funkcjonalności niż serwery i licencje posiadane przez zamawiającego które pracują w klastrze w zakładzie radioterapii. Dotyczy to licencji związanych z wirtualizacją to jest Vmware vSphere i Vmware vSAN Advanced.</w:t>
            </w:r>
          </w:p>
          <w:p w14:paraId="5264E4A0" w14:textId="77777777" w:rsidR="00270D89" w:rsidRDefault="00270D89" w:rsidP="00270D89">
            <w:pPr>
              <w:tabs>
                <w:tab w:val="center" w:pos="560"/>
              </w:tabs>
              <w:spacing w:after="0" w:line="240" w:lineRule="auto"/>
              <w:ind w:right="157"/>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Posiadane przez zamawiającego serwery i związane z nimi licencje to jednostki:</w:t>
            </w:r>
          </w:p>
          <w:p w14:paraId="03A3B142"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- 4x Serwer  Dell 730xd z obudową i backplane na 24 dyski 2.5”, szynami </w:t>
            </w:r>
          </w:p>
          <w:p w14:paraId="39D3F05E"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val="en-US" w:eastAsia="pl-PL"/>
              </w:rPr>
            </w:pPr>
            <w:r>
              <w:rPr>
                <w:rFonts w:ascii="Times New Roman" w:eastAsia="Times New Roman" w:hAnsi="Times New Roman"/>
                <w:sz w:val="16"/>
                <w:szCs w:val="16"/>
                <w:lang w:val="en-US" w:eastAsia="pl-PL"/>
              </w:rPr>
              <w:t>- 1x procesor Intel Xeon E5-2698 v4 (20 Core)</w:t>
            </w:r>
          </w:p>
          <w:p w14:paraId="12B91341"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val="en-US" w:eastAsia="pl-PL"/>
              </w:rPr>
            </w:pPr>
            <w:r>
              <w:rPr>
                <w:rFonts w:ascii="Times New Roman" w:eastAsia="Times New Roman" w:hAnsi="Times New Roman"/>
                <w:sz w:val="16"/>
                <w:szCs w:val="16"/>
                <w:lang w:val="en-US" w:eastAsia="pl-PL"/>
              </w:rPr>
              <w:t>- kontroler Dell PERC H730 1GB</w:t>
            </w:r>
          </w:p>
          <w:p w14:paraId="61245491"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val="en-US" w:eastAsia="pl-PL"/>
              </w:rPr>
            </w:pPr>
            <w:r>
              <w:rPr>
                <w:rFonts w:ascii="Times New Roman" w:eastAsia="Times New Roman" w:hAnsi="Times New Roman"/>
                <w:sz w:val="16"/>
                <w:szCs w:val="16"/>
                <w:lang w:val="en-US" w:eastAsia="pl-PL"/>
              </w:rPr>
              <w:t>- iDRAC Enterprise 8</w:t>
            </w:r>
          </w:p>
          <w:p w14:paraId="49CD221B"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val="en-US" w:eastAsia="pl-PL"/>
              </w:rPr>
            </w:pPr>
            <w:r>
              <w:rPr>
                <w:rFonts w:ascii="Times New Roman" w:eastAsia="Times New Roman" w:hAnsi="Times New Roman"/>
                <w:sz w:val="16"/>
                <w:szCs w:val="16"/>
                <w:lang w:val="en-US" w:eastAsia="pl-PL"/>
              </w:rPr>
              <w:lastRenderedPageBreak/>
              <w:t>- 256GB RAM ECC (8x32GB) DDR4 2400Mhz</w:t>
            </w:r>
          </w:p>
          <w:p w14:paraId="5DA24112"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val="en-US" w:eastAsia="pl-PL"/>
              </w:rPr>
            </w:pPr>
            <w:r>
              <w:rPr>
                <w:rFonts w:ascii="Times New Roman" w:eastAsia="Times New Roman" w:hAnsi="Times New Roman"/>
                <w:sz w:val="16"/>
                <w:szCs w:val="16"/>
                <w:lang w:val="en-US" w:eastAsia="pl-PL"/>
              </w:rPr>
              <w:t>- 4x SAS SSD MLC 400GB TBW 3650</w:t>
            </w:r>
          </w:p>
          <w:p w14:paraId="34A73285"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val="en-US" w:eastAsia="pl-PL"/>
              </w:rPr>
            </w:pPr>
            <w:r>
              <w:rPr>
                <w:rFonts w:ascii="Times New Roman" w:eastAsia="Times New Roman" w:hAnsi="Times New Roman"/>
                <w:sz w:val="16"/>
                <w:szCs w:val="16"/>
                <w:lang w:val="en-US" w:eastAsia="pl-PL"/>
              </w:rPr>
              <w:t>- 8x SATA SSD 800 GB TBW 730</w:t>
            </w:r>
          </w:p>
          <w:p w14:paraId="0D49F023"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dwie karty sieciowe 10Gbit PCI każda po dwa złącza 10GBASE-T</w:t>
            </w:r>
          </w:p>
          <w:p w14:paraId="688E1DB1"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wewnętrznym moduł z redundantnymi kartami SD o pojemności min. 16GB</w:t>
            </w:r>
          </w:p>
          <w:p w14:paraId="2F160B3C"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val="en-US" w:eastAsia="pl-PL"/>
              </w:rPr>
            </w:pPr>
            <w:r>
              <w:rPr>
                <w:rFonts w:ascii="Times New Roman" w:eastAsia="Times New Roman" w:hAnsi="Times New Roman"/>
                <w:sz w:val="16"/>
                <w:szCs w:val="16"/>
                <w:lang w:val="en-US" w:eastAsia="pl-PL"/>
              </w:rPr>
              <w:t>- redundantne zasilacze 750W HotPlug 80 GoldPlus</w:t>
            </w:r>
          </w:p>
          <w:p w14:paraId="7BB9C0E7"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val="en-US" w:eastAsia="pl-PL"/>
              </w:rPr>
            </w:pPr>
            <w:r>
              <w:rPr>
                <w:rFonts w:ascii="Times New Roman" w:eastAsia="Times New Roman" w:hAnsi="Times New Roman"/>
                <w:sz w:val="16"/>
                <w:szCs w:val="16"/>
                <w:lang w:val="en-US" w:eastAsia="pl-PL"/>
              </w:rPr>
              <w:t xml:space="preserve">- 4x licencja Vmware vSphere </w:t>
            </w:r>
          </w:p>
          <w:p w14:paraId="202A6265"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val="en-US" w:eastAsia="pl-PL"/>
              </w:rPr>
            </w:pPr>
            <w:r>
              <w:rPr>
                <w:rFonts w:ascii="Times New Roman" w:eastAsia="Times New Roman" w:hAnsi="Times New Roman"/>
                <w:sz w:val="16"/>
                <w:szCs w:val="16"/>
                <w:lang w:val="en-US" w:eastAsia="pl-PL"/>
              </w:rPr>
              <w:t>- 4x licencja Vmware vSAN Advanced</w:t>
            </w:r>
          </w:p>
          <w:p w14:paraId="150D7591"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val="en-US" w:eastAsia="pl-PL"/>
              </w:rPr>
            </w:pPr>
            <w:r>
              <w:rPr>
                <w:rFonts w:ascii="Times New Roman" w:eastAsia="Times New Roman" w:hAnsi="Times New Roman"/>
                <w:sz w:val="16"/>
                <w:szCs w:val="16"/>
                <w:lang w:val="en-US" w:eastAsia="pl-PL"/>
              </w:rPr>
              <w:t>- 1x vCenter Standard</w:t>
            </w:r>
          </w:p>
          <w:p w14:paraId="4063E9FB"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val="en-US" w:eastAsia="pl-PL"/>
              </w:rPr>
            </w:pPr>
            <w:r>
              <w:rPr>
                <w:rFonts w:ascii="Times New Roman" w:eastAsia="Times New Roman" w:hAnsi="Times New Roman"/>
                <w:sz w:val="16"/>
                <w:szCs w:val="16"/>
                <w:lang w:val="en-US" w:eastAsia="pl-PL"/>
              </w:rPr>
              <w:t>- 12x Windows 2012 R2 Standard</w:t>
            </w:r>
          </w:p>
          <w:p w14:paraId="541425C3"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szyny montażowe do szafy RACK umożliwiające pełne wysunięcie serwera</w:t>
            </w:r>
          </w:p>
          <w:p w14:paraId="388AC15F"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Szczegóły wyjściowej konfiguracja można uzyskać na stronie DELL podają Service Tag jednego z serwerów – 5PKMRH2. </w:t>
            </w:r>
          </w:p>
          <w:p w14:paraId="3E293214"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p>
        </w:tc>
        <w:tc>
          <w:tcPr>
            <w:tcW w:w="683" w:type="pct"/>
            <w:tcBorders>
              <w:top w:val="single" w:sz="6" w:space="0" w:color="auto"/>
              <w:left w:val="single" w:sz="6" w:space="0" w:color="auto"/>
              <w:bottom w:val="single" w:sz="6" w:space="0" w:color="auto"/>
              <w:right w:val="single" w:sz="6" w:space="0" w:color="auto"/>
            </w:tcBorders>
            <w:vAlign w:val="center"/>
            <w:hideMark/>
          </w:tcPr>
          <w:p w14:paraId="4D72F791"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lastRenderedPageBreak/>
              <w:t>Tak</w:t>
            </w:r>
          </w:p>
        </w:tc>
        <w:tc>
          <w:tcPr>
            <w:tcW w:w="1247" w:type="pct"/>
            <w:tcBorders>
              <w:top w:val="single" w:sz="6" w:space="0" w:color="auto"/>
              <w:left w:val="single" w:sz="6" w:space="0" w:color="auto"/>
              <w:bottom w:val="single" w:sz="6" w:space="0" w:color="auto"/>
              <w:right w:val="single" w:sz="6" w:space="0" w:color="auto"/>
            </w:tcBorders>
          </w:tcPr>
          <w:p w14:paraId="4E904865"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03ACB366" w14:textId="77777777" w:rsidTr="00270D89">
        <w:trPr>
          <w:jc w:val="center"/>
        </w:trPr>
        <w:tc>
          <w:tcPr>
            <w:tcW w:w="619" w:type="pct"/>
            <w:gridSpan w:val="2"/>
            <w:tcBorders>
              <w:top w:val="single" w:sz="6" w:space="0" w:color="auto"/>
              <w:left w:val="single" w:sz="6" w:space="0" w:color="auto"/>
              <w:bottom w:val="single" w:sz="6" w:space="0" w:color="auto"/>
              <w:right w:val="single" w:sz="6" w:space="0" w:color="auto"/>
            </w:tcBorders>
            <w:vAlign w:val="center"/>
          </w:tcPr>
          <w:p w14:paraId="0B3223E8" w14:textId="77777777" w:rsidR="00270D89" w:rsidRDefault="00270D89" w:rsidP="00270D89">
            <w:pPr>
              <w:numPr>
                <w:ilvl w:val="1"/>
                <w:numId w:val="73"/>
              </w:numPr>
              <w:spacing w:after="0" w:line="240" w:lineRule="auto"/>
              <w:ind w:right="144"/>
              <w:jc w:val="center"/>
              <w:rPr>
                <w:rFonts w:ascii="Times New Roman" w:eastAsia="Times New Roman" w:hAnsi="Times New Roman"/>
                <w:bCs/>
                <w:color w:val="000000"/>
                <w:sz w:val="20"/>
                <w:szCs w:val="20"/>
                <w:lang w:eastAsia="pl-PL"/>
              </w:rPr>
            </w:pPr>
          </w:p>
        </w:tc>
        <w:tc>
          <w:tcPr>
            <w:tcW w:w="2451" w:type="pct"/>
            <w:tcBorders>
              <w:top w:val="single" w:sz="6" w:space="0" w:color="auto"/>
              <w:left w:val="single" w:sz="6" w:space="0" w:color="auto"/>
              <w:bottom w:val="single" w:sz="6" w:space="0" w:color="auto"/>
              <w:right w:val="single" w:sz="6" w:space="0" w:color="auto"/>
            </w:tcBorders>
            <w:vAlign w:val="center"/>
          </w:tcPr>
          <w:p w14:paraId="1D9825EB" w14:textId="77777777" w:rsidR="00270D89" w:rsidRDefault="00270D89" w:rsidP="00270D89">
            <w:pPr>
              <w:tabs>
                <w:tab w:val="center" w:pos="560"/>
              </w:tabs>
              <w:spacing w:after="0" w:line="240" w:lineRule="auto"/>
              <w:ind w:right="157"/>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Modernizacja przełącznika sieciowego do obsługi nowego serwera.</w:t>
            </w:r>
          </w:p>
          <w:p w14:paraId="70F36968"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Przełącznik musi być wyposażony w minimum:</w:t>
            </w:r>
          </w:p>
          <w:p w14:paraId="6B66BD89"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- 24 portów 10Gbit</w:t>
            </w:r>
          </w:p>
          <w:p w14:paraId="5F822369"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przepustowość 200 mpps (64-byt)</w:t>
            </w:r>
          </w:p>
          <w:p w14:paraId="1E9549B0"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min 10 portów 10Gbit GBASE-T</w:t>
            </w:r>
          </w:p>
          <w:p w14:paraId="6038B6E8"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min 10 portów 10Gbit SFP+</w:t>
            </w:r>
          </w:p>
          <w:p w14:paraId="7ACDD78A"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system montażu w szafie RACK</w:t>
            </w:r>
          </w:p>
          <w:p w14:paraId="45D2D39A" w14:textId="6A8C30CF"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Obsługa standardu IEEE Std. 802.1Q-2003 (VLAN) </w:t>
            </w:r>
            <w:r>
              <w:rPr>
                <w:rFonts w:ascii="Times New Roman" w:eastAsia="Times New Roman" w:hAnsi="Times New Roman"/>
                <w:sz w:val="16"/>
                <w:szCs w:val="16"/>
                <w:lang w:eastAsia="pl-PL"/>
              </w:rPr>
              <w:br/>
              <w:t xml:space="preserve">    - Redundantne wentylatory</w:t>
            </w:r>
          </w:p>
          <w:p w14:paraId="440C8832"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Obsługa standardu Multicast</w:t>
            </w:r>
          </w:p>
          <w:p w14:paraId="2FD1CA6B"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Możliwość łączenia przełączników sieciowych w ‘stack’ </w:t>
            </w:r>
          </w:p>
          <w:p w14:paraId="1E4F4610"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val="en-US" w:eastAsia="pl-PL"/>
              </w:rPr>
            </w:pPr>
            <w:r>
              <w:rPr>
                <w:rFonts w:ascii="Times New Roman" w:eastAsia="Times New Roman" w:hAnsi="Times New Roman"/>
                <w:sz w:val="16"/>
                <w:szCs w:val="16"/>
                <w:lang w:val="en-US" w:eastAsia="pl-PL"/>
              </w:rPr>
              <w:t>- Wsparcie protokołu IEEE 802.3ad Link Aggregation Control Protocol (LACP)</w:t>
            </w:r>
          </w:p>
          <w:p w14:paraId="623F8976"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val="en-US" w:eastAsia="pl-PL"/>
              </w:rPr>
            </w:pPr>
            <w:r>
              <w:rPr>
                <w:rFonts w:ascii="Times New Roman" w:eastAsia="Times New Roman" w:hAnsi="Times New Roman"/>
                <w:sz w:val="16"/>
                <w:szCs w:val="16"/>
                <w:lang w:val="en-US" w:eastAsia="pl-PL"/>
              </w:rPr>
              <w:t>- Obsługa protokołu GVRP/GARP</w:t>
            </w:r>
          </w:p>
          <w:p w14:paraId="3A894FCE"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val="en-US" w:eastAsia="pl-PL"/>
              </w:rPr>
            </w:pPr>
            <w:r>
              <w:rPr>
                <w:rFonts w:ascii="Times New Roman" w:eastAsia="Times New Roman" w:hAnsi="Times New Roman"/>
                <w:sz w:val="16"/>
                <w:szCs w:val="16"/>
                <w:lang w:val="en-US" w:eastAsia="pl-PL"/>
              </w:rPr>
              <w:t>- IPv4 routing</w:t>
            </w:r>
          </w:p>
          <w:p w14:paraId="40C766CE"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Zarządzanie przez SSH I SSL</w:t>
            </w:r>
          </w:p>
          <w:p w14:paraId="3CBFC5ED"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Prędkość przełączania min 300Gbps</w:t>
            </w:r>
          </w:p>
          <w:p w14:paraId="2418EDD1"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Dostarczony sposób montażu obudowy wraz z okablowaniem</w:t>
            </w:r>
          </w:p>
        </w:tc>
        <w:tc>
          <w:tcPr>
            <w:tcW w:w="683" w:type="pct"/>
            <w:tcBorders>
              <w:top w:val="single" w:sz="6" w:space="0" w:color="auto"/>
              <w:left w:val="single" w:sz="6" w:space="0" w:color="auto"/>
              <w:bottom w:val="single" w:sz="6" w:space="0" w:color="auto"/>
              <w:right w:val="single" w:sz="6" w:space="0" w:color="auto"/>
            </w:tcBorders>
            <w:vAlign w:val="center"/>
            <w:hideMark/>
          </w:tcPr>
          <w:p w14:paraId="6B6820CC"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14BF22F4" w14:textId="77777777" w:rsidR="00270D89" w:rsidRDefault="00270D89">
            <w:pPr>
              <w:spacing w:after="0" w:line="240" w:lineRule="auto"/>
              <w:jc w:val="center"/>
              <w:rPr>
                <w:rFonts w:ascii="Times New Roman" w:eastAsia="Times New Roman" w:hAnsi="Times New Roman"/>
                <w:color w:val="000000"/>
                <w:sz w:val="20"/>
                <w:szCs w:val="20"/>
                <w:lang w:eastAsia="pl-PL"/>
              </w:rPr>
            </w:pPr>
          </w:p>
        </w:tc>
      </w:tr>
      <w:tr w:rsidR="00270D89" w14:paraId="0EA69B09"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136B11D8"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tcPr>
          <w:p w14:paraId="110E63FD" w14:textId="0F5E3097" w:rsidR="00270D89" w:rsidRDefault="00270D89" w:rsidP="00270D89">
            <w:pPr>
              <w:tabs>
                <w:tab w:val="center" w:pos="560"/>
              </w:tabs>
              <w:spacing w:after="0" w:line="240" w:lineRule="auto"/>
              <w:ind w:right="157"/>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Serwera NAS na potrzeby tworzenia kopii zapasowych systemów w zakładzie radioterapii o minimalne parametrach:</w:t>
            </w:r>
          </w:p>
          <w:p w14:paraId="701E9834"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karta sieciowa 10Gbit  GBASE-T</w:t>
            </w:r>
          </w:p>
          <w:p w14:paraId="60C2050A"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karta sieciowa 10Gbit SFP+</w:t>
            </w:r>
          </w:p>
          <w:p w14:paraId="0E483E1B"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zainstalowane min. 9 dysków o </w:t>
            </w:r>
          </w:p>
          <w:p w14:paraId="048353C0"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--prędkości talerzy 7200RPM</w:t>
            </w:r>
          </w:p>
          <w:p w14:paraId="3D309A3B"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 pojemność min 14TB</w:t>
            </w:r>
          </w:p>
          <w:p w14:paraId="0C99AD17"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 interface SATA III</w:t>
            </w:r>
          </w:p>
          <w:p w14:paraId="7E921528"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 MTBF 2mln godzin</w:t>
            </w:r>
          </w:p>
          <w:p w14:paraId="45429C83"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redundantne zasilanie</w:t>
            </w:r>
          </w:p>
          <w:p w14:paraId="277B2688"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możliwość instalacji min 16 dysków</w:t>
            </w:r>
          </w:p>
          <w:p w14:paraId="3A81FA2F"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min 16 GB pamięci RAM ECC</w:t>
            </w:r>
          </w:p>
          <w:p w14:paraId="2767C18E"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min. 1 procesor, 8 rdzeni, zegar 3GHz</w:t>
            </w:r>
          </w:p>
          <w:p w14:paraId="52792E51"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możliwość uruchomienia maszyna wirtualnych</w:t>
            </w:r>
          </w:p>
          <w:p w14:paraId="0DF2A914" w14:textId="77777777" w:rsidR="00270D89" w:rsidRDefault="00270D89">
            <w:pPr>
              <w:tabs>
                <w:tab w:val="center" w:pos="560"/>
              </w:tabs>
              <w:spacing w:after="0" w:line="240" w:lineRule="auto"/>
              <w:ind w:right="157" w:firstLine="142"/>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zainstalowane min 2 dyski SSD NVMe 256 GB jako dyski pamięci podręcznej które nie zawierają głównych zatok dyskowych. Dopuszcza się karty rozszerzające z dyskami M.2 NVMe na szynie PCI Gen3 x8 </w:t>
            </w:r>
          </w:p>
          <w:p w14:paraId="314D1AF7" w14:textId="77777777" w:rsidR="00270D89" w:rsidRDefault="00270D89">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16"/>
                <w:szCs w:val="16"/>
                <w:lang w:eastAsia="pl-PL"/>
              </w:rPr>
              <w:t>- szyny montażowe do szafy RACK umożliwiające pełne wysunięcie serwera</w:t>
            </w:r>
          </w:p>
        </w:tc>
        <w:tc>
          <w:tcPr>
            <w:tcW w:w="683" w:type="pct"/>
            <w:tcBorders>
              <w:top w:val="single" w:sz="6" w:space="0" w:color="auto"/>
              <w:left w:val="single" w:sz="6" w:space="0" w:color="auto"/>
              <w:bottom w:val="single" w:sz="6" w:space="0" w:color="auto"/>
              <w:right w:val="single" w:sz="6" w:space="0" w:color="auto"/>
            </w:tcBorders>
            <w:vAlign w:val="center"/>
            <w:hideMark/>
          </w:tcPr>
          <w:p w14:paraId="76104022"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6879405A" w14:textId="77777777" w:rsidR="00270D89" w:rsidRDefault="00270D89">
            <w:pPr>
              <w:spacing w:after="0" w:line="240" w:lineRule="auto"/>
              <w:jc w:val="center"/>
              <w:rPr>
                <w:rFonts w:ascii="Times New Roman" w:eastAsia="Times New Roman" w:hAnsi="Times New Roman"/>
                <w:sz w:val="20"/>
                <w:szCs w:val="20"/>
                <w:lang w:eastAsia="pl-PL"/>
              </w:rPr>
            </w:pPr>
          </w:p>
        </w:tc>
      </w:tr>
      <w:tr w:rsidR="00270D89" w14:paraId="56379C39"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28964FAF"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297BB4E2" w14:textId="77777777" w:rsidR="00270D89" w:rsidRDefault="00270D89">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16"/>
                <w:szCs w:val="16"/>
                <w:lang w:eastAsia="pl-PL"/>
              </w:rPr>
              <w:t>Aktualizacja systemów operacyjnych serwerów współpracujących z akceleratorem w tym systemu weryfikacji i zarządzania do najnowszej wersji z zapewnieniem licencjonowania zgodnego z wymaganiami producenta systemu operacyjnego dla pracy w środowisku zwirtualizowanym w  klastrze. Posiadane licencje to 12x Windows 2012 R2 Standard.</w:t>
            </w:r>
          </w:p>
        </w:tc>
        <w:tc>
          <w:tcPr>
            <w:tcW w:w="683" w:type="pct"/>
            <w:tcBorders>
              <w:top w:val="single" w:sz="6" w:space="0" w:color="auto"/>
              <w:left w:val="single" w:sz="6" w:space="0" w:color="auto"/>
              <w:bottom w:val="single" w:sz="6" w:space="0" w:color="auto"/>
              <w:right w:val="single" w:sz="6" w:space="0" w:color="auto"/>
            </w:tcBorders>
            <w:hideMark/>
          </w:tcPr>
          <w:p w14:paraId="09D70072"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1838CDB0" w14:textId="77777777" w:rsidR="00270D89" w:rsidRDefault="00270D89">
            <w:pPr>
              <w:spacing w:after="0" w:line="240" w:lineRule="auto"/>
              <w:jc w:val="center"/>
              <w:rPr>
                <w:rFonts w:ascii="Times New Roman" w:eastAsia="Times New Roman" w:hAnsi="Times New Roman"/>
                <w:sz w:val="20"/>
                <w:szCs w:val="20"/>
                <w:lang w:eastAsia="pl-PL"/>
              </w:rPr>
            </w:pPr>
          </w:p>
        </w:tc>
      </w:tr>
      <w:tr w:rsidR="00270D89" w14:paraId="003BF067"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2E7114E5"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433B5508" w14:textId="77777777" w:rsidR="00270D89" w:rsidRDefault="00270D89">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16"/>
                <w:szCs w:val="16"/>
                <w:lang w:eastAsia="pl-PL"/>
              </w:rPr>
              <w:t>Konfiguracja zapewnia niezbędną modernizację linii terapeutycznej posiadanego przez Zamawiającego akceleratora w zakresie możliwości funkcjonalnych i technicznych stołu terapeutycznego</w:t>
            </w:r>
          </w:p>
        </w:tc>
        <w:tc>
          <w:tcPr>
            <w:tcW w:w="683" w:type="pct"/>
            <w:tcBorders>
              <w:top w:val="single" w:sz="6" w:space="0" w:color="auto"/>
              <w:left w:val="single" w:sz="6" w:space="0" w:color="auto"/>
              <w:bottom w:val="single" w:sz="6" w:space="0" w:color="auto"/>
              <w:right w:val="single" w:sz="6" w:space="0" w:color="auto"/>
            </w:tcBorders>
            <w:hideMark/>
          </w:tcPr>
          <w:p w14:paraId="5639E474"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05FE1A19" w14:textId="77777777" w:rsidR="00270D89" w:rsidRDefault="00270D89">
            <w:pPr>
              <w:spacing w:after="0" w:line="240" w:lineRule="auto"/>
              <w:jc w:val="center"/>
              <w:rPr>
                <w:rFonts w:ascii="Times New Roman" w:eastAsia="Times New Roman" w:hAnsi="Times New Roman"/>
                <w:sz w:val="20"/>
                <w:szCs w:val="20"/>
                <w:lang w:eastAsia="pl-PL"/>
              </w:rPr>
            </w:pPr>
          </w:p>
        </w:tc>
      </w:tr>
      <w:tr w:rsidR="00270D89" w14:paraId="0135651E"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16823F31"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1DBEEEE1" w14:textId="77777777" w:rsidR="00270D89" w:rsidRDefault="00270D89">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16"/>
                <w:szCs w:val="16"/>
                <w:lang w:eastAsia="pl-PL"/>
              </w:rPr>
              <w:t>Niezbędna modyfikacja systemu weryfikacji i zarządzania w zakresie implementacji modernizowanego stołu akceleratora Zamawiającego</w:t>
            </w:r>
          </w:p>
        </w:tc>
        <w:tc>
          <w:tcPr>
            <w:tcW w:w="683" w:type="pct"/>
            <w:tcBorders>
              <w:top w:val="single" w:sz="6" w:space="0" w:color="auto"/>
              <w:left w:val="single" w:sz="6" w:space="0" w:color="auto"/>
              <w:bottom w:val="single" w:sz="6" w:space="0" w:color="auto"/>
              <w:right w:val="single" w:sz="6" w:space="0" w:color="auto"/>
            </w:tcBorders>
            <w:hideMark/>
          </w:tcPr>
          <w:p w14:paraId="40DEF8CC"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44FB8BF7" w14:textId="77777777" w:rsidR="00270D89" w:rsidRDefault="00270D89">
            <w:pPr>
              <w:spacing w:after="0" w:line="240" w:lineRule="auto"/>
              <w:jc w:val="center"/>
              <w:rPr>
                <w:rFonts w:ascii="Times New Roman" w:eastAsia="Times New Roman" w:hAnsi="Times New Roman"/>
                <w:sz w:val="20"/>
                <w:szCs w:val="20"/>
                <w:lang w:eastAsia="pl-PL"/>
              </w:rPr>
            </w:pPr>
          </w:p>
        </w:tc>
      </w:tr>
      <w:tr w:rsidR="00270D89" w14:paraId="2B25C88F"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7874CFF7"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345B2D0B" w14:textId="77777777" w:rsidR="00270D89" w:rsidRDefault="00270D89">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16"/>
                <w:szCs w:val="16"/>
                <w:lang w:eastAsia="pl-PL"/>
              </w:rPr>
              <w:t xml:space="preserve">Zmodernizowany stół akceleratora wykorzystywanego przez Zamawiającego parametry: Korekcja położenia blatu stołu terapeutycznego poprzez przesuw w osiach X, Y i Z. Korekcja położenia blatu stołu terapeutycznego poprzez nachylanie blatu stołu wokół osi długiej oraz wokół osi poprzecznej. </w:t>
            </w:r>
          </w:p>
        </w:tc>
        <w:tc>
          <w:tcPr>
            <w:tcW w:w="683" w:type="pct"/>
            <w:tcBorders>
              <w:top w:val="single" w:sz="6" w:space="0" w:color="auto"/>
              <w:left w:val="single" w:sz="6" w:space="0" w:color="auto"/>
              <w:bottom w:val="single" w:sz="6" w:space="0" w:color="auto"/>
              <w:right w:val="single" w:sz="6" w:space="0" w:color="auto"/>
            </w:tcBorders>
            <w:hideMark/>
          </w:tcPr>
          <w:p w14:paraId="28DBDD2F"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15C113EB" w14:textId="77777777" w:rsidR="00270D89" w:rsidRDefault="00270D89">
            <w:pPr>
              <w:spacing w:after="0" w:line="240" w:lineRule="auto"/>
              <w:jc w:val="center"/>
              <w:rPr>
                <w:rFonts w:ascii="Times New Roman" w:eastAsia="Times New Roman" w:hAnsi="Times New Roman"/>
                <w:sz w:val="20"/>
                <w:szCs w:val="20"/>
                <w:lang w:eastAsia="pl-PL"/>
              </w:rPr>
            </w:pPr>
          </w:p>
        </w:tc>
      </w:tr>
      <w:tr w:rsidR="00270D89" w14:paraId="42C003B2"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38BD38A" w14:textId="77777777" w:rsidR="00270D89" w:rsidRDefault="00270D89" w:rsidP="00270D89">
            <w:pPr>
              <w:numPr>
                <w:ilvl w:val="0"/>
                <w:numId w:val="73"/>
              </w:numPr>
              <w:tabs>
                <w:tab w:val="center" w:pos="560"/>
              </w:tabs>
              <w:spacing w:after="0" w:line="240" w:lineRule="auto"/>
              <w:ind w:right="157"/>
              <w:jc w:val="center"/>
              <w:rPr>
                <w:rFonts w:ascii="Times New Roman" w:eastAsia="Times New Roman" w:hAnsi="Times New Roman"/>
                <w:color w:val="000000"/>
                <w:sz w:val="20"/>
                <w:szCs w:val="20"/>
                <w:lang w:eastAsia="pl-PL"/>
              </w:rPr>
            </w:pPr>
          </w:p>
        </w:tc>
        <w:tc>
          <w:tcPr>
            <w:tcW w:w="4392" w:type="pct"/>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63F3AD0" w14:textId="77777777" w:rsidR="00270D89" w:rsidRDefault="00270D89">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b/>
                <w:color w:val="000000"/>
                <w:sz w:val="20"/>
                <w:szCs w:val="20"/>
                <w:lang w:eastAsia="pl-PL"/>
              </w:rPr>
              <w:t>Uwagi dodatkowe</w:t>
            </w:r>
          </w:p>
        </w:tc>
      </w:tr>
      <w:tr w:rsidR="00270D89" w14:paraId="685486F7"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5B5A9E1A"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3E702E80" w14:textId="77777777" w:rsidR="00270D89" w:rsidRDefault="00270D89">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Zabezpieczenie i ewentualne naprawy drogi transportu przedmiotu oferty do miejsca instalacji</w:t>
            </w:r>
          </w:p>
        </w:tc>
        <w:tc>
          <w:tcPr>
            <w:tcW w:w="683" w:type="pct"/>
            <w:tcBorders>
              <w:top w:val="single" w:sz="6" w:space="0" w:color="auto"/>
              <w:left w:val="single" w:sz="6" w:space="0" w:color="auto"/>
              <w:bottom w:val="single" w:sz="6" w:space="0" w:color="auto"/>
              <w:right w:val="single" w:sz="6" w:space="0" w:color="auto"/>
            </w:tcBorders>
            <w:vAlign w:val="center"/>
            <w:hideMark/>
          </w:tcPr>
          <w:p w14:paraId="70B4C348"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61B498BD" w14:textId="77777777" w:rsidR="00270D89" w:rsidRDefault="00270D89">
            <w:pPr>
              <w:spacing w:after="0" w:line="240" w:lineRule="auto"/>
              <w:jc w:val="center"/>
              <w:rPr>
                <w:rFonts w:ascii="Times New Roman" w:eastAsia="Times New Roman" w:hAnsi="Times New Roman"/>
                <w:sz w:val="20"/>
                <w:szCs w:val="20"/>
                <w:lang w:eastAsia="pl-PL"/>
              </w:rPr>
            </w:pPr>
          </w:p>
        </w:tc>
      </w:tr>
      <w:tr w:rsidR="00270D89" w14:paraId="540B3877"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0DCA98AF"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30503B15" w14:textId="77777777" w:rsidR="00270D89" w:rsidRDefault="00270D89">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Oświadczenie, że przedmiot oferty jest kompletny i będzie po zainstalowaniu gotowy do pracy bez żadnych dodatkowych zakupów po stronie Zamawiającego</w:t>
            </w:r>
          </w:p>
        </w:tc>
        <w:tc>
          <w:tcPr>
            <w:tcW w:w="683" w:type="pct"/>
            <w:tcBorders>
              <w:top w:val="single" w:sz="6" w:space="0" w:color="auto"/>
              <w:left w:val="single" w:sz="6" w:space="0" w:color="auto"/>
              <w:bottom w:val="single" w:sz="6" w:space="0" w:color="auto"/>
              <w:right w:val="single" w:sz="6" w:space="0" w:color="auto"/>
            </w:tcBorders>
            <w:vAlign w:val="center"/>
            <w:hideMark/>
          </w:tcPr>
          <w:p w14:paraId="10F74F60"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7AACD8EF" w14:textId="77777777" w:rsidR="00270D89" w:rsidRDefault="00270D89">
            <w:pPr>
              <w:spacing w:after="0" w:line="240" w:lineRule="auto"/>
              <w:jc w:val="center"/>
              <w:rPr>
                <w:rFonts w:ascii="Times New Roman" w:eastAsia="Times New Roman" w:hAnsi="Times New Roman"/>
                <w:sz w:val="20"/>
                <w:szCs w:val="20"/>
                <w:lang w:eastAsia="pl-PL"/>
              </w:rPr>
            </w:pPr>
          </w:p>
        </w:tc>
      </w:tr>
      <w:tr w:rsidR="00270D89" w14:paraId="6C2BA0E6"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4D821FF2"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14106447" w14:textId="77777777" w:rsidR="00270D89" w:rsidRDefault="00270D89">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Wykonanie wymaganych prawem i zaleceniami producenta przedmiotu umowy testów odbiorczych i akceptacyjnych</w:t>
            </w:r>
          </w:p>
        </w:tc>
        <w:tc>
          <w:tcPr>
            <w:tcW w:w="683" w:type="pct"/>
            <w:tcBorders>
              <w:top w:val="single" w:sz="6" w:space="0" w:color="auto"/>
              <w:left w:val="single" w:sz="6" w:space="0" w:color="auto"/>
              <w:bottom w:val="single" w:sz="6" w:space="0" w:color="auto"/>
              <w:right w:val="single" w:sz="6" w:space="0" w:color="auto"/>
            </w:tcBorders>
            <w:vAlign w:val="center"/>
            <w:hideMark/>
          </w:tcPr>
          <w:p w14:paraId="53E3B7B5"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620B7245" w14:textId="77777777" w:rsidR="00270D89" w:rsidRDefault="00270D89">
            <w:pPr>
              <w:spacing w:after="0" w:line="240" w:lineRule="auto"/>
              <w:jc w:val="center"/>
              <w:rPr>
                <w:rFonts w:ascii="Times New Roman" w:eastAsia="Times New Roman" w:hAnsi="Times New Roman"/>
                <w:sz w:val="20"/>
                <w:szCs w:val="20"/>
                <w:lang w:eastAsia="pl-PL"/>
              </w:rPr>
            </w:pPr>
          </w:p>
        </w:tc>
      </w:tr>
      <w:tr w:rsidR="00270D89" w14:paraId="5FBA46B4"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60C87D9B"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06878C70" w14:textId="77777777" w:rsidR="00270D89" w:rsidRDefault="00270D89">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Instalacja przedmiotu oferty w pomieszczeniach wskazanych przez Zamawiającego</w:t>
            </w:r>
          </w:p>
        </w:tc>
        <w:tc>
          <w:tcPr>
            <w:tcW w:w="683" w:type="pct"/>
            <w:tcBorders>
              <w:top w:val="single" w:sz="6" w:space="0" w:color="auto"/>
              <w:left w:val="single" w:sz="6" w:space="0" w:color="auto"/>
              <w:bottom w:val="single" w:sz="6" w:space="0" w:color="auto"/>
              <w:right w:val="single" w:sz="6" w:space="0" w:color="auto"/>
            </w:tcBorders>
            <w:vAlign w:val="center"/>
            <w:hideMark/>
          </w:tcPr>
          <w:p w14:paraId="19235219"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7B113F67" w14:textId="77777777" w:rsidR="00270D89" w:rsidRDefault="00270D89">
            <w:pPr>
              <w:spacing w:after="0" w:line="240" w:lineRule="auto"/>
              <w:jc w:val="center"/>
              <w:rPr>
                <w:rFonts w:ascii="Times New Roman" w:eastAsia="Times New Roman" w:hAnsi="Times New Roman"/>
                <w:sz w:val="20"/>
                <w:szCs w:val="20"/>
                <w:lang w:eastAsia="pl-PL"/>
              </w:rPr>
            </w:pPr>
          </w:p>
        </w:tc>
      </w:tr>
      <w:tr w:rsidR="00270D89" w14:paraId="6115A814"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08376400"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50040A19" w14:textId="77777777" w:rsidR="00270D89" w:rsidRDefault="00270D89">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Instalacja przedmiotu oferty zapewnia prace, które będą niezbędne do prawidłowego wykorzystania systemów w warunkach klinicznych</w:t>
            </w:r>
          </w:p>
        </w:tc>
        <w:tc>
          <w:tcPr>
            <w:tcW w:w="683" w:type="pct"/>
            <w:tcBorders>
              <w:top w:val="single" w:sz="6" w:space="0" w:color="auto"/>
              <w:left w:val="single" w:sz="6" w:space="0" w:color="auto"/>
              <w:bottom w:val="single" w:sz="6" w:space="0" w:color="auto"/>
              <w:right w:val="single" w:sz="6" w:space="0" w:color="auto"/>
            </w:tcBorders>
            <w:vAlign w:val="center"/>
            <w:hideMark/>
          </w:tcPr>
          <w:p w14:paraId="46044077"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2C29F7D6" w14:textId="77777777" w:rsidR="00270D89" w:rsidRDefault="00270D89">
            <w:pPr>
              <w:spacing w:after="0" w:line="240" w:lineRule="auto"/>
              <w:jc w:val="center"/>
              <w:rPr>
                <w:rFonts w:ascii="Times New Roman" w:eastAsia="Times New Roman" w:hAnsi="Times New Roman"/>
                <w:sz w:val="20"/>
                <w:szCs w:val="20"/>
                <w:lang w:eastAsia="pl-PL"/>
              </w:rPr>
            </w:pPr>
          </w:p>
        </w:tc>
      </w:tr>
      <w:tr w:rsidR="00270D89" w14:paraId="5AFFD313"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16DDF138"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5B7B9EAD" w14:textId="77777777" w:rsidR="00270D89" w:rsidRDefault="00270D89">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Zgłoszenie albo powiadomienie, o którym mowa w art. 58 ustawy z dnia 20 maja 2010 r. o wyrobach medycznych (Dz. U. z 2020 r. poz. 186). </w:t>
            </w:r>
          </w:p>
        </w:tc>
        <w:tc>
          <w:tcPr>
            <w:tcW w:w="683" w:type="pct"/>
            <w:tcBorders>
              <w:top w:val="single" w:sz="6" w:space="0" w:color="auto"/>
              <w:left w:val="single" w:sz="6" w:space="0" w:color="auto"/>
              <w:bottom w:val="single" w:sz="6" w:space="0" w:color="auto"/>
              <w:right w:val="single" w:sz="6" w:space="0" w:color="auto"/>
            </w:tcBorders>
            <w:vAlign w:val="center"/>
            <w:hideMark/>
          </w:tcPr>
          <w:p w14:paraId="30832891"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32B814B9" w14:textId="77777777" w:rsidR="00270D89" w:rsidRDefault="00270D89">
            <w:pPr>
              <w:spacing w:after="0" w:line="240" w:lineRule="auto"/>
              <w:jc w:val="center"/>
              <w:rPr>
                <w:rFonts w:ascii="Times New Roman" w:eastAsia="Times New Roman" w:hAnsi="Times New Roman"/>
                <w:sz w:val="20"/>
                <w:szCs w:val="20"/>
                <w:lang w:eastAsia="pl-PL"/>
              </w:rPr>
            </w:pPr>
          </w:p>
        </w:tc>
      </w:tr>
      <w:tr w:rsidR="00270D89" w14:paraId="371F0113"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23515FE3"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03D85518" w14:textId="77777777" w:rsidR="00270D89" w:rsidRDefault="00270D89">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Deklarację zgodności wystawioną przez wytwórcę na zgodność z wymaganiami zasadniczymi dla wyrobów, zgodnie z wymaganiami dyrektywy 98/79/EC lub przepisami wdrażającymi te wymagania do prawodawstwa krajowego,</w:t>
            </w:r>
          </w:p>
        </w:tc>
        <w:tc>
          <w:tcPr>
            <w:tcW w:w="683" w:type="pct"/>
            <w:tcBorders>
              <w:top w:val="single" w:sz="6" w:space="0" w:color="auto"/>
              <w:left w:val="single" w:sz="6" w:space="0" w:color="auto"/>
              <w:bottom w:val="single" w:sz="6" w:space="0" w:color="auto"/>
              <w:right w:val="single" w:sz="6" w:space="0" w:color="auto"/>
            </w:tcBorders>
            <w:vAlign w:val="center"/>
            <w:hideMark/>
          </w:tcPr>
          <w:p w14:paraId="1D453417"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Tak, załączyć do oferty </w:t>
            </w:r>
          </w:p>
        </w:tc>
        <w:tc>
          <w:tcPr>
            <w:tcW w:w="1247" w:type="pct"/>
            <w:tcBorders>
              <w:top w:val="single" w:sz="6" w:space="0" w:color="auto"/>
              <w:left w:val="single" w:sz="6" w:space="0" w:color="auto"/>
              <w:bottom w:val="single" w:sz="6" w:space="0" w:color="auto"/>
              <w:right w:val="single" w:sz="6" w:space="0" w:color="auto"/>
            </w:tcBorders>
          </w:tcPr>
          <w:p w14:paraId="02EC1CF1" w14:textId="77777777" w:rsidR="00270D89" w:rsidRDefault="00270D89">
            <w:pPr>
              <w:spacing w:after="0" w:line="240" w:lineRule="auto"/>
              <w:jc w:val="center"/>
              <w:rPr>
                <w:rFonts w:ascii="Times New Roman" w:eastAsia="Times New Roman" w:hAnsi="Times New Roman"/>
                <w:sz w:val="20"/>
                <w:szCs w:val="20"/>
                <w:lang w:eastAsia="pl-PL"/>
              </w:rPr>
            </w:pPr>
          </w:p>
        </w:tc>
      </w:tr>
      <w:tr w:rsidR="00270D89" w14:paraId="22B5A3AF"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3B79003C"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2C0ACF78" w14:textId="77777777" w:rsidR="00270D89" w:rsidRDefault="00270D89">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Wszelkie oprogramowanie związane z przedmiotem oferty, dostarczone będzie z bezterminową licencją na jego użytkowanie przez Zamawiającego, wliczoną w cenę przedmiotu oferty.</w:t>
            </w:r>
          </w:p>
        </w:tc>
        <w:tc>
          <w:tcPr>
            <w:tcW w:w="683" w:type="pct"/>
            <w:tcBorders>
              <w:top w:val="single" w:sz="6" w:space="0" w:color="auto"/>
              <w:left w:val="single" w:sz="6" w:space="0" w:color="auto"/>
              <w:bottom w:val="single" w:sz="6" w:space="0" w:color="auto"/>
              <w:right w:val="single" w:sz="6" w:space="0" w:color="auto"/>
            </w:tcBorders>
            <w:vAlign w:val="center"/>
            <w:hideMark/>
          </w:tcPr>
          <w:p w14:paraId="35C607FC"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092D1CC7" w14:textId="77777777" w:rsidR="00270D89" w:rsidRDefault="00270D89">
            <w:pPr>
              <w:spacing w:after="0" w:line="240" w:lineRule="auto"/>
              <w:jc w:val="center"/>
              <w:rPr>
                <w:rFonts w:ascii="Times New Roman" w:eastAsia="Times New Roman" w:hAnsi="Times New Roman"/>
                <w:sz w:val="20"/>
                <w:szCs w:val="20"/>
                <w:lang w:eastAsia="pl-PL"/>
              </w:rPr>
            </w:pPr>
          </w:p>
        </w:tc>
      </w:tr>
      <w:tr w:rsidR="00270D89" w14:paraId="4BEFB654"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D553C8E" w14:textId="77777777" w:rsidR="00270D89" w:rsidRDefault="00270D89" w:rsidP="00270D89">
            <w:pPr>
              <w:numPr>
                <w:ilvl w:val="0"/>
                <w:numId w:val="73"/>
              </w:numPr>
              <w:tabs>
                <w:tab w:val="center" w:pos="560"/>
              </w:tabs>
              <w:spacing w:after="0" w:line="240" w:lineRule="auto"/>
              <w:ind w:left="64" w:right="157" w:firstLine="142"/>
              <w:jc w:val="center"/>
              <w:rPr>
                <w:rFonts w:ascii="Times New Roman" w:eastAsia="Times New Roman" w:hAnsi="Times New Roman"/>
                <w:b/>
                <w:bCs/>
                <w:color w:val="000000"/>
                <w:sz w:val="20"/>
                <w:szCs w:val="20"/>
                <w:lang w:eastAsia="pl-PL"/>
              </w:rPr>
            </w:pPr>
          </w:p>
        </w:tc>
        <w:tc>
          <w:tcPr>
            <w:tcW w:w="4392" w:type="pct"/>
            <w:gridSpan w:val="4"/>
            <w:tcBorders>
              <w:top w:val="outset" w:sz="6" w:space="0" w:color="00000A"/>
              <w:left w:val="outset" w:sz="6" w:space="0" w:color="00000A"/>
              <w:bottom w:val="outset" w:sz="6" w:space="0" w:color="00000A"/>
              <w:right w:val="single" w:sz="6" w:space="0" w:color="auto"/>
            </w:tcBorders>
            <w:shd w:val="clear" w:color="auto" w:fill="F2F2F2" w:themeFill="background1" w:themeFillShade="F2"/>
            <w:hideMark/>
          </w:tcPr>
          <w:p w14:paraId="3A00CE1B" w14:textId="134E1D01" w:rsidR="00270D89" w:rsidRDefault="00F50980">
            <w:pPr>
              <w:spacing w:after="0" w:line="240" w:lineRule="auto"/>
              <w:ind w:left="20"/>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Minimalne w</w:t>
            </w:r>
            <w:r w:rsidR="00270D89">
              <w:rPr>
                <w:rFonts w:ascii="Times New Roman" w:eastAsia="Times New Roman" w:hAnsi="Times New Roman"/>
                <w:b/>
                <w:color w:val="000000"/>
                <w:sz w:val="20"/>
                <w:szCs w:val="20"/>
                <w:lang w:eastAsia="pl-PL"/>
              </w:rPr>
              <w:t>arunki serwisowe</w:t>
            </w:r>
          </w:p>
        </w:tc>
      </w:tr>
      <w:tr w:rsidR="00270D89" w14:paraId="54920753"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tcPr>
          <w:p w14:paraId="46328A29"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1BEB11FA" w14:textId="77777777" w:rsidR="00270D89" w:rsidRDefault="00270D89">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Zdalny dostęp (on-line) do obsługi serwisowej akceleratora</w:t>
            </w:r>
          </w:p>
        </w:tc>
        <w:tc>
          <w:tcPr>
            <w:tcW w:w="683" w:type="pct"/>
            <w:tcBorders>
              <w:top w:val="outset" w:sz="6" w:space="0" w:color="00000A"/>
              <w:left w:val="outset" w:sz="6" w:space="0" w:color="00000A"/>
              <w:bottom w:val="outset" w:sz="6" w:space="0" w:color="00000A"/>
              <w:right w:val="outset" w:sz="6" w:space="0" w:color="00000A"/>
            </w:tcBorders>
            <w:vAlign w:val="center"/>
            <w:hideMark/>
          </w:tcPr>
          <w:p w14:paraId="241D5773"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14B09007" w14:textId="77777777" w:rsidR="00270D89" w:rsidRDefault="00270D89">
            <w:pPr>
              <w:spacing w:after="0" w:line="240" w:lineRule="auto"/>
              <w:ind w:left="20"/>
              <w:jc w:val="center"/>
              <w:rPr>
                <w:rFonts w:ascii="Times New Roman" w:eastAsia="Times New Roman" w:hAnsi="Times New Roman"/>
                <w:color w:val="000000"/>
                <w:sz w:val="20"/>
                <w:szCs w:val="20"/>
                <w:lang w:eastAsia="pl-PL"/>
              </w:rPr>
            </w:pPr>
          </w:p>
        </w:tc>
      </w:tr>
      <w:tr w:rsidR="00270D89" w14:paraId="482160A2"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012FF07F"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2729D67C" w14:textId="77777777" w:rsidR="00270D89" w:rsidRDefault="00270D89">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Punkty serwisowe, lokalizacja (adres, nr tel. i fax.)</w:t>
            </w:r>
          </w:p>
        </w:tc>
        <w:tc>
          <w:tcPr>
            <w:tcW w:w="683" w:type="pct"/>
            <w:tcBorders>
              <w:top w:val="outset" w:sz="6" w:space="0" w:color="00000A"/>
              <w:left w:val="outset" w:sz="6" w:space="0" w:color="00000A"/>
              <w:bottom w:val="outset" w:sz="6" w:space="0" w:color="00000A"/>
              <w:right w:val="outset" w:sz="6" w:space="0" w:color="00000A"/>
            </w:tcBorders>
            <w:vAlign w:val="center"/>
            <w:hideMark/>
          </w:tcPr>
          <w:p w14:paraId="0B161C2E"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podać</w:t>
            </w:r>
          </w:p>
        </w:tc>
        <w:tc>
          <w:tcPr>
            <w:tcW w:w="1247" w:type="pct"/>
            <w:tcBorders>
              <w:top w:val="single" w:sz="6" w:space="0" w:color="auto"/>
              <w:left w:val="single" w:sz="6" w:space="0" w:color="auto"/>
              <w:bottom w:val="single" w:sz="6" w:space="0" w:color="auto"/>
              <w:right w:val="single" w:sz="6" w:space="0" w:color="auto"/>
            </w:tcBorders>
          </w:tcPr>
          <w:p w14:paraId="6A43DA7A" w14:textId="77777777" w:rsidR="00270D89" w:rsidRDefault="00270D89">
            <w:pPr>
              <w:spacing w:after="0" w:line="240" w:lineRule="auto"/>
              <w:ind w:left="20"/>
              <w:jc w:val="center"/>
              <w:rPr>
                <w:rFonts w:ascii="Times New Roman" w:eastAsia="Times New Roman" w:hAnsi="Times New Roman"/>
                <w:color w:val="000000"/>
                <w:sz w:val="20"/>
                <w:szCs w:val="20"/>
                <w:lang w:eastAsia="pl-PL"/>
              </w:rPr>
            </w:pPr>
          </w:p>
        </w:tc>
      </w:tr>
      <w:tr w:rsidR="00270D89" w14:paraId="4E151333"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438514FF"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638354EC" w14:textId="77777777" w:rsidR="00270D89" w:rsidRDefault="00270D89">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Czas reakcji/interwencji na zgłoszenie usterki do 12 godzin w dni robocze rozumiane, jako dni od pn-pt z wyłączeniem dni ustawowo wolnych od pracy</w:t>
            </w:r>
          </w:p>
        </w:tc>
        <w:tc>
          <w:tcPr>
            <w:tcW w:w="683" w:type="pct"/>
            <w:tcBorders>
              <w:top w:val="outset" w:sz="6" w:space="0" w:color="00000A"/>
              <w:left w:val="outset" w:sz="6" w:space="0" w:color="00000A"/>
              <w:bottom w:val="outset" w:sz="6" w:space="0" w:color="00000A"/>
              <w:right w:val="outset" w:sz="6" w:space="0" w:color="00000A"/>
            </w:tcBorders>
            <w:vAlign w:val="center"/>
            <w:hideMark/>
          </w:tcPr>
          <w:p w14:paraId="405DDD37"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podać</w:t>
            </w:r>
          </w:p>
        </w:tc>
        <w:tc>
          <w:tcPr>
            <w:tcW w:w="1247" w:type="pct"/>
            <w:tcBorders>
              <w:top w:val="single" w:sz="6" w:space="0" w:color="auto"/>
              <w:left w:val="single" w:sz="6" w:space="0" w:color="auto"/>
              <w:bottom w:val="single" w:sz="6" w:space="0" w:color="auto"/>
              <w:right w:val="single" w:sz="6" w:space="0" w:color="auto"/>
            </w:tcBorders>
          </w:tcPr>
          <w:p w14:paraId="6BFC6E01" w14:textId="77777777" w:rsidR="00270D89" w:rsidRDefault="00270D89">
            <w:pPr>
              <w:spacing w:after="0" w:line="240" w:lineRule="auto"/>
              <w:ind w:left="20"/>
              <w:jc w:val="center"/>
              <w:rPr>
                <w:rFonts w:ascii="Times New Roman" w:eastAsia="Times New Roman" w:hAnsi="Times New Roman"/>
                <w:color w:val="000000"/>
                <w:sz w:val="20"/>
                <w:szCs w:val="20"/>
                <w:lang w:eastAsia="pl-PL"/>
              </w:rPr>
            </w:pPr>
          </w:p>
        </w:tc>
      </w:tr>
      <w:tr w:rsidR="00270D89" w14:paraId="16C2E6AE"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198E68AA"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07521322" w14:textId="77777777" w:rsidR="00270D89" w:rsidRDefault="00270D89">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Czas skutecznej naprawy bez użycia części zamiennych licząc od momentu zgłoszenia awarii - max 48 godzin w dni robocze rozumiane, jako dni od pn-pt z wyłączeniem dni ustawowo wolnych od pracy</w:t>
            </w:r>
          </w:p>
        </w:tc>
        <w:tc>
          <w:tcPr>
            <w:tcW w:w="683" w:type="pct"/>
            <w:tcBorders>
              <w:top w:val="outset" w:sz="6" w:space="0" w:color="00000A"/>
              <w:left w:val="outset" w:sz="6" w:space="0" w:color="00000A"/>
              <w:bottom w:val="outset" w:sz="6" w:space="0" w:color="00000A"/>
              <w:right w:val="outset" w:sz="6" w:space="0" w:color="00000A"/>
            </w:tcBorders>
            <w:vAlign w:val="center"/>
            <w:hideMark/>
          </w:tcPr>
          <w:p w14:paraId="72B4BCDD"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podać</w:t>
            </w:r>
          </w:p>
        </w:tc>
        <w:tc>
          <w:tcPr>
            <w:tcW w:w="1247" w:type="pct"/>
            <w:tcBorders>
              <w:top w:val="single" w:sz="6" w:space="0" w:color="auto"/>
              <w:left w:val="single" w:sz="6" w:space="0" w:color="auto"/>
              <w:bottom w:val="single" w:sz="6" w:space="0" w:color="auto"/>
              <w:right w:val="single" w:sz="6" w:space="0" w:color="auto"/>
            </w:tcBorders>
          </w:tcPr>
          <w:p w14:paraId="1ABE6F5C" w14:textId="77777777" w:rsidR="00270D89" w:rsidRDefault="00270D89">
            <w:pPr>
              <w:spacing w:after="0" w:line="240" w:lineRule="auto"/>
              <w:ind w:left="20"/>
              <w:jc w:val="center"/>
              <w:rPr>
                <w:rFonts w:ascii="Times New Roman" w:eastAsia="Times New Roman" w:hAnsi="Times New Roman"/>
                <w:color w:val="000000"/>
                <w:sz w:val="20"/>
                <w:szCs w:val="20"/>
                <w:lang w:eastAsia="pl-PL"/>
              </w:rPr>
            </w:pPr>
          </w:p>
        </w:tc>
      </w:tr>
      <w:tr w:rsidR="00270D89" w14:paraId="2E26C87E"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4E1854E9"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167E5539" w14:textId="77777777" w:rsidR="00270D89" w:rsidRDefault="00270D89">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Czas skutecznej naprawy z użyciem części zamiennych licząc od momentu zgłoszenia awarii - max 3 dni roboczych rozumiane, jako dni od pn-pt z wyłączeniem dni ustawowo wolnych od pracy</w:t>
            </w:r>
          </w:p>
        </w:tc>
        <w:tc>
          <w:tcPr>
            <w:tcW w:w="683" w:type="pct"/>
            <w:tcBorders>
              <w:top w:val="outset" w:sz="6" w:space="0" w:color="00000A"/>
              <w:left w:val="outset" w:sz="6" w:space="0" w:color="00000A"/>
              <w:bottom w:val="outset" w:sz="6" w:space="0" w:color="00000A"/>
              <w:right w:val="outset" w:sz="6" w:space="0" w:color="00000A"/>
            </w:tcBorders>
            <w:vAlign w:val="center"/>
            <w:hideMark/>
          </w:tcPr>
          <w:p w14:paraId="079838BD"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podać</w:t>
            </w:r>
          </w:p>
        </w:tc>
        <w:tc>
          <w:tcPr>
            <w:tcW w:w="1247" w:type="pct"/>
            <w:tcBorders>
              <w:top w:val="single" w:sz="6" w:space="0" w:color="auto"/>
              <w:left w:val="single" w:sz="6" w:space="0" w:color="auto"/>
              <w:bottom w:val="single" w:sz="6" w:space="0" w:color="auto"/>
              <w:right w:val="single" w:sz="6" w:space="0" w:color="auto"/>
            </w:tcBorders>
          </w:tcPr>
          <w:p w14:paraId="75C553A5" w14:textId="77777777" w:rsidR="00270D89" w:rsidRDefault="00270D89">
            <w:pPr>
              <w:spacing w:after="0" w:line="240" w:lineRule="auto"/>
              <w:ind w:left="20"/>
              <w:jc w:val="center"/>
              <w:rPr>
                <w:rFonts w:ascii="Times New Roman" w:eastAsia="Times New Roman" w:hAnsi="Times New Roman"/>
                <w:color w:val="000000"/>
                <w:sz w:val="20"/>
                <w:szCs w:val="20"/>
                <w:lang w:eastAsia="pl-PL"/>
              </w:rPr>
            </w:pPr>
          </w:p>
        </w:tc>
      </w:tr>
      <w:tr w:rsidR="00270D89" w14:paraId="12AD42C8"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20E664D0"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41B64DA3" w14:textId="77777777" w:rsidR="00270D89" w:rsidRDefault="00270D89">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Okres dostępności części zamiennych od daty sprzedaży przez min. 10 lat</w:t>
            </w:r>
          </w:p>
        </w:tc>
        <w:tc>
          <w:tcPr>
            <w:tcW w:w="683" w:type="pct"/>
            <w:tcBorders>
              <w:top w:val="outset" w:sz="6" w:space="0" w:color="00000A"/>
              <w:left w:val="outset" w:sz="6" w:space="0" w:color="00000A"/>
              <w:bottom w:val="outset" w:sz="6" w:space="0" w:color="00000A"/>
              <w:right w:val="outset" w:sz="6" w:space="0" w:color="00000A"/>
            </w:tcBorders>
            <w:vAlign w:val="center"/>
            <w:hideMark/>
          </w:tcPr>
          <w:p w14:paraId="09CD4A66"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podać</w:t>
            </w:r>
          </w:p>
        </w:tc>
        <w:tc>
          <w:tcPr>
            <w:tcW w:w="1247" w:type="pct"/>
            <w:tcBorders>
              <w:top w:val="single" w:sz="6" w:space="0" w:color="auto"/>
              <w:left w:val="single" w:sz="6" w:space="0" w:color="auto"/>
              <w:bottom w:val="single" w:sz="6" w:space="0" w:color="auto"/>
              <w:right w:val="single" w:sz="6" w:space="0" w:color="auto"/>
            </w:tcBorders>
          </w:tcPr>
          <w:p w14:paraId="23ABD8EA" w14:textId="77777777" w:rsidR="00270D89" w:rsidRDefault="00270D89">
            <w:pPr>
              <w:spacing w:after="0" w:line="240" w:lineRule="auto"/>
              <w:ind w:left="20"/>
              <w:jc w:val="center"/>
              <w:rPr>
                <w:rFonts w:ascii="Times New Roman" w:eastAsia="Times New Roman" w:hAnsi="Times New Roman"/>
                <w:color w:val="000000"/>
                <w:sz w:val="20"/>
                <w:szCs w:val="20"/>
                <w:lang w:eastAsia="pl-PL"/>
              </w:rPr>
            </w:pPr>
          </w:p>
        </w:tc>
      </w:tr>
      <w:tr w:rsidR="00270D89" w14:paraId="619DD56D" w14:textId="77777777" w:rsidTr="00270D89">
        <w:trPr>
          <w:trHeight w:val="584"/>
          <w:jc w:val="center"/>
        </w:trPr>
        <w:tc>
          <w:tcPr>
            <w:tcW w:w="608" w:type="pct"/>
            <w:tcBorders>
              <w:top w:val="single" w:sz="6" w:space="0" w:color="auto"/>
              <w:left w:val="single" w:sz="6" w:space="0" w:color="auto"/>
              <w:bottom w:val="single" w:sz="4" w:space="0" w:color="auto"/>
              <w:right w:val="single" w:sz="6" w:space="0" w:color="auto"/>
            </w:tcBorders>
            <w:vAlign w:val="center"/>
          </w:tcPr>
          <w:p w14:paraId="1BE7A7DC"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eastAsia="pl-PL"/>
              </w:rPr>
            </w:pPr>
          </w:p>
          <w:p w14:paraId="211F550D" w14:textId="77777777" w:rsidR="00270D89" w:rsidRDefault="00270D89">
            <w:pPr>
              <w:tabs>
                <w:tab w:val="center" w:pos="560"/>
              </w:tabs>
              <w:spacing w:after="0" w:line="240" w:lineRule="auto"/>
              <w:ind w:left="64" w:right="157" w:firstLine="142"/>
              <w:jc w:val="center"/>
              <w:rPr>
                <w:rFonts w:ascii="Times New Roman" w:eastAsia="Times New Roman" w:hAnsi="Times New Roman"/>
                <w:bCs/>
                <w:color w:val="000000"/>
                <w:sz w:val="20"/>
                <w:szCs w:val="20"/>
                <w:lang w:eastAsia="pl-PL"/>
              </w:rPr>
            </w:pPr>
          </w:p>
          <w:p w14:paraId="4A0E9B0E" w14:textId="77777777" w:rsidR="00270D89" w:rsidRDefault="00270D89">
            <w:pPr>
              <w:tabs>
                <w:tab w:val="center" w:pos="560"/>
              </w:tabs>
              <w:spacing w:after="0" w:line="240" w:lineRule="auto"/>
              <w:ind w:left="64" w:right="157" w:firstLine="142"/>
              <w:jc w:val="center"/>
              <w:rPr>
                <w:rFonts w:ascii="Times New Roman" w:eastAsia="Times New Roman" w:hAnsi="Times New Roman"/>
                <w:bCs/>
                <w:color w:val="000000"/>
                <w:sz w:val="20"/>
                <w:szCs w:val="20"/>
                <w:lang w:eastAsia="pl-PL"/>
              </w:rPr>
            </w:pPr>
          </w:p>
          <w:p w14:paraId="2D5F3EEE" w14:textId="77777777" w:rsidR="00270D89" w:rsidRDefault="00270D89">
            <w:pPr>
              <w:tabs>
                <w:tab w:val="center" w:pos="560"/>
              </w:tabs>
              <w:spacing w:after="0" w:line="240" w:lineRule="auto"/>
              <w:ind w:left="64" w:right="157" w:firstLine="142"/>
              <w:jc w:val="center"/>
              <w:rPr>
                <w:rFonts w:ascii="Times New Roman" w:eastAsia="Times New Roman" w:hAnsi="Times New Roman"/>
                <w:bCs/>
                <w:color w:val="000000"/>
                <w:sz w:val="20"/>
                <w:szCs w:val="20"/>
                <w:lang w:eastAsia="pl-PL"/>
              </w:rPr>
            </w:pPr>
          </w:p>
        </w:tc>
        <w:tc>
          <w:tcPr>
            <w:tcW w:w="2462" w:type="pct"/>
            <w:gridSpan w:val="2"/>
            <w:tcBorders>
              <w:top w:val="single" w:sz="6" w:space="0" w:color="auto"/>
              <w:left w:val="single" w:sz="6" w:space="0" w:color="auto"/>
              <w:bottom w:val="single" w:sz="4" w:space="0" w:color="auto"/>
              <w:right w:val="single" w:sz="6" w:space="0" w:color="auto"/>
            </w:tcBorders>
            <w:hideMark/>
          </w:tcPr>
          <w:p w14:paraId="39FDF7F1" w14:textId="77777777" w:rsidR="00270D89" w:rsidRDefault="00270D89">
            <w:pPr>
              <w:pStyle w:val="default0"/>
              <w:jc w:val="both"/>
              <w:rPr>
                <w:sz w:val="16"/>
                <w:szCs w:val="16"/>
              </w:rPr>
            </w:pPr>
            <w:r>
              <w:rPr>
                <w:sz w:val="16"/>
                <w:szCs w:val="16"/>
              </w:rPr>
              <w:t>Zgłoszenie serwisowe ujawnionych usterek i awarii Systemu  w dni robocze w godz. 8.00-16.00 pod nr fax: ........................ lub na adres e-mail ........................ Strony dopuszczają możliwość telefonicznego zgłoszenia usterek lub awarii, co należy niezwłocznie potwierdzić faksem lub e-mailem.</w:t>
            </w:r>
          </w:p>
        </w:tc>
        <w:tc>
          <w:tcPr>
            <w:tcW w:w="683" w:type="pct"/>
            <w:tcBorders>
              <w:top w:val="outset" w:sz="6" w:space="0" w:color="00000A"/>
              <w:left w:val="outset" w:sz="6" w:space="0" w:color="00000A"/>
              <w:bottom w:val="single" w:sz="4" w:space="0" w:color="auto"/>
              <w:right w:val="outset" w:sz="6" w:space="0" w:color="00000A"/>
            </w:tcBorders>
            <w:vAlign w:val="center"/>
            <w:hideMark/>
          </w:tcPr>
          <w:p w14:paraId="5F1DBD54"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4" w:space="0" w:color="auto"/>
              <w:right w:val="single" w:sz="6" w:space="0" w:color="auto"/>
            </w:tcBorders>
          </w:tcPr>
          <w:p w14:paraId="12F5251F" w14:textId="77777777" w:rsidR="00270D89" w:rsidRDefault="00270D89">
            <w:pPr>
              <w:spacing w:after="0" w:line="240" w:lineRule="auto"/>
              <w:ind w:left="20"/>
              <w:jc w:val="center"/>
              <w:rPr>
                <w:rFonts w:ascii="Times New Roman" w:eastAsia="Times New Roman" w:hAnsi="Times New Roman"/>
                <w:color w:val="000000"/>
                <w:sz w:val="20"/>
                <w:szCs w:val="20"/>
                <w:lang w:eastAsia="pl-PL"/>
              </w:rPr>
            </w:pPr>
          </w:p>
        </w:tc>
      </w:tr>
      <w:tr w:rsidR="00270D89" w14:paraId="44A3B446" w14:textId="77777777" w:rsidTr="00270D89">
        <w:trPr>
          <w:trHeight w:val="1934"/>
          <w:jc w:val="center"/>
        </w:trPr>
        <w:tc>
          <w:tcPr>
            <w:tcW w:w="608" w:type="pct"/>
            <w:tcBorders>
              <w:top w:val="single" w:sz="4" w:space="0" w:color="auto"/>
              <w:left w:val="single" w:sz="6" w:space="0" w:color="auto"/>
              <w:bottom w:val="single" w:sz="6" w:space="0" w:color="auto"/>
              <w:right w:val="single" w:sz="6" w:space="0" w:color="auto"/>
            </w:tcBorders>
          </w:tcPr>
          <w:p w14:paraId="7F119527"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eastAsia="pl-PL"/>
              </w:rPr>
            </w:pPr>
          </w:p>
        </w:tc>
        <w:tc>
          <w:tcPr>
            <w:tcW w:w="2462" w:type="pct"/>
            <w:gridSpan w:val="2"/>
            <w:tcBorders>
              <w:top w:val="single" w:sz="4" w:space="0" w:color="auto"/>
              <w:left w:val="single" w:sz="6" w:space="0" w:color="auto"/>
              <w:bottom w:val="single" w:sz="6" w:space="0" w:color="auto"/>
              <w:right w:val="single" w:sz="6" w:space="0" w:color="auto"/>
            </w:tcBorders>
            <w:hideMark/>
          </w:tcPr>
          <w:p w14:paraId="60940236" w14:textId="77777777" w:rsidR="00270D89" w:rsidRDefault="00270D89">
            <w:pPr>
              <w:pStyle w:val="default0"/>
              <w:jc w:val="both"/>
              <w:rPr>
                <w:sz w:val="16"/>
                <w:szCs w:val="16"/>
              </w:rPr>
            </w:pPr>
            <w:r>
              <w:rPr>
                <w:sz w:val="16"/>
                <w:szCs w:val="16"/>
              </w:rPr>
              <w:t>Zgłoszenie serwisowe dokonane w sposób określony w pkt. poprzedzającym uznaje się za dokonane z chwilą jego przyjęcia przez Wykonawcę. Potwierdzeniem przyjęcia zgłoszenia serwisowego jest przesłanie do Zamawiającego faksem lub na wskazany w zgłoszeniu adres e-mail, w formie podpisanej przez Wykonawcę kopii zgłoszenia serwisowego. Wykonawca zobowiązany jest potwierdzić zgłoszenie serwisowe niezwłocznie, nie później niż w czasie 4 godzin od momentu jego otrzymania. Jeżeli zgłoszenie nastąpiło po godzinie 16.00 Wykonawca zobowiązany jest przesłać potwierdzenie nie później niż do godziny 8.00 następnego dnia roboczego. W przypadku braku potwierdzenia do godz. 8:00, godzina ta będzie uznawana za moment przyjęcia zgłoszenia.</w:t>
            </w:r>
          </w:p>
        </w:tc>
        <w:tc>
          <w:tcPr>
            <w:tcW w:w="683" w:type="pct"/>
            <w:tcBorders>
              <w:top w:val="single" w:sz="4" w:space="0" w:color="auto"/>
              <w:left w:val="outset" w:sz="6" w:space="0" w:color="00000A"/>
              <w:bottom w:val="outset" w:sz="6" w:space="0" w:color="00000A"/>
              <w:right w:val="outset" w:sz="6" w:space="0" w:color="00000A"/>
            </w:tcBorders>
            <w:hideMark/>
          </w:tcPr>
          <w:p w14:paraId="2925B400"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4" w:space="0" w:color="auto"/>
              <w:left w:val="single" w:sz="6" w:space="0" w:color="auto"/>
              <w:bottom w:val="single" w:sz="6" w:space="0" w:color="auto"/>
              <w:right w:val="single" w:sz="6" w:space="0" w:color="auto"/>
            </w:tcBorders>
          </w:tcPr>
          <w:p w14:paraId="26772A6F" w14:textId="77777777" w:rsidR="00270D89" w:rsidRDefault="00270D89">
            <w:pPr>
              <w:spacing w:after="0" w:line="240" w:lineRule="auto"/>
              <w:ind w:left="20"/>
              <w:jc w:val="center"/>
              <w:rPr>
                <w:rFonts w:ascii="Times New Roman" w:eastAsia="Times New Roman" w:hAnsi="Times New Roman"/>
                <w:color w:val="000000"/>
                <w:sz w:val="20"/>
                <w:szCs w:val="20"/>
                <w:lang w:eastAsia="pl-PL"/>
              </w:rPr>
            </w:pPr>
          </w:p>
        </w:tc>
      </w:tr>
      <w:tr w:rsidR="00270D89" w14:paraId="1B3567A8"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shd w:val="clear" w:color="auto" w:fill="BFBFBF"/>
          </w:tcPr>
          <w:p w14:paraId="5747B400" w14:textId="77777777" w:rsidR="00270D89" w:rsidRDefault="00270D89" w:rsidP="00270D89">
            <w:pPr>
              <w:numPr>
                <w:ilvl w:val="0"/>
                <w:numId w:val="73"/>
              </w:numPr>
              <w:tabs>
                <w:tab w:val="center" w:pos="560"/>
              </w:tabs>
              <w:spacing w:after="0" w:line="240" w:lineRule="auto"/>
              <w:ind w:left="64" w:right="157" w:firstLine="142"/>
              <w:jc w:val="center"/>
              <w:rPr>
                <w:rFonts w:ascii="Times New Roman" w:eastAsia="Times New Roman" w:hAnsi="Times New Roman"/>
                <w:bCs/>
                <w:color w:val="000000"/>
                <w:sz w:val="20"/>
                <w:szCs w:val="20"/>
                <w:lang w:eastAsia="pl-PL"/>
              </w:rPr>
            </w:pPr>
          </w:p>
        </w:tc>
        <w:tc>
          <w:tcPr>
            <w:tcW w:w="4392" w:type="pct"/>
            <w:gridSpan w:val="4"/>
            <w:tcBorders>
              <w:top w:val="single" w:sz="6" w:space="0" w:color="auto"/>
              <w:left w:val="single" w:sz="6" w:space="0" w:color="auto"/>
              <w:bottom w:val="single" w:sz="6" w:space="0" w:color="auto"/>
              <w:right w:val="single" w:sz="6" w:space="0" w:color="auto"/>
            </w:tcBorders>
            <w:shd w:val="clear" w:color="auto" w:fill="BFBFBF"/>
            <w:vAlign w:val="center"/>
            <w:hideMark/>
          </w:tcPr>
          <w:p w14:paraId="74D14448" w14:textId="77777777" w:rsidR="00270D89" w:rsidRDefault="00270D89">
            <w:pPr>
              <w:spacing w:after="0" w:line="240" w:lineRule="auto"/>
              <w:ind w:left="20"/>
              <w:jc w:val="center"/>
              <w:rPr>
                <w:rFonts w:ascii="Times New Roman" w:eastAsia="Times New Roman" w:hAnsi="Times New Roman"/>
                <w:color w:val="000000"/>
                <w:sz w:val="20"/>
                <w:szCs w:val="20"/>
                <w:lang w:eastAsia="pl-PL"/>
              </w:rPr>
            </w:pPr>
            <w:r>
              <w:rPr>
                <w:rFonts w:ascii="Times New Roman" w:eastAsia="Times New Roman" w:hAnsi="Times New Roman"/>
                <w:b/>
                <w:bCs/>
                <w:color w:val="000000"/>
                <w:sz w:val="20"/>
                <w:szCs w:val="20"/>
                <w:lang w:eastAsia="pl-PL"/>
              </w:rPr>
              <w:t>Okres gwarancji</w:t>
            </w:r>
          </w:p>
        </w:tc>
      </w:tr>
      <w:tr w:rsidR="00270D89" w14:paraId="40B9234E"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tcPr>
          <w:p w14:paraId="6AD66847"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3E6B5A3D" w14:textId="77777777" w:rsidR="00270D89" w:rsidRDefault="00270D89">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Okres gwarancji – minimum. 24 miesiące, licząc od dnia przekazania przedmiotu zamówienia Zamawiającemu protokołem końcowym odbioru przedmiotu zamówienia</w:t>
            </w:r>
          </w:p>
        </w:tc>
        <w:tc>
          <w:tcPr>
            <w:tcW w:w="683" w:type="pct"/>
            <w:tcBorders>
              <w:top w:val="outset" w:sz="6" w:space="0" w:color="00000A"/>
              <w:left w:val="outset" w:sz="6" w:space="0" w:color="00000A"/>
              <w:bottom w:val="outset" w:sz="6" w:space="0" w:color="00000A"/>
              <w:right w:val="outset" w:sz="6" w:space="0" w:color="00000A"/>
            </w:tcBorders>
            <w:vAlign w:val="center"/>
            <w:hideMark/>
          </w:tcPr>
          <w:p w14:paraId="3771A61C"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w:t>
            </w:r>
          </w:p>
        </w:tc>
        <w:tc>
          <w:tcPr>
            <w:tcW w:w="1247" w:type="pct"/>
            <w:tcBorders>
              <w:top w:val="single" w:sz="6" w:space="0" w:color="auto"/>
              <w:left w:val="single" w:sz="6" w:space="0" w:color="auto"/>
              <w:bottom w:val="single" w:sz="6" w:space="0" w:color="auto"/>
              <w:right w:val="single" w:sz="6" w:space="0" w:color="auto"/>
            </w:tcBorders>
          </w:tcPr>
          <w:p w14:paraId="1DFE52BF" w14:textId="77777777" w:rsidR="00270D89" w:rsidRDefault="00270D89">
            <w:pPr>
              <w:spacing w:after="0" w:line="240" w:lineRule="auto"/>
              <w:ind w:left="20"/>
              <w:jc w:val="center"/>
              <w:rPr>
                <w:rFonts w:ascii="Times New Roman" w:eastAsia="Times New Roman" w:hAnsi="Times New Roman"/>
                <w:color w:val="000000"/>
                <w:sz w:val="20"/>
                <w:szCs w:val="20"/>
                <w:lang w:eastAsia="pl-PL"/>
              </w:rPr>
            </w:pPr>
          </w:p>
        </w:tc>
      </w:tr>
      <w:tr w:rsidR="00270D89" w14:paraId="477E73A2" w14:textId="77777777" w:rsidTr="00270D89">
        <w:trPr>
          <w:jc w:val="center"/>
        </w:trPr>
        <w:tc>
          <w:tcPr>
            <w:tcW w:w="608" w:type="pct"/>
            <w:tcBorders>
              <w:top w:val="single" w:sz="6" w:space="0" w:color="auto"/>
              <w:left w:val="single" w:sz="6" w:space="0" w:color="auto"/>
              <w:bottom w:val="single" w:sz="6" w:space="0" w:color="auto"/>
              <w:right w:val="single" w:sz="6" w:space="0" w:color="auto"/>
            </w:tcBorders>
            <w:vAlign w:val="center"/>
          </w:tcPr>
          <w:p w14:paraId="198C50D6" w14:textId="77777777" w:rsidR="00270D89" w:rsidRDefault="00270D89" w:rsidP="00270D89">
            <w:pPr>
              <w:numPr>
                <w:ilvl w:val="1"/>
                <w:numId w:val="73"/>
              </w:numPr>
              <w:tabs>
                <w:tab w:val="center" w:pos="560"/>
              </w:tabs>
              <w:spacing w:after="0" w:line="240" w:lineRule="auto"/>
              <w:ind w:left="64" w:right="157" w:firstLine="142"/>
              <w:jc w:val="center"/>
              <w:rPr>
                <w:rFonts w:ascii="Times New Roman" w:eastAsia="Times New Roman" w:hAnsi="Times New Roman"/>
                <w:color w:val="000000"/>
                <w:sz w:val="20"/>
                <w:szCs w:val="20"/>
                <w:lang w:eastAsia="pl-PL"/>
              </w:rPr>
            </w:pPr>
          </w:p>
        </w:tc>
        <w:tc>
          <w:tcPr>
            <w:tcW w:w="2462" w:type="pct"/>
            <w:gridSpan w:val="2"/>
            <w:tcBorders>
              <w:top w:val="single" w:sz="6" w:space="0" w:color="auto"/>
              <w:left w:val="single" w:sz="6" w:space="0" w:color="auto"/>
              <w:bottom w:val="single" w:sz="6" w:space="0" w:color="auto"/>
              <w:right w:val="single" w:sz="6" w:space="0" w:color="auto"/>
            </w:tcBorders>
            <w:vAlign w:val="center"/>
            <w:hideMark/>
          </w:tcPr>
          <w:p w14:paraId="3705F1FE" w14:textId="77777777" w:rsidR="00270D89" w:rsidRDefault="00270D89">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Czas dostępności klinicznej przedmiotu umowy w dni robocze (z wyłączeniem dni koniecznych do przeprowadzenia planowych przeglądów konserwacyjnych) ≥ 96% nominalnego czasu pracy zakładu liczonego w dni powszednie od 7:00 do 21:00 i soboty od 7:00 do 14:35</w:t>
            </w:r>
          </w:p>
        </w:tc>
        <w:tc>
          <w:tcPr>
            <w:tcW w:w="683" w:type="pct"/>
            <w:tcBorders>
              <w:top w:val="outset" w:sz="6" w:space="0" w:color="00000A"/>
              <w:left w:val="outset" w:sz="6" w:space="0" w:color="00000A"/>
              <w:bottom w:val="outset" w:sz="6" w:space="0" w:color="00000A"/>
              <w:right w:val="outset" w:sz="6" w:space="0" w:color="00000A"/>
            </w:tcBorders>
            <w:vAlign w:val="center"/>
            <w:hideMark/>
          </w:tcPr>
          <w:p w14:paraId="7A21655A" w14:textId="77777777" w:rsidR="00270D89" w:rsidRDefault="00270D89">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podać w „%”</w:t>
            </w:r>
          </w:p>
        </w:tc>
        <w:tc>
          <w:tcPr>
            <w:tcW w:w="1247" w:type="pct"/>
            <w:tcBorders>
              <w:top w:val="single" w:sz="6" w:space="0" w:color="auto"/>
              <w:left w:val="single" w:sz="6" w:space="0" w:color="auto"/>
              <w:bottom w:val="single" w:sz="6" w:space="0" w:color="auto"/>
              <w:right w:val="single" w:sz="6" w:space="0" w:color="auto"/>
            </w:tcBorders>
          </w:tcPr>
          <w:p w14:paraId="6E3A23DB" w14:textId="77777777" w:rsidR="00270D89" w:rsidRDefault="00270D89">
            <w:pPr>
              <w:spacing w:after="0" w:line="240" w:lineRule="auto"/>
              <w:ind w:left="20"/>
              <w:jc w:val="center"/>
              <w:rPr>
                <w:rFonts w:ascii="Times New Roman" w:eastAsia="Times New Roman" w:hAnsi="Times New Roman"/>
                <w:color w:val="000000"/>
                <w:sz w:val="20"/>
                <w:szCs w:val="20"/>
                <w:lang w:eastAsia="pl-PL"/>
              </w:rPr>
            </w:pPr>
          </w:p>
        </w:tc>
      </w:tr>
    </w:tbl>
    <w:p w14:paraId="5FA77D0B" w14:textId="271A1598" w:rsidR="00270D89" w:rsidRDefault="00270D89" w:rsidP="00270D89">
      <w:pPr>
        <w:autoSpaceDE w:val="0"/>
        <w:autoSpaceDN w:val="0"/>
        <w:adjustRightInd w:val="0"/>
        <w:spacing w:after="0" w:line="312" w:lineRule="auto"/>
        <w:ind w:left="360"/>
        <w:jc w:val="center"/>
        <w:rPr>
          <w:rFonts w:ascii="Times New Roman" w:eastAsia="Times New Roman" w:hAnsi="Times New Roman"/>
          <w:b/>
          <w:sz w:val="16"/>
          <w:lang w:eastAsia="pl-PL"/>
        </w:rPr>
      </w:pPr>
      <w:bookmarkStart w:id="25" w:name="_Hlk522260335"/>
      <w:bookmarkEnd w:id="25"/>
    </w:p>
    <w:p w14:paraId="2EBB3060" w14:textId="77777777" w:rsidR="00270D89" w:rsidRDefault="00270D89" w:rsidP="00270D89">
      <w:pPr>
        <w:autoSpaceDE w:val="0"/>
        <w:autoSpaceDN w:val="0"/>
        <w:adjustRightInd w:val="0"/>
        <w:spacing w:after="0" w:line="312" w:lineRule="auto"/>
        <w:ind w:left="360"/>
        <w:jc w:val="center"/>
        <w:rPr>
          <w:rFonts w:ascii="Times New Roman" w:eastAsia="Times New Roman" w:hAnsi="Times New Roman"/>
          <w:b/>
          <w:sz w:val="16"/>
          <w:lang w:eastAsia="pl-PL"/>
        </w:rPr>
      </w:pPr>
    </w:p>
    <w:p w14:paraId="3774E949" w14:textId="77777777" w:rsidR="00270D89" w:rsidRDefault="00270D89" w:rsidP="00270D89">
      <w:pPr>
        <w:pStyle w:val="Tekstpodstawowy"/>
        <w:ind w:left="4248"/>
        <w:jc w:val="right"/>
        <w:rPr>
          <w:b/>
          <w:szCs w:val="24"/>
        </w:rPr>
      </w:pPr>
      <w:r>
        <w:rPr>
          <w:b/>
          <w:szCs w:val="24"/>
        </w:rPr>
        <w:t>..........................................................................</w:t>
      </w:r>
    </w:p>
    <w:p w14:paraId="1B266AA4" w14:textId="77777777" w:rsidR="00270D89" w:rsidRDefault="00270D89" w:rsidP="00270D89">
      <w:pPr>
        <w:pStyle w:val="Tekstpodstawowywcity"/>
        <w:jc w:val="right"/>
        <w:rPr>
          <w:sz w:val="24"/>
          <w:szCs w:val="24"/>
        </w:rPr>
      </w:pPr>
      <w:r>
        <w:rPr>
          <w:sz w:val="24"/>
          <w:szCs w:val="24"/>
        </w:rPr>
        <w:tab/>
      </w:r>
      <w:r>
        <w:rPr>
          <w:sz w:val="24"/>
          <w:szCs w:val="24"/>
        </w:rPr>
        <w:tab/>
      </w:r>
      <w:r>
        <w:rPr>
          <w:sz w:val="24"/>
          <w:szCs w:val="24"/>
        </w:rPr>
        <w:tab/>
        <w:t xml:space="preserve">data, podpis i pieczątka osoby uprawnionej </w:t>
      </w:r>
    </w:p>
    <w:p w14:paraId="2BD5D63E" w14:textId="77777777" w:rsidR="00270D89" w:rsidRDefault="00270D89" w:rsidP="00270D89">
      <w:pPr>
        <w:spacing w:after="0" w:line="240" w:lineRule="auto"/>
        <w:ind w:left="5664"/>
        <w:jc w:val="both"/>
        <w:rPr>
          <w:rFonts w:ascii="Times New Roman" w:hAnsi="Times New Roman"/>
          <w:sz w:val="24"/>
          <w:szCs w:val="24"/>
        </w:rPr>
      </w:pPr>
    </w:p>
    <w:p w14:paraId="2DF98BA0" w14:textId="77777777" w:rsidR="00270D89" w:rsidRDefault="00270D89" w:rsidP="00270D89">
      <w:pPr>
        <w:suppressAutoHyphens/>
        <w:spacing w:after="0" w:line="312" w:lineRule="auto"/>
        <w:jc w:val="center"/>
        <w:rPr>
          <w:rFonts w:ascii="Times New Roman" w:eastAsia="Times New Roman" w:hAnsi="Times New Roman"/>
          <w:b/>
          <w:u w:val="single"/>
          <w:lang w:eastAsia="pl-PL"/>
        </w:rPr>
      </w:pPr>
      <w:r>
        <w:rPr>
          <w:rFonts w:ascii="Times New Roman" w:eastAsia="Times New Roman" w:hAnsi="Times New Roman"/>
          <w:b/>
          <w:u w:val="single"/>
          <w:lang w:eastAsia="pl-PL"/>
        </w:rPr>
        <w:t>Parametry oceniane</w:t>
      </w:r>
    </w:p>
    <w:p w14:paraId="596E3C8F" w14:textId="77777777" w:rsidR="00270D89" w:rsidRDefault="00270D89" w:rsidP="00270D89">
      <w:pPr>
        <w:suppressAutoHyphens/>
        <w:spacing w:after="0" w:line="312" w:lineRule="auto"/>
        <w:jc w:val="center"/>
        <w:rPr>
          <w:rFonts w:ascii="Times New Roman" w:eastAsia="Times New Roman" w:hAnsi="Times New Roman"/>
          <w:b/>
          <w:u w:val="single"/>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8"/>
        <w:gridCol w:w="4338"/>
        <w:gridCol w:w="2008"/>
        <w:gridCol w:w="3378"/>
      </w:tblGrid>
      <w:tr w:rsidR="00270D89" w14:paraId="2B563B9A" w14:textId="77777777" w:rsidTr="00270D89">
        <w:trPr>
          <w:trHeight w:val="552"/>
          <w:tblHeader/>
        </w:trPr>
        <w:tc>
          <w:tcPr>
            <w:tcW w:w="308" w:type="pct"/>
            <w:tcBorders>
              <w:top w:val="double" w:sz="4" w:space="0" w:color="auto"/>
              <w:left w:val="double" w:sz="4" w:space="0" w:color="auto"/>
              <w:bottom w:val="double" w:sz="4" w:space="0" w:color="auto"/>
              <w:right w:val="double" w:sz="4" w:space="0" w:color="auto"/>
            </w:tcBorders>
            <w:shd w:val="clear" w:color="auto" w:fill="D9D9D9"/>
            <w:vAlign w:val="center"/>
            <w:hideMark/>
          </w:tcPr>
          <w:p w14:paraId="75162611" w14:textId="77777777" w:rsidR="00270D89" w:rsidRDefault="00270D89">
            <w:pPr>
              <w:widowControl w:val="0"/>
              <w:suppressAutoHyphens/>
              <w:snapToGrid w:val="0"/>
              <w:spacing w:after="0" w:line="240" w:lineRule="auto"/>
              <w:jc w:val="center"/>
              <w:rPr>
                <w:rFonts w:ascii="Times New Roman" w:eastAsia="Lucida Sans Unicode" w:hAnsi="Times New Roman"/>
                <w:b/>
                <w:kern w:val="2"/>
                <w:sz w:val="24"/>
                <w:szCs w:val="24"/>
                <w:lang w:eastAsia="pl-PL"/>
              </w:rPr>
            </w:pPr>
            <w:r>
              <w:rPr>
                <w:rFonts w:ascii="Times New Roman" w:eastAsia="Times New Roman" w:hAnsi="Times New Roman"/>
                <w:b/>
                <w:color w:val="000000"/>
                <w:sz w:val="18"/>
                <w:szCs w:val="18"/>
                <w:lang w:eastAsia="pl-PL"/>
              </w:rPr>
              <w:t>LP</w:t>
            </w:r>
          </w:p>
        </w:tc>
        <w:tc>
          <w:tcPr>
            <w:tcW w:w="2093" w:type="pct"/>
            <w:tcBorders>
              <w:top w:val="double" w:sz="4" w:space="0" w:color="auto"/>
              <w:left w:val="double" w:sz="4" w:space="0" w:color="auto"/>
              <w:bottom w:val="double" w:sz="4" w:space="0" w:color="auto"/>
              <w:right w:val="double" w:sz="4" w:space="0" w:color="auto"/>
            </w:tcBorders>
            <w:shd w:val="clear" w:color="auto" w:fill="D9D9D9"/>
            <w:vAlign w:val="center"/>
            <w:hideMark/>
          </w:tcPr>
          <w:p w14:paraId="6DBF5E7F" w14:textId="77777777" w:rsidR="00270D89" w:rsidRDefault="00270D89">
            <w:pPr>
              <w:spacing w:after="0" w:line="240" w:lineRule="auto"/>
              <w:jc w:val="center"/>
              <w:rPr>
                <w:rFonts w:ascii="Times New Roman" w:eastAsia="Times New Roman" w:hAnsi="Times New Roman"/>
                <w:b/>
                <w:color w:val="000000"/>
                <w:sz w:val="18"/>
                <w:szCs w:val="18"/>
                <w:lang w:eastAsia="pl-PL"/>
              </w:rPr>
            </w:pPr>
            <w:r>
              <w:rPr>
                <w:rFonts w:ascii="Times New Roman" w:eastAsia="Times New Roman" w:hAnsi="Times New Roman"/>
                <w:b/>
                <w:color w:val="000000"/>
                <w:sz w:val="18"/>
                <w:szCs w:val="18"/>
                <w:lang w:eastAsia="pl-PL"/>
              </w:rPr>
              <w:t>PARAMETR OCENIANY</w:t>
            </w:r>
          </w:p>
          <w:p w14:paraId="619925F2" w14:textId="77777777" w:rsidR="00270D89" w:rsidRDefault="00270D89">
            <w:pPr>
              <w:spacing w:after="0" w:line="240" w:lineRule="auto"/>
              <w:jc w:val="center"/>
              <w:rPr>
                <w:rFonts w:ascii="Times New Roman" w:eastAsia="Lucida Sans Unicode" w:hAnsi="Times New Roman"/>
                <w:b/>
                <w:kern w:val="2"/>
                <w:sz w:val="24"/>
                <w:szCs w:val="24"/>
                <w:lang w:eastAsia="pl-PL"/>
              </w:rPr>
            </w:pPr>
            <w:r>
              <w:rPr>
                <w:rFonts w:ascii="Times New Roman" w:eastAsia="Times New Roman" w:hAnsi="Times New Roman"/>
                <w:b/>
                <w:color w:val="000000"/>
                <w:sz w:val="18"/>
                <w:szCs w:val="18"/>
                <w:lang w:eastAsia="pl-PL"/>
              </w:rPr>
              <w:t xml:space="preserve"> (TECHNICZNY)</w:t>
            </w:r>
          </w:p>
        </w:tc>
        <w:tc>
          <w:tcPr>
            <w:tcW w:w="969" w:type="pct"/>
            <w:tcBorders>
              <w:top w:val="double" w:sz="4" w:space="0" w:color="auto"/>
              <w:left w:val="double" w:sz="4" w:space="0" w:color="auto"/>
              <w:bottom w:val="double" w:sz="4" w:space="0" w:color="auto"/>
              <w:right w:val="double" w:sz="4" w:space="0" w:color="auto"/>
            </w:tcBorders>
            <w:shd w:val="clear" w:color="auto" w:fill="D9D9D9"/>
            <w:vAlign w:val="center"/>
            <w:hideMark/>
          </w:tcPr>
          <w:p w14:paraId="4B519FD6" w14:textId="77777777" w:rsidR="00270D89" w:rsidRDefault="00270D89">
            <w:pPr>
              <w:spacing w:after="0" w:line="240" w:lineRule="auto"/>
              <w:jc w:val="center"/>
              <w:rPr>
                <w:rFonts w:ascii="Times New Roman" w:eastAsia="Lucida Sans Unicode" w:hAnsi="Times New Roman"/>
                <w:b/>
                <w:kern w:val="2"/>
                <w:sz w:val="24"/>
                <w:szCs w:val="24"/>
                <w:lang w:eastAsia="pl-PL"/>
              </w:rPr>
            </w:pPr>
            <w:r>
              <w:rPr>
                <w:rFonts w:ascii="Times New Roman" w:eastAsia="Times New Roman" w:hAnsi="Times New Roman"/>
                <w:b/>
                <w:color w:val="000000"/>
                <w:sz w:val="18"/>
                <w:szCs w:val="18"/>
                <w:lang w:eastAsia="pl-PL"/>
              </w:rPr>
              <w:t>OCENA</w:t>
            </w:r>
          </w:p>
        </w:tc>
        <w:tc>
          <w:tcPr>
            <w:tcW w:w="1630" w:type="pct"/>
            <w:tcBorders>
              <w:top w:val="double" w:sz="4" w:space="0" w:color="auto"/>
              <w:left w:val="double" w:sz="4" w:space="0" w:color="auto"/>
              <w:bottom w:val="double" w:sz="4" w:space="0" w:color="auto"/>
              <w:right w:val="double" w:sz="4" w:space="0" w:color="auto"/>
            </w:tcBorders>
            <w:shd w:val="clear" w:color="auto" w:fill="D9D9D9"/>
            <w:vAlign w:val="center"/>
            <w:hideMark/>
          </w:tcPr>
          <w:p w14:paraId="156DB64D" w14:textId="77777777" w:rsidR="00270D89" w:rsidRDefault="00270D89">
            <w:pPr>
              <w:spacing w:after="0" w:line="240" w:lineRule="auto"/>
              <w:jc w:val="center"/>
              <w:rPr>
                <w:rFonts w:ascii="Times New Roman" w:eastAsia="Times New Roman" w:hAnsi="Times New Roman"/>
                <w:b/>
                <w:color w:val="000000"/>
                <w:sz w:val="18"/>
                <w:szCs w:val="18"/>
                <w:lang w:eastAsia="pl-PL"/>
              </w:rPr>
            </w:pPr>
            <w:r>
              <w:rPr>
                <w:rFonts w:ascii="Times New Roman" w:eastAsia="Times New Roman" w:hAnsi="Times New Roman"/>
                <w:b/>
                <w:color w:val="000000"/>
                <w:sz w:val="18"/>
                <w:szCs w:val="18"/>
                <w:lang w:eastAsia="pl-PL"/>
              </w:rPr>
              <w:t>WARTOŚĆ OFEROWANA PRZEZ WYKONAWCĘ ORAZ POTWIERDZENIE PARAMETRU OCENIANEGO – NUMER ZAŁĄCZNIKA/STRONA ZAŁĄCZNIKA/OŚWIADCZENIE WYKONAWCY</w:t>
            </w:r>
          </w:p>
          <w:p w14:paraId="2CF76E7B" w14:textId="77777777" w:rsidR="00270D89" w:rsidRDefault="00270D89">
            <w:pPr>
              <w:widowControl w:val="0"/>
              <w:suppressAutoHyphens/>
              <w:spacing w:after="0" w:line="240" w:lineRule="auto"/>
              <w:jc w:val="center"/>
              <w:rPr>
                <w:rFonts w:ascii="Times New Roman" w:eastAsia="Lucida Sans Unicode" w:hAnsi="Times New Roman"/>
                <w:b/>
                <w:kern w:val="2"/>
                <w:sz w:val="24"/>
                <w:szCs w:val="24"/>
                <w:lang w:eastAsia="pl-PL"/>
              </w:rPr>
            </w:pPr>
            <w:r>
              <w:rPr>
                <w:rFonts w:ascii="Times New Roman" w:hAnsi="Times New Roman"/>
                <w:i/>
                <w:szCs w:val="24"/>
              </w:rPr>
              <w:t>- należy podać</w:t>
            </w:r>
          </w:p>
        </w:tc>
      </w:tr>
      <w:tr w:rsidR="00270D89" w14:paraId="6BC72732" w14:textId="77777777" w:rsidTr="00270D89">
        <w:trPr>
          <w:trHeight w:val="552"/>
        </w:trPr>
        <w:tc>
          <w:tcPr>
            <w:tcW w:w="308" w:type="pct"/>
            <w:tcBorders>
              <w:top w:val="single" w:sz="4" w:space="0" w:color="auto"/>
              <w:left w:val="single" w:sz="4" w:space="0" w:color="auto"/>
              <w:bottom w:val="single" w:sz="4" w:space="0" w:color="auto"/>
              <w:right w:val="single" w:sz="4" w:space="0" w:color="auto"/>
            </w:tcBorders>
            <w:vAlign w:val="center"/>
          </w:tcPr>
          <w:p w14:paraId="26395166" w14:textId="77777777" w:rsidR="00270D89" w:rsidRDefault="00270D89" w:rsidP="00270D89">
            <w:pPr>
              <w:numPr>
                <w:ilvl w:val="1"/>
                <w:numId w:val="50"/>
              </w:numPr>
              <w:spacing w:after="0" w:line="240" w:lineRule="auto"/>
              <w:ind w:left="497" w:right="72"/>
              <w:contextualSpacing/>
              <w:jc w:val="center"/>
              <w:rPr>
                <w:rFonts w:ascii="Times New Roman" w:eastAsia="Times New Roman" w:hAnsi="Times New Roman"/>
                <w:color w:val="000000"/>
                <w:sz w:val="20"/>
                <w:szCs w:val="20"/>
                <w:lang w:eastAsia="pl-PL"/>
              </w:rPr>
            </w:pPr>
          </w:p>
        </w:tc>
        <w:tc>
          <w:tcPr>
            <w:tcW w:w="2093" w:type="pct"/>
            <w:tcBorders>
              <w:top w:val="single" w:sz="4" w:space="0" w:color="000000"/>
              <w:left w:val="single" w:sz="4" w:space="0" w:color="000000"/>
              <w:bottom w:val="single" w:sz="4" w:space="0" w:color="000000"/>
              <w:right w:val="single" w:sz="4" w:space="0" w:color="000000"/>
            </w:tcBorders>
            <w:vAlign w:val="center"/>
            <w:hideMark/>
          </w:tcPr>
          <w:p w14:paraId="7FF47058" w14:textId="77777777" w:rsidR="00270D89" w:rsidRDefault="00270D89">
            <w:pPr>
              <w:spacing w:line="240" w:lineRule="auto"/>
              <w:contextualSpacing/>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Działo elektronowe rozłączne od sekcji przyspieszającej (w przypadku konieczności wymiany działa)</w:t>
            </w:r>
          </w:p>
        </w:tc>
        <w:tc>
          <w:tcPr>
            <w:tcW w:w="969" w:type="pct"/>
            <w:tcBorders>
              <w:top w:val="single" w:sz="4" w:space="0" w:color="000000"/>
              <w:left w:val="single" w:sz="4" w:space="0" w:color="000000"/>
              <w:bottom w:val="single" w:sz="4" w:space="0" w:color="000000"/>
              <w:right w:val="single" w:sz="4" w:space="0" w:color="000000"/>
            </w:tcBorders>
            <w:vAlign w:val="center"/>
            <w:hideMark/>
          </w:tcPr>
          <w:p w14:paraId="5F86EC4F" w14:textId="77777777" w:rsidR="00270D89" w:rsidRDefault="00270D89">
            <w:pPr>
              <w:widowControl w:val="0"/>
              <w:suppressAutoHyphens/>
              <w:snapToGrid w:val="0"/>
              <w:spacing w:line="240" w:lineRule="auto"/>
              <w:contextualSpacing/>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 1 pkt</w:t>
            </w:r>
          </w:p>
          <w:p w14:paraId="562474C8" w14:textId="77777777" w:rsidR="00270D89" w:rsidRDefault="00270D89">
            <w:pPr>
              <w:widowControl w:val="0"/>
              <w:suppressAutoHyphens/>
              <w:snapToGrid w:val="0"/>
              <w:spacing w:line="240" w:lineRule="auto"/>
              <w:contextualSpacing/>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 – 0 pkt</w:t>
            </w:r>
          </w:p>
        </w:tc>
        <w:tc>
          <w:tcPr>
            <w:tcW w:w="1630" w:type="pct"/>
            <w:tcBorders>
              <w:top w:val="single" w:sz="4" w:space="0" w:color="auto"/>
              <w:left w:val="single" w:sz="4" w:space="0" w:color="auto"/>
              <w:bottom w:val="single" w:sz="4" w:space="0" w:color="auto"/>
              <w:right w:val="single" w:sz="4" w:space="0" w:color="auto"/>
            </w:tcBorders>
          </w:tcPr>
          <w:p w14:paraId="4FA0ED94" w14:textId="77777777" w:rsidR="00270D89" w:rsidRDefault="00270D89">
            <w:pPr>
              <w:widowControl w:val="0"/>
              <w:suppressAutoHyphens/>
              <w:snapToGrid w:val="0"/>
              <w:spacing w:line="240" w:lineRule="auto"/>
              <w:contextualSpacing/>
              <w:jc w:val="center"/>
              <w:rPr>
                <w:rFonts w:ascii="Times New Roman" w:eastAsia="Lucida Sans Unicode" w:hAnsi="Times New Roman"/>
                <w:b/>
                <w:kern w:val="2"/>
                <w:sz w:val="20"/>
                <w:szCs w:val="20"/>
                <w:lang w:eastAsia="pl-PL"/>
              </w:rPr>
            </w:pPr>
          </w:p>
        </w:tc>
      </w:tr>
      <w:tr w:rsidR="00270D89" w14:paraId="4DADE3B6" w14:textId="77777777" w:rsidTr="00270D89">
        <w:trPr>
          <w:trHeight w:val="552"/>
        </w:trPr>
        <w:tc>
          <w:tcPr>
            <w:tcW w:w="308" w:type="pct"/>
            <w:tcBorders>
              <w:top w:val="single" w:sz="4" w:space="0" w:color="auto"/>
              <w:left w:val="single" w:sz="4" w:space="0" w:color="auto"/>
              <w:bottom w:val="single" w:sz="4" w:space="0" w:color="auto"/>
              <w:right w:val="single" w:sz="4" w:space="0" w:color="auto"/>
            </w:tcBorders>
            <w:vAlign w:val="center"/>
          </w:tcPr>
          <w:p w14:paraId="5237A099" w14:textId="77777777" w:rsidR="00270D89" w:rsidRDefault="00270D89" w:rsidP="00270D89">
            <w:pPr>
              <w:numPr>
                <w:ilvl w:val="1"/>
                <w:numId w:val="50"/>
              </w:numPr>
              <w:spacing w:after="0" w:line="240" w:lineRule="auto"/>
              <w:ind w:left="497" w:right="72"/>
              <w:contextualSpacing/>
              <w:jc w:val="center"/>
              <w:rPr>
                <w:rFonts w:ascii="Times New Roman" w:eastAsia="Times New Roman" w:hAnsi="Times New Roman"/>
                <w:color w:val="000000"/>
                <w:sz w:val="20"/>
                <w:szCs w:val="20"/>
                <w:lang w:eastAsia="pl-PL"/>
              </w:rPr>
            </w:pPr>
          </w:p>
        </w:tc>
        <w:tc>
          <w:tcPr>
            <w:tcW w:w="2093" w:type="pct"/>
            <w:tcBorders>
              <w:top w:val="single" w:sz="4" w:space="0" w:color="000000"/>
              <w:left w:val="single" w:sz="4" w:space="0" w:color="000000"/>
              <w:bottom w:val="single" w:sz="4" w:space="0" w:color="000000"/>
              <w:right w:val="single" w:sz="4" w:space="0" w:color="000000"/>
            </w:tcBorders>
            <w:vAlign w:val="center"/>
            <w:hideMark/>
          </w:tcPr>
          <w:p w14:paraId="3B18FC1A" w14:textId="77777777" w:rsidR="00270D89" w:rsidRDefault="00270D89">
            <w:pPr>
              <w:spacing w:line="240" w:lineRule="auto"/>
              <w:contextualSpacing/>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Odległość pomiędzy głowicą kolimatora MLC a izocentrum ≥ 45 cm </w:t>
            </w:r>
          </w:p>
        </w:tc>
        <w:tc>
          <w:tcPr>
            <w:tcW w:w="969" w:type="pct"/>
            <w:tcBorders>
              <w:top w:val="single" w:sz="4" w:space="0" w:color="000000"/>
              <w:left w:val="single" w:sz="4" w:space="0" w:color="000000"/>
              <w:bottom w:val="single" w:sz="4" w:space="0" w:color="000000"/>
              <w:right w:val="single" w:sz="4" w:space="0" w:color="000000"/>
            </w:tcBorders>
            <w:vAlign w:val="center"/>
            <w:hideMark/>
          </w:tcPr>
          <w:p w14:paraId="488C4836" w14:textId="77777777" w:rsidR="00270D89" w:rsidRDefault="00270D89">
            <w:pPr>
              <w:widowControl w:val="0"/>
              <w:suppressAutoHyphens/>
              <w:snapToGrid w:val="0"/>
              <w:spacing w:line="240" w:lineRule="auto"/>
              <w:contextualSpacing/>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 1 pkt</w:t>
            </w:r>
          </w:p>
          <w:p w14:paraId="48BB267E" w14:textId="77777777" w:rsidR="00270D89" w:rsidRDefault="00270D89">
            <w:pPr>
              <w:widowControl w:val="0"/>
              <w:suppressAutoHyphens/>
              <w:snapToGrid w:val="0"/>
              <w:spacing w:line="240" w:lineRule="auto"/>
              <w:contextualSpacing/>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 – 0 pkt</w:t>
            </w:r>
          </w:p>
        </w:tc>
        <w:tc>
          <w:tcPr>
            <w:tcW w:w="1630" w:type="pct"/>
            <w:tcBorders>
              <w:top w:val="single" w:sz="4" w:space="0" w:color="auto"/>
              <w:left w:val="single" w:sz="4" w:space="0" w:color="auto"/>
              <w:bottom w:val="single" w:sz="4" w:space="0" w:color="auto"/>
              <w:right w:val="single" w:sz="4" w:space="0" w:color="auto"/>
            </w:tcBorders>
          </w:tcPr>
          <w:p w14:paraId="4EC098AC" w14:textId="77777777" w:rsidR="00270D89" w:rsidRDefault="00270D89">
            <w:pPr>
              <w:widowControl w:val="0"/>
              <w:suppressAutoHyphens/>
              <w:snapToGrid w:val="0"/>
              <w:spacing w:line="240" w:lineRule="auto"/>
              <w:contextualSpacing/>
              <w:jc w:val="center"/>
              <w:rPr>
                <w:rFonts w:ascii="Times New Roman" w:eastAsia="Lucida Sans Unicode" w:hAnsi="Times New Roman"/>
                <w:b/>
                <w:kern w:val="2"/>
                <w:sz w:val="20"/>
                <w:szCs w:val="20"/>
                <w:lang w:eastAsia="pl-PL"/>
              </w:rPr>
            </w:pPr>
          </w:p>
        </w:tc>
      </w:tr>
      <w:tr w:rsidR="00270D89" w14:paraId="1D01AFD5" w14:textId="77777777" w:rsidTr="00270D89">
        <w:trPr>
          <w:trHeight w:val="552"/>
        </w:trPr>
        <w:tc>
          <w:tcPr>
            <w:tcW w:w="308" w:type="pct"/>
            <w:tcBorders>
              <w:top w:val="single" w:sz="4" w:space="0" w:color="auto"/>
              <w:left w:val="single" w:sz="4" w:space="0" w:color="auto"/>
              <w:bottom w:val="single" w:sz="4" w:space="0" w:color="auto"/>
              <w:right w:val="single" w:sz="4" w:space="0" w:color="auto"/>
            </w:tcBorders>
            <w:vAlign w:val="center"/>
          </w:tcPr>
          <w:p w14:paraId="2305A62B" w14:textId="77777777" w:rsidR="00270D89" w:rsidRDefault="00270D89" w:rsidP="00270D89">
            <w:pPr>
              <w:numPr>
                <w:ilvl w:val="1"/>
                <w:numId w:val="50"/>
              </w:numPr>
              <w:spacing w:after="0" w:line="240" w:lineRule="auto"/>
              <w:ind w:left="497" w:right="72"/>
              <w:contextualSpacing/>
              <w:jc w:val="center"/>
              <w:rPr>
                <w:rFonts w:ascii="Times New Roman" w:eastAsia="Times New Roman" w:hAnsi="Times New Roman"/>
                <w:color w:val="000000"/>
                <w:sz w:val="20"/>
                <w:szCs w:val="20"/>
                <w:lang w:eastAsia="pl-PL"/>
              </w:rPr>
            </w:pPr>
          </w:p>
        </w:tc>
        <w:tc>
          <w:tcPr>
            <w:tcW w:w="2093" w:type="pct"/>
            <w:tcBorders>
              <w:top w:val="single" w:sz="4" w:space="0" w:color="auto"/>
              <w:left w:val="single" w:sz="4" w:space="0" w:color="auto"/>
              <w:bottom w:val="single" w:sz="4" w:space="0" w:color="auto"/>
              <w:right w:val="single" w:sz="4" w:space="0" w:color="auto"/>
            </w:tcBorders>
            <w:hideMark/>
          </w:tcPr>
          <w:p w14:paraId="2AC48C6D" w14:textId="77777777" w:rsidR="00270D89" w:rsidRDefault="00270D89">
            <w:pPr>
              <w:keepNext/>
              <w:spacing w:line="240" w:lineRule="auto"/>
              <w:contextualSpacing/>
              <w:outlineLvl w:val="0"/>
              <w:rPr>
                <w:rFonts w:ascii="Times New Roman" w:eastAsia="Times New Roman" w:hAnsi="Times New Roman"/>
                <w:sz w:val="20"/>
                <w:szCs w:val="20"/>
                <w:lang w:eastAsia="x-none"/>
              </w:rPr>
            </w:pPr>
            <w:r>
              <w:rPr>
                <w:rFonts w:ascii="Times New Roman" w:eastAsia="Times New Roman" w:hAnsi="Times New Roman"/>
                <w:sz w:val="16"/>
                <w:szCs w:val="16"/>
                <w:lang w:eastAsia="pl-PL"/>
              </w:rPr>
              <w:t>Zakres realizacji pól nieregularnych przez listki kolimatora MLC w polu terapeutycznym w izocentrum: co najmniej 0,5 cm x 0,5 cm ÷ 40 cm x 40 cm</w:t>
            </w:r>
          </w:p>
        </w:tc>
        <w:tc>
          <w:tcPr>
            <w:tcW w:w="969" w:type="pct"/>
            <w:tcBorders>
              <w:top w:val="single" w:sz="4" w:space="0" w:color="auto"/>
              <w:left w:val="single" w:sz="4" w:space="0" w:color="auto"/>
              <w:bottom w:val="single" w:sz="4" w:space="0" w:color="auto"/>
              <w:right w:val="single" w:sz="4" w:space="0" w:color="auto"/>
            </w:tcBorders>
            <w:vAlign w:val="center"/>
            <w:hideMark/>
          </w:tcPr>
          <w:p w14:paraId="514BEC0A" w14:textId="77777777" w:rsidR="00270D89" w:rsidRDefault="00270D89">
            <w:pPr>
              <w:widowControl w:val="0"/>
              <w:suppressAutoHyphens/>
              <w:snapToGrid w:val="0"/>
              <w:spacing w:line="240" w:lineRule="auto"/>
              <w:contextualSpacing/>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 1 pkt</w:t>
            </w:r>
          </w:p>
          <w:p w14:paraId="68AB2F8B" w14:textId="77777777" w:rsidR="00270D89" w:rsidRDefault="00270D89">
            <w:pPr>
              <w:widowControl w:val="0"/>
              <w:suppressAutoHyphens/>
              <w:snapToGrid w:val="0"/>
              <w:spacing w:line="240" w:lineRule="auto"/>
              <w:contextualSpacing/>
              <w:jc w:val="center"/>
              <w:rPr>
                <w:rFonts w:ascii="Times New Roman" w:eastAsia="Lucida Sans Unicode" w:hAnsi="Times New Roman"/>
                <w:kern w:val="2"/>
                <w:sz w:val="20"/>
                <w:szCs w:val="20"/>
                <w:lang w:eastAsia="pl-PL"/>
              </w:rPr>
            </w:pPr>
            <w:r>
              <w:rPr>
                <w:rFonts w:ascii="Times New Roman" w:eastAsia="Times New Roman" w:hAnsi="Times New Roman"/>
                <w:sz w:val="16"/>
                <w:szCs w:val="16"/>
                <w:lang w:eastAsia="pl-PL"/>
              </w:rPr>
              <w:t>NIE – 0 pkt</w:t>
            </w:r>
          </w:p>
        </w:tc>
        <w:tc>
          <w:tcPr>
            <w:tcW w:w="1630" w:type="pct"/>
            <w:tcBorders>
              <w:top w:val="single" w:sz="4" w:space="0" w:color="auto"/>
              <w:left w:val="single" w:sz="4" w:space="0" w:color="auto"/>
              <w:bottom w:val="single" w:sz="4" w:space="0" w:color="auto"/>
              <w:right w:val="single" w:sz="4" w:space="0" w:color="auto"/>
            </w:tcBorders>
          </w:tcPr>
          <w:p w14:paraId="0A4BE7A1" w14:textId="77777777" w:rsidR="00270D89" w:rsidRDefault="00270D89">
            <w:pPr>
              <w:widowControl w:val="0"/>
              <w:suppressAutoHyphens/>
              <w:snapToGrid w:val="0"/>
              <w:spacing w:line="240" w:lineRule="auto"/>
              <w:contextualSpacing/>
              <w:jc w:val="center"/>
              <w:rPr>
                <w:rFonts w:ascii="Times New Roman" w:eastAsia="Lucida Sans Unicode" w:hAnsi="Times New Roman"/>
                <w:b/>
                <w:kern w:val="2"/>
                <w:sz w:val="20"/>
                <w:szCs w:val="20"/>
                <w:lang w:eastAsia="pl-PL"/>
              </w:rPr>
            </w:pPr>
          </w:p>
        </w:tc>
      </w:tr>
      <w:tr w:rsidR="00270D89" w14:paraId="62685892" w14:textId="77777777" w:rsidTr="00270D89">
        <w:trPr>
          <w:trHeight w:val="552"/>
        </w:trPr>
        <w:tc>
          <w:tcPr>
            <w:tcW w:w="308" w:type="pct"/>
            <w:tcBorders>
              <w:top w:val="single" w:sz="4" w:space="0" w:color="auto"/>
              <w:left w:val="single" w:sz="4" w:space="0" w:color="auto"/>
              <w:bottom w:val="single" w:sz="4" w:space="0" w:color="auto"/>
              <w:right w:val="single" w:sz="4" w:space="0" w:color="auto"/>
            </w:tcBorders>
            <w:vAlign w:val="center"/>
          </w:tcPr>
          <w:p w14:paraId="64C33586" w14:textId="77777777" w:rsidR="00270D89" w:rsidRDefault="00270D89" w:rsidP="00270D89">
            <w:pPr>
              <w:numPr>
                <w:ilvl w:val="1"/>
                <w:numId w:val="50"/>
              </w:numPr>
              <w:spacing w:after="0" w:line="240" w:lineRule="auto"/>
              <w:ind w:left="497" w:right="72"/>
              <w:contextualSpacing/>
              <w:jc w:val="center"/>
              <w:rPr>
                <w:rFonts w:ascii="Times New Roman" w:eastAsia="Times New Roman" w:hAnsi="Times New Roman"/>
                <w:color w:val="000000"/>
                <w:sz w:val="20"/>
                <w:szCs w:val="20"/>
                <w:lang w:eastAsia="pl-PL"/>
              </w:rPr>
            </w:pPr>
          </w:p>
        </w:tc>
        <w:tc>
          <w:tcPr>
            <w:tcW w:w="2093" w:type="pct"/>
            <w:tcBorders>
              <w:top w:val="single" w:sz="4" w:space="0" w:color="auto"/>
              <w:left w:val="single" w:sz="4" w:space="0" w:color="auto"/>
              <w:bottom w:val="single" w:sz="4" w:space="0" w:color="auto"/>
              <w:right w:val="single" w:sz="4" w:space="0" w:color="auto"/>
            </w:tcBorders>
            <w:vAlign w:val="center"/>
            <w:hideMark/>
          </w:tcPr>
          <w:p w14:paraId="2FE949E5" w14:textId="77777777" w:rsidR="00270D89" w:rsidRDefault="00270D89">
            <w:pPr>
              <w:spacing w:line="240" w:lineRule="auto"/>
              <w:contextualSpacing/>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Maksymalna prędkość poruszania się listków kolimatora MLC</w:t>
            </w:r>
          </w:p>
        </w:tc>
        <w:tc>
          <w:tcPr>
            <w:tcW w:w="969" w:type="pct"/>
            <w:tcBorders>
              <w:top w:val="single" w:sz="4" w:space="0" w:color="auto"/>
              <w:left w:val="single" w:sz="4" w:space="0" w:color="auto"/>
              <w:bottom w:val="single" w:sz="4" w:space="0" w:color="auto"/>
              <w:right w:val="single" w:sz="4" w:space="0" w:color="auto"/>
            </w:tcBorders>
            <w:vAlign w:val="center"/>
            <w:hideMark/>
          </w:tcPr>
          <w:p w14:paraId="23C4A578" w14:textId="77777777" w:rsidR="00270D89" w:rsidRDefault="00270D89">
            <w:pPr>
              <w:spacing w:line="240" w:lineRule="auto"/>
              <w:contextualSpacing/>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≥3,5cm/s – 1pkt</w:t>
            </w:r>
            <w:r>
              <w:rPr>
                <w:rFonts w:ascii="Times New Roman" w:eastAsia="Times New Roman" w:hAnsi="Times New Roman"/>
                <w:sz w:val="16"/>
                <w:szCs w:val="16"/>
                <w:lang w:eastAsia="pl-PL"/>
              </w:rPr>
              <w:br/>
              <w:t xml:space="preserve"> &lt;3,5cm/s – 0 pkt</w:t>
            </w:r>
          </w:p>
        </w:tc>
        <w:tc>
          <w:tcPr>
            <w:tcW w:w="1630" w:type="pct"/>
            <w:tcBorders>
              <w:top w:val="single" w:sz="4" w:space="0" w:color="auto"/>
              <w:left w:val="single" w:sz="4" w:space="0" w:color="auto"/>
              <w:bottom w:val="single" w:sz="4" w:space="0" w:color="auto"/>
              <w:right w:val="single" w:sz="4" w:space="0" w:color="auto"/>
            </w:tcBorders>
          </w:tcPr>
          <w:p w14:paraId="4A0CA6D0" w14:textId="77777777" w:rsidR="00270D89" w:rsidRDefault="00270D89">
            <w:pPr>
              <w:widowControl w:val="0"/>
              <w:suppressAutoHyphens/>
              <w:snapToGrid w:val="0"/>
              <w:spacing w:line="240" w:lineRule="auto"/>
              <w:contextualSpacing/>
              <w:jc w:val="center"/>
              <w:rPr>
                <w:rFonts w:ascii="Times New Roman" w:eastAsia="Lucida Sans Unicode" w:hAnsi="Times New Roman"/>
                <w:b/>
                <w:kern w:val="2"/>
                <w:sz w:val="20"/>
                <w:szCs w:val="20"/>
                <w:lang w:eastAsia="pl-PL"/>
              </w:rPr>
            </w:pPr>
          </w:p>
        </w:tc>
      </w:tr>
      <w:tr w:rsidR="00270D89" w14:paraId="6FC2D7E7" w14:textId="77777777" w:rsidTr="00270D89">
        <w:trPr>
          <w:trHeight w:val="552"/>
        </w:trPr>
        <w:tc>
          <w:tcPr>
            <w:tcW w:w="308" w:type="pct"/>
            <w:tcBorders>
              <w:top w:val="single" w:sz="4" w:space="0" w:color="auto"/>
              <w:left w:val="single" w:sz="4" w:space="0" w:color="auto"/>
              <w:bottom w:val="single" w:sz="4" w:space="0" w:color="auto"/>
              <w:right w:val="single" w:sz="4" w:space="0" w:color="auto"/>
            </w:tcBorders>
            <w:vAlign w:val="center"/>
          </w:tcPr>
          <w:p w14:paraId="581ABF2A" w14:textId="77777777" w:rsidR="00270D89" w:rsidRDefault="00270D89" w:rsidP="00270D89">
            <w:pPr>
              <w:numPr>
                <w:ilvl w:val="1"/>
                <w:numId w:val="50"/>
              </w:numPr>
              <w:spacing w:after="0" w:line="240" w:lineRule="auto"/>
              <w:ind w:left="497" w:right="72"/>
              <w:contextualSpacing/>
              <w:jc w:val="center"/>
              <w:rPr>
                <w:rFonts w:ascii="Times New Roman" w:eastAsia="Times New Roman" w:hAnsi="Times New Roman"/>
                <w:color w:val="000000"/>
                <w:sz w:val="20"/>
                <w:szCs w:val="20"/>
                <w:lang w:eastAsia="pl-PL"/>
              </w:rPr>
            </w:pPr>
          </w:p>
        </w:tc>
        <w:tc>
          <w:tcPr>
            <w:tcW w:w="2093" w:type="pct"/>
            <w:tcBorders>
              <w:top w:val="single" w:sz="4" w:space="0" w:color="auto"/>
              <w:left w:val="single" w:sz="4" w:space="0" w:color="auto"/>
              <w:bottom w:val="single" w:sz="4" w:space="0" w:color="auto"/>
              <w:right w:val="single" w:sz="4" w:space="0" w:color="auto"/>
            </w:tcBorders>
            <w:vAlign w:val="center"/>
            <w:hideMark/>
          </w:tcPr>
          <w:p w14:paraId="15249E34" w14:textId="77777777" w:rsidR="00270D89" w:rsidRDefault="00270D89">
            <w:pPr>
              <w:spacing w:line="240" w:lineRule="auto"/>
              <w:contextualSpacing/>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Maksymalna prędkość poruszania się szczęk kolimatora MLC</w:t>
            </w:r>
          </w:p>
        </w:tc>
        <w:tc>
          <w:tcPr>
            <w:tcW w:w="969" w:type="pct"/>
            <w:tcBorders>
              <w:top w:val="single" w:sz="4" w:space="0" w:color="auto"/>
              <w:left w:val="single" w:sz="4" w:space="0" w:color="auto"/>
              <w:bottom w:val="single" w:sz="4" w:space="0" w:color="auto"/>
              <w:right w:val="single" w:sz="4" w:space="0" w:color="auto"/>
            </w:tcBorders>
            <w:vAlign w:val="center"/>
            <w:hideMark/>
          </w:tcPr>
          <w:p w14:paraId="38D5F29A" w14:textId="77777777" w:rsidR="00270D89" w:rsidRDefault="00270D89">
            <w:pPr>
              <w:spacing w:line="240" w:lineRule="auto"/>
              <w:contextualSpacing/>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≥9cm/s – 1pkt</w:t>
            </w:r>
            <w:r>
              <w:rPr>
                <w:rFonts w:ascii="Times New Roman" w:eastAsia="Times New Roman" w:hAnsi="Times New Roman"/>
                <w:sz w:val="16"/>
                <w:szCs w:val="16"/>
                <w:lang w:eastAsia="pl-PL"/>
              </w:rPr>
              <w:br/>
              <w:t xml:space="preserve"> &lt;9cm/s – 0 pkt</w:t>
            </w:r>
          </w:p>
        </w:tc>
        <w:tc>
          <w:tcPr>
            <w:tcW w:w="1630" w:type="pct"/>
            <w:tcBorders>
              <w:top w:val="single" w:sz="4" w:space="0" w:color="auto"/>
              <w:left w:val="single" w:sz="4" w:space="0" w:color="auto"/>
              <w:bottom w:val="single" w:sz="4" w:space="0" w:color="auto"/>
              <w:right w:val="single" w:sz="4" w:space="0" w:color="auto"/>
            </w:tcBorders>
          </w:tcPr>
          <w:p w14:paraId="02C8E341" w14:textId="77777777" w:rsidR="00270D89" w:rsidRDefault="00270D89">
            <w:pPr>
              <w:widowControl w:val="0"/>
              <w:suppressAutoHyphens/>
              <w:snapToGrid w:val="0"/>
              <w:spacing w:line="240" w:lineRule="auto"/>
              <w:contextualSpacing/>
              <w:jc w:val="center"/>
              <w:rPr>
                <w:rFonts w:ascii="Times New Roman" w:eastAsia="Lucida Sans Unicode" w:hAnsi="Times New Roman"/>
                <w:b/>
                <w:kern w:val="2"/>
                <w:sz w:val="20"/>
                <w:szCs w:val="20"/>
                <w:lang w:eastAsia="pl-PL"/>
              </w:rPr>
            </w:pPr>
          </w:p>
        </w:tc>
      </w:tr>
      <w:tr w:rsidR="00270D89" w14:paraId="7A625EC7" w14:textId="77777777" w:rsidTr="00270D89">
        <w:trPr>
          <w:trHeight w:val="552"/>
        </w:trPr>
        <w:tc>
          <w:tcPr>
            <w:tcW w:w="308" w:type="pct"/>
            <w:tcBorders>
              <w:top w:val="single" w:sz="4" w:space="0" w:color="auto"/>
              <w:left w:val="single" w:sz="4" w:space="0" w:color="auto"/>
              <w:bottom w:val="single" w:sz="4" w:space="0" w:color="auto"/>
              <w:right w:val="single" w:sz="4" w:space="0" w:color="auto"/>
            </w:tcBorders>
            <w:vAlign w:val="center"/>
          </w:tcPr>
          <w:p w14:paraId="20E1A7F7" w14:textId="77777777" w:rsidR="00270D89" w:rsidRDefault="00270D89" w:rsidP="00270D89">
            <w:pPr>
              <w:numPr>
                <w:ilvl w:val="1"/>
                <w:numId w:val="50"/>
              </w:numPr>
              <w:spacing w:after="0" w:line="240" w:lineRule="auto"/>
              <w:ind w:left="497" w:right="72"/>
              <w:contextualSpacing/>
              <w:jc w:val="center"/>
              <w:rPr>
                <w:rFonts w:ascii="Times New Roman" w:eastAsia="Times New Roman" w:hAnsi="Times New Roman"/>
                <w:color w:val="000000"/>
                <w:sz w:val="20"/>
                <w:szCs w:val="20"/>
                <w:lang w:eastAsia="pl-PL"/>
              </w:rPr>
            </w:pPr>
          </w:p>
        </w:tc>
        <w:tc>
          <w:tcPr>
            <w:tcW w:w="2093" w:type="pct"/>
            <w:tcBorders>
              <w:top w:val="single" w:sz="4" w:space="0" w:color="auto"/>
              <w:left w:val="single" w:sz="4" w:space="0" w:color="auto"/>
              <w:bottom w:val="single" w:sz="4" w:space="0" w:color="auto"/>
              <w:right w:val="single" w:sz="4" w:space="0" w:color="auto"/>
            </w:tcBorders>
            <w:vAlign w:val="center"/>
            <w:hideMark/>
          </w:tcPr>
          <w:p w14:paraId="0BF580A1" w14:textId="77777777" w:rsidR="00270D89" w:rsidRDefault="00270D89">
            <w:pPr>
              <w:spacing w:line="240" w:lineRule="auto"/>
              <w:contextualSpacing/>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Kolimator MLC oferowanego akceleratora przygotowany pod względem technicznym do optymalizacji w funkcji tzw. wirtualnego listka</w:t>
            </w:r>
          </w:p>
        </w:tc>
        <w:tc>
          <w:tcPr>
            <w:tcW w:w="969" w:type="pct"/>
            <w:tcBorders>
              <w:top w:val="single" w:sz="4" w:space="0" w:color="auto"/>
              <w:left w:val="single" w:sz="4" w:space="0" w:color="auto"/>
              <w:bottom w:val="single" w:sz="4" w:space="0" w:color="auto"/>
              <w:right w:val="single" w:sz="4" w:space="0" w:color="auto"/>
            </w:tcBorders>
            <w:vAlign w:val="center"/>
            <w:hideMark/>
          </w:tcPr>
          <w:p w14:paraId="6454686B" w14:textId="77777777" w:rsidR="00270D89" w:rsidRDefault="00270D89">
            <w:pPr>
              <w:widowControl w:val="0"/>
              <w:suppressAutoHyphens/>
              <w:snapToGrid w:val="0"/>
              <w:spacing w:line="240" w:lineRule="auto"/>
              <w:contextualSpacing/>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 1 pkt</w:t>
            </w:r>
          </w:p>
          <w:p w14:paraId="1536B919" w14:textId="77777777" w:rsidR="00270D89" w:rsidRDefault="00270D89">
            <w:pPr>
              <w:spacing w:line="240" w:lineRule="auto"/>
              <w:contextualSpacing/>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 – 0 pkt</w:t>
            </w:r>
          </w:p>
        </w:tc>
        <w:tc>
          <w:tcPr>
            <w:tcW w:w="1630" w:type="pct"/>
            <w:tcBorders>
              <w:top w:val="single" w:sz="4" w:space="0" w:color="auto"/>
              <w:left w:val="single" w:sz="4" w:space="0" w:color="auto"/>
              <w:bottom w:val="single" w:sz="4" w:space="0" w:color="auto"/>
              <w:right w:val="single" w:sz="4" w:space="0" w:color="auto"/>
            </w:tcBorders>
          </w:tcPr>
          <w:p w14:paraId="6F67C0F5" w14:textId="77777777" w:rsidR="00270D89" w:rsidRDefault="00270D89">
            <w:pPr>
              <w:widowControl w:val="0"/>
              <w:suppressAutoHyphens/>
              <w:snapToGrid w:val="0"/>
              <w:spacing w:line="240" w:lineRule="auto"/>
              <w:contextualSpacing/>
              <w:jc w:val="center"/>
              <w:rPr>
                <w:rFonts w:ascii="Times New Roman" w:eastAsia="Lucida Sans Unicode" w:hAnsi="Times New Roman"/>
                <w:b/>
                <w:kern w:val="2"/>
                <w:sz w:val="20"/>
                <w:szCs w:val="20"/>
                <w:lang w:eastAsia="pl-PL"/>
              </w:rPr>
            </w:pPr>
          </w:p>
        </w:tc>
      </w:tr>
      <w:tr w:rsidR="00270D89" w14:paraId="5D6F2458" w14:textId="77777777" w:rsidTr="00270D89">
        <w:trPr>
          <w:trHeight w:val="552"/>
        </w:trPr>
        <w:tc>
          <w:tcPr>
            <w:tcW w:w="308" w:type="pct"/>
            <w:tcBorders>
              <w:top w:val="single" w:sz="4" w:space="0" w:color="auto"/>
              <w:left w:val="single" w:sz="4" w:space="0" w:color="auto"/>
              <w:bottom w:val="single" w:sz="4" w:space="0" w:color="auto"/>
              <w:right w:val="single" w:sz="4" w:space="0" w:color="auto"/>
            </w:tcBorders>
            <w:vAlign w:val="center"/>
          </w:tcPr>
          <w:p w14:paraId="2ADAE82A" w14:textId="77777777" w:rsidR="00270D89" w:rsidRDefault="00270D89" w:rsidP="00270D89">
            <w:pPr>
              <w:numPr>
                <w:ilvl w:val="1"/>
                <w:numId w:val="50"/>
              </w:numPr>
              <w:spacing w:after="0" w:line="240" w:lineRule="auto"/>
              <w:ind w:left="497" w:right="72"/>
              <w:contextualSpacing/>
              <w:jc w:val="center"/>
              <w:rPr>
                <w:rFonts w:ascii="Times New Roman" w:eastAsia="Times New Roman" w:hAnsi="Times New Roman"/>
                <w:color w:val="000000"/>
                <w:sz w:val="20"/>
                <w:szCs w:val="20"/>
                <w:lang w:eastAsia="pl-PL"/>
              </w:rPr>
            </w:pPr>
          </w:p>
        </w:tc>
        <w:tc>
          <w:tcPr>
            <w:tcW w:w="2093" w:type="pct"/>
            <w:tcBorders>
              <w:top w:val="single" w:sz="4" w:space="0" w:color="000000"/>
              <w:left w:val="single" w:sz="4" w:space="0" w:color="000000"/>
              <w:bottom w:val="single" w:sz="4" w:space="0" w:color="000000"/>
              <w:right w:val="single" w:sz="4" w:space="0" w:color="000000"/>
            </w:tcBorders>
            <w:vAlign w:val="center"/>
            <w:hideMark/>
          </w:tcPr>
          <w:p w14:paraId="2B094E14" w14:textId="77777777" w:rsidR="00270D89" w:rsidRDefault="00270D89">
            <w:pPr>
              <w:spacing w:line="240" w:lineRule="auto"/>
              <w:contextualSpacing/>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Automatyczna analiza ułożenia pacjenta na podstawie więcej niż jednego obszaru zainteresowania</w:t>
            </w:r>
          </w:p>
        </w:tc>
        <w:tc>
          <w:tcPr>
            <w:tcW w:w="969" w:type="pct"/>
            <w:tcBorders>
              <w:top w:val="single" w:sz="4" w:space="0" w:color="000000"/>
              <w:left w:val="single" w:sz="4" w:space="0" w:color="000000"/>
              <w:bottom w:val="single" w:sz="4" w:space="0" w:color="000000"/>
              <w:right w:val="single" w:sz="4" w:space="0" w:color="000000"/>
            </w:tcBorders>
            <w:vAlign w:val="center"/>
            <w:hideMark/>
          </w:tcPr>
          <w:p w14:paraId="1F051F4C" w14:textId="77777777" w:rsidR="00270D89" w:rsidRDefault="00270D89">
            <w:pPr>
              <w:widowControl w:val="0"/>
              <w:suppressAutoHyphens/>
              <w:snapToGrid w:val="0"/>
              <w:spacing w:line="240" w:lineRule="auto"/>
              <w:contextualSpacing/>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 1 pkt</w:t>
            </w:r>
          </w:p>
          <w:p w14:paraId="228E6BC5" w14:textId="77777777" w:rsidR="00270D89" w:rsidRDefault="00270D89">
            <w:pPr>
              <w:spacing w:line="240" w:lineRule="auto"/>
              <w:contextualSpacing/>
              <w:jc w:val="center"/>
              <w:rPr>
                <w:rFonts w:ascii="Times New Roman" w:eastAsia="MS Mincho" w:hAnsi="Times New Roman"/>
                <w:bCs/>
                <w:smallCaps/>
                <w:sz w:val="24"/>
                <w:szCs w:val="24"/>
                <w:lang w:eastAsia="ja-JP"/>
              </w:rPr>
            </w:pPr>
            <w:r>
              <w:rPr>
                <w:rFonts w:ascii="Times New Roman" w:eastAsia="Times New Roman" w:hAnsi="Times New Roman"/>
                <w:sz w:val="16"/>
                <w:szCs w:val="16"/>
                <w:lang w:eastAsia="pl-PL"/>
              </w:rPr>
              <w:t>NIE – 0 pkt</w:t>
            </w:r>
          </w:p>
        </w:tc>
        <w:tc>
          <w:tcPr>
            <w:tcW w:w="1630" w:type="pct"/>
            <w:tcBorders>
              <w:top w:val="single" w:sz="4" w:space="0" w:color="auto"/>
              <w:left w:val="single" w:sz="4" w:space="0" w:color="auto"/>
              <w:bottom w:val="single" w:sz="4" w:space="0" w:color="auto"/>
              <w:right w:val="single" w:sz="4" w:space="0" w:color="auto"/>
            </w:tcBorders>
          </w:tcPr>
          <w:p w14:paraId="4CC93125" w14:textId="77777777" w:rsidR="00270D89" w:rsidRDefault="00270D89">
            <w:pPr>
              <w:widowControl w:val="0"/>
              <w:suppressAutoHyphens/>
              <w:snapToGrid w:val="0"/>
              <w:spacing w:line="240" w:lineRule="auto"/>
              <w:contextualSpacing/>
              <w:jc w:val="center"/>
              <w:rPr>
                <w:rFonts w:ascii="Times New Roman" w:eastAsia="Lucida Sans Unicode" w:hAnsi="Times New Roman"/>
                <w:kern w:val="2"/>
                <w:sz w:val="20"/>
                <w:szCs w:val="20"/>
                <w:lang w:eastAsia="pl-PL"/>
              </w:rPr>
            </w:pPr>
          </w:p>
        </w:tc>
      </w:tr>
      <w:tr w:rsidR="00270D89" w14:paraId="36E0B46C" w14:textId="77777777" w:rsidTr="00270D89">
        <w:trPr>
          <w:trHeight w:val="552"/>
        </w:trPr>
        <w:tc>
          <w:tcPr>
            <w:tcW w:w="308" w:type="pct"/>
            <w:tcBorders>
              <w:top w:val="single" w:sz="4" w:space="0" w:color="auto"/>
              <w:left w:val="single" w:sz="4" w:space="0" w:color="auto"/>
              <w:bottom w:val="single" w:sz="4" w:space="0" w:color="auto"/>
              <w:right w:val="single" w:sz="4" w:space="0" w:color="auto"/>
            </w:tcBorders>
            <w:vAlign w:val="center"/>
          </w:tcPr>
          <w:p w14:paraId="0BD21DE3" w14:textId="77777777" w:rsidR="00270D89" w:rsidRDefault="00270D89" w:rsidP="00270D89">
            <w:pPr>
              <w:numPr>
                <w:ilvl w:val="1"/>
                <w:numId w:val="50"/>
              </w:numPr>
              <w:spacing w:after="0" w:line="240" w:lineRule="auto"/>
              <w:ind w:left="497" w:right="72"/>
              <w:contextualSpacing/>
              <w:jc w:val="center"/>
              <w:rPr>
                <w:rFonts w:ascii="Times New Roman" w:eastAsia="Times New Roman" w:hAnsi="Times New Roman"/>
                <w:color w:val="000000"/>
                <w:sz w:val="20"/>
                <w:szCs w:val="20"/>
                <w:lang w:eastAsia="pl-PL"/>
              </w:rPr>
            </w:pPr>
          </w:p>
        </w:tc>
        <w:tc>
          <w:tcPr>
            <w:tcW w:w="2093" w:type="pct"/>
            <w:tcBorders>
              <w:top w:val="single" w:sz="4" w:space="0" w:color="000000"/>
              <w:left w:val="single" w:sz="4" w:space="0" w:color="000000"/>
              <w:bottom w:val="single" w:sz="4" w:space="0" w:color="000000"/>
              <w:right w:val="single" w:sz="4" w:space="0" w:color="000000"/>
            </w:tcBorders>
            <w:vAlign w:val="center"/>
            <w:hideMark/>
          </w:tcPr>
          <w:p w14:paraId="16D13FBF" w14:textId="77777777" w:rsidR="00270D89" w:rsidRDefault="00270D89">
            <w:pPr>
              <w:spacing w:line="240" w:lineRule="auto"/>
              <w:contextualSpacing/>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Funkcja automatycznej detekcji i analizy ułożenia pacjenta na podstawie implementowanych znaczników</w:t>
            </w:r>
          </w:p>
        </w:tc>
        <w:tc>
          <w:tcPr>
            <w:tcW w:w="969" w:type="pct"/>
            <w:tcBorders>
              <w:top w:val="single" w:sz="4" w:space="0" w:color="000000"/>
              <w:left w:val="single" w:sz="4" w:space="0" w:color="000000"/>
              <w:bottom w:val="single" w:sz="4" w:space="0" w:color="000000"/>
              <w:right w:val="single" w:sz="4" w:space="0" w:color="000000"/>
            </w:tcBorders>
            <w:vAlign w:val="center"/>
            <w:hideMark/>
          </w:tcPr>
          <w:p w14:paraId="7487314A" w14:textId="77777777" w:rsidR="00270D89" w:rsidRDefault="00270D89">
            <w:pPr>
              <w:widowControl w:val="0"/>
              <w:suppressAutoHyphens/>
              <w:snapToGrid w:val="0"/>
              <w:spacing w:line="240" w:lineRule="auto"/>
              <w:contextualSpacing/>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 1 pkt</w:t>
            </w:r>
          </w:p>
          <w:p w14:paraId="017AD8DA" w14:textId="77777777" w:rsidR="00270D89" w:rsidRDefault="00270D89">
            <w:pPr>
              <w:spacing w:line="100" w:lineRule="atLeast"/>
              <w:contextualSpacing/>
              <w:jc w:val="center"/>
              <w:rPr>
                <w:rFonts w:ascii="Times New Roman" w:eastAsia="MS Mincho" w:hAnsi="Times New Roman"/>
                <w:bCs/>
                <w:smallCaps/>
                <w:sz w:val="20"/>
                <w:szCs w:val="20"/>
                <w:lang w:eastAsia="pl-PL"/>
              </w:rPr>
            </w:pPr>
            <w:r>
              <w:rPr>
                <w:rFonts w:ascii="Times New Roman" w:eastAsia="Times New Roman" w:hAnsi="Times New Roman"/>
                <w:sz w:val="16"/>
                <w:szCs w:val="16"/>
                <w:lang w:eastAsia="pl-PL"/>
              </w:rPr>
              <w:t>NIE – 0 pkt</w:t>
            </w:r>
          </w:p>
        </w:tc>
        <w:tc>
          <w:tcPr>
            <w:tcW w:w="1630" w:type="pct"/>
            <w:tcBorders>
              <w:top w:val="single" w:sz="4" w:space="0" w:color="auto"/>
              <w:left w:val="single" w:sz="4" w:space="0" w:color="auto"/>
              <w:bottom w:val="single" w:sz="4" w:space="0" w:color="auto"/>
              <w:right w:val="single" w:sz="4" w:space="0" w:color="auto"/>
            </w:tcBorders>
          </w:tcPr>
          <w:p w14:paraId="60DDC523" w14:textId="77777777" w:rsidR="00270D89" w:rsidRDefault="00270D89">
            <w:pPr>
              <w:widowControl w:val="0"/>
              <w:suppressAutoHyphens/>
              <w:snapToGrid w:val="0"/>
              <w:spacing w:line="240" w:lineRule="auto"/>
              <w:contextualSpacing/>
              <w:jc w:val="center"/>
              <w:rPr>
                <w:rFonts w:ascii="Times New Roman" w:eastAsia="Lucida Sans Unicode" w:hAnsi="Times New Roman"/>
                <w:kern w:val="2"/>
                <w:sz w:val="20"/>
                <w:szCs w:val="20"/>
                <w:lang w:eastAsia="pl-PL"/>
              </w:rPr>
            </w:pPr>
          </w:p>
        </w:tc>
      </w:tr>
      <w:tr w:rsidR="00270D89" w14:paraId="4C2BCA32" w14:textId="77777777" w:rsidTr="00270D89">
        <w:trPr>
          <w:trHeight w:val="552"/>
        </w:trPr>
        <w:tc>
          <w:tcPr>
            <w:tcW w:w="308" w:type="pct"/>
            <w:tcBorders>
              <w:top w:val="single" w:sz="4" w:space="0" w:color="auto"/>
              <w:left w:val="single" w:sz="4" w:space="0" w:color="auto"/>
              <w:bottom w:val="single" w:sz="4" w:space="0" w:color="auto"/>
              <w:right w:val="single" w:sz="4" w:space="0" w:color="auto"/>
            </w:tcBorders>
            <w:vAlign w:val="center"/>
          </w:tcPr>
          <w:p w14:paraId="657656F8" w14:textId="77777777" w:rsidR="00270D89" w:rsidRDefault="00270D89" w:rsidP="00270D89">
            <w:pPr>
              <w:numPr>
                <w:ilvl w:val="1"/>
                <w:numId w:val="50"/>
              </w:numPr>
              <w:spacing w:after="0" w:line="240" w:lineRule="auto"/>
              <w:ind w:left="497" w:right="72"/>
              <w:contextualSpacing/>
              <w:jc w:val="center"/>
              <w:rPr>
                <w:rFonts w:ascii="Times New Roman" w:eastAsia="Times New Roman" w:hAnsi="Times New Roman"/>
                <w:color w:val="000000"/>
                <w:sz w:val="20"/>
                <w:szCs w:val="20"/>
                <w:lang w:eastAsia="pl-PL"/>
              </w:rPr>
            </w:pPr>
          </w:p>
        </w:tc>
        <w:tc>
          <w:tcPr>
            <w:tcW w:w="2093" w:type="pct"/>
            <w:tcBorders>
              <w:top w:val="single" w:sz="4" w:space="0" w:color="000000"/>
              <w:left w:val="single" w:sz="4" w:space="0" w:color="000000"/>
              <w:bottom w:val="single" w:sz="4" w:space="0" w:color="000000"/>
              <w:right w:val="single" w:sz="4" w:space="0" w:color="000000"/>
            </w:tcBorders>
            <w:vAlign w:val="center"/>
            <w:hideMark/>
          </w:tcPr>
          <w:p w14:paraId="07F349BB" w14:textId="77777777" w:rsidR="00270D89" w:rsidRDefault="00270D89">
            <w:pPr>
              <w:spacing w:line="240" w:lineRule="auto"/>
              <w:contextualSpacing/>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Maksymalna średnica pola widzenia systemu CBCT min. 46cm</w:t>
            </w:r>
          </w:p>
        </w:tc>
        <w:tc>
          <w:tcPr>
            <w:tcW w:w="969" w:type="pct"/>
            <w:tcBorders>
              <w:top w:val="single" w:sz="4" w:space="0" w:color="000000"/>
              <w:left w:val="single" w:sz="4" w:space="0" w:color="000000"/>
              <w:bottom w:val="single" w:sz="4" w:space="0" w:color="000000"/>
              <w:right w:val="single" w:sz="4" w:space="0" w:color="000000"/>
            </w:tcBorders>
            <w:vAlign w:val="center"/>
            <w:hideMark/>
          </w:tcPr>
          <w:p w14:paraId="1B60320C" w14:textId="77777777" w:rsidR="00270D89" w:rsidRDefault="00270D89">
            <w:pPr>
              <w:widowControl w:val="0"/>
              <w:suppressAutoHyphens/>
              <w:snapToGrid w:val="0"/>
              <w:spacing w:line="240" w:lineRule="auto"/>
              <w:contextualSpacing/>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 1 pkt</w:t>
            </w:r>
          </w:p>
          <w:p w14:paraId="546CC927" w14:textId="77777777" w:rsidR="00270D89" w:rsidRDefault="00270D89">
            <w:pPr>
              <w:spacing w:line="100" w:lineRule="atLeast"/>
              <w:contextualSpacing/>
              <w:jc w:val="center"/>
              <w:rPr>
                <w:rFonts w:ascii="Times New Roman" w:eastAsia="MS Mincho" w:hAnsi="Times New Roman"/>
                <w:bCs/>
                <w:smallCaps/>
                <w:sz w:val="20"/>
                <w:szCs w:val="20"/>
                <w:lang w:eastAsia="pl-PL"/>
              </w:rPr>
            </w:pPr>
            <w:r>
              <w:rPr>
                <w:rFonts w:ascii="Times New Roman" w:eastAsia="Times New Roman" w:hAnsi="Times New Roman"/>
                <w:sz w:val="16"/>
                <w:szCs w:val="16"/>
                <w:lang w:eastAsia="pl-PL"/>
              </w:rPr>
              <w:t>NIE – 0 pkt</w:t>
            </w:r>
          </w:p>
        </w:tc>
        <w:tc>
          <w:tcPr>
            <w:tcW w:w="1630" w:type="pct"/>
            <w:tcBorders>
              <w:top w:val="single" w:sz="4" w:space="0" w:color="auto"/>
              <w:left w:val="single" w:sz="4" w:space="0" w:color="auto"/>
              <w:bottom w:val="single" w:sz="4" w:space="0" w:color="auto"/>
              <w:right w:val="single" w:sz="4" w:space="0" w:color="auto"/>
            </w:tcBorders>
          </w:tcPr>
          <w:p w14:paraId="6C6DD25A" w14:textId="77777777" w:rsidR="00270D89" w:rsidRDefault="00270D89">
            <w:pPr>
              <w:widowControl w:val="0"/>
              <w:suppressAutoHyphens/>
              <w:snapToGrid w:val="0"/>
              <w:spacing w:line="240" w:lineRule="auto"/>
              <w:contextualSpacing/>
              <w:jc w:val="center"/>
              <w:rPr>
                <w:rFonts w:ascii="Times New Roman" w:eastAsia="Lucida Sans Unicode" w:hAnsi="Times New Roman"/>
                <w:kern w:val="2"/>
                <w:sz w:val="20"/>
                <w:szCs w:val="20"/>
                <w:lang w:eastAsia="pl-PL"/>
              </w:rPr>
            </w:pPr>
          </w:p>
        </w:tc>
      </w:tr>
      <w:tr w:rsidR="00270D89" w14:paraId="3B299E7C" w14:textId="77777777" w:rsidTr="00270D89">
        <w:trPr>
          <w:trHeight w:val="552"/>
        </w:trPr>
        <w:tc>
          <w:tcPr>
            <w:tcW w:w="308" w:type="pct"/>
            <w:tcBorders>
              <w:top w:val="single" w:sz="4" w:space="0" w:color="auto"/>
              <w:left w:val="single" w:sz="4" w:space="0" w:color="auto"/>
              <w:bottom w:val="single" w:sz="4" w:space="0" w:color="auto"/>
              <w:right w:val="single" w:sz="4" w:space="0" w:color="auto"/>
            </w:tcBorders>
            <w:vAlign w:val="center"/>
          </w:tcPr>
          <w:p w14:paraId="46F8B19C" w14:textId="77777777" w:rsidR="00270D89" w:rsidRDefault="00270D89" w:rsidP="00270D89">
            <w:pPr>
              <w:numPr>
                <w:ilvl w:val="1"/>
                <w:numId w:val="50"/>
              </w:numPr>
              <w:spacing w:after="0" w:line="240" w:lineRule="auto"/>
              <w:ind w:left="497" w:right="72"/>
              <w:contextualSpacing/>
              <w:jc w:val="center"/>
              <w:rPr>
                <w:rFonts w:ascii="Times New Roman" w:eastAsia="Times New Roman" w:hAnsi="Times New Roman"/>
                <w:color w:val="000000"/>
                <w:sz w:val="20"/>
                <w:szCs w:val="20"/>
                <w:lang w:eastAsia="pl-PL"/>
              </w:rPr>
            </w:pPr>
          </w:p>
        </w:tc>
        <w:tc>
          <w:tcPr>
            <w:tcW w:w="2093" w:type="pct"/>
            <w:tcBorders>
              <w:top w:val="single" w:sz="4" w:space="0" w:color="000000"/>
              <w:left w:val="single" w:sz="4" w:space="0" w:color="000000"/>
              <w:bottom w:val="single" w:sz="4" w:space="0" w:color="000000"/>
              <w:right w:val="single" w:sz="4" w:space="0" w:color="000000"/>
            </w:tcBorders>
            <w:vAlign w:val="center"/>
            <w:hideMark/>
          </w:tcPr>
          <w:p w14:paraId="4DC29885" w14:textId="77777777" w:rsidR="00270D89" w:rsidRDefault="00270D89">
            <w:pPr>
              <w:spacing w:line="240" w:lineRule="auto"/>
              <w:contextualSpacing/>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Maksymalna wielkość pola obrazowania ≥ 50cm x 26cm</w:t>
            </w:r>
          </w:p>
        </w:tc>
        <w:tc>
          <w:tcPr>
            <w:tcW w:w="969" w:type="pct"/>
            <w:tcBorders>
              <w:top w:val="single" w:sz="4" w:space="0" w:color="000000"/>
              <w:left w:val="single" w:sz="4" w:space="0" w:color="000000"/>
              <w:bottom w:val="single" w:sz="4" w:space="0" w:color="000000"/>
              <w:right w:val="single" w:sz="4" w:space="0" w:color="000000"/>
            </w:tcBorders>
            <w:vAlign w:val="center"/>
            <w:hideMark/>
          </w:tcPr>
          <w:p w14:paraId="3D6200E8" w14:textId="77777777" w:rsidR="00270D89" w:rsidRDefault="00270D89">
            <w:pPr>
              <w:widowControl w:val="0"/>
              <w:suppressAutoHyphens/>
              <w:snapToGrid w:val="0"/>
              <w:spacing w:line="240" w:lineRule="auto"/>
              <w:contextualSpacing/>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 1 pkt</w:t>
            </w:r>
          </w:p>
          <w:p w14:paraId="73C98EE8" w14:textId="77777777" w:rsidR="00270D89" w:rsidRDefault="00270D89">
            <w:pPr>
              <w:widowControl w:val="0"/>
              <w:suppressAutoHyphens/>
              <w:snapToGrid w:val="0"/>
              <w:spacing w:line="240" w:lineRule="auto"/>
              <w:contextualSpacing/>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 – 0 pkt</w:t>
            </w:r>
          </w:p>
        </w:tc>
        <w:tc>
          <w:tcPr>
            <w:tcW w:w="1630" w:type="pct"/>
            <w:tcBorders>
              <w:top w:val="single" w:sz="4" w:space="0" w:color="auto"/>
              <w:left w:val="single" w:sz="4" w:space="0" w:color="auto"/>
              <w:bottom w:val="single" w:sz="4" w:space="0" w:color="auto"/>
              <w:right w:val="single" w:sz="4" w:space="0" w:color="auto"/>
            </w:tcBorders>
          </w:tcPr>
          <w:p w14:paraId="167C5731" w14:textId="77777777" w:rsidR="00270D89" w:rsidRDefault="00270D89">
            <w:pPr>
              <w:widowControl w:val="0"/>
              <w:suppressAutoHyphens/>
              <w:snapToGrid w:val="0"/>
              <w:spacing w:line="240" w:lineRule="auto"/>
              <w:contextualSpacing/>
              <w:jc w:val="center"/>
              <w:rPr>
                <w:rFonts w:ascii="Times New Roman" w:eastAsia="Lucida Sans Unicode" w:hAnsi="Times New Roman"/>
                <w:kern w:val="2"/>
                <w:sz w:val="20"/>
                <w:szCs w:val="20"/>
                <w:lang w:eastAsia="pl-PL"/>
              </w:rPr>
            </w:pPr>
          </w:p>
        </w:tc>
      </w:tr>
      <w:tr w:rsidR="00270D89" w14:paraId="4072E51E" w14:textId="77777777" w:rsidTr="00270D89">
        <w:trPr>
          <w:trHeight w:val="737"/>
        </w:trPr>
        <w:tc>
          <w:tcPr>
            <w:tcW w:w="308" w:type="pct"/>
            <w:tcBorders>
              <w:top w:val="single" w:sz="4" w:space="0" w:color="auto"/>
              <w:left w:val="single" w:sz="4" w:space="0" w:color="auto"/>
              <w:bottom w:val="single" w:sz="4" w:space="0" w:color="auto"/>
              <w:right w:val="single" w:sz="4" w:space="0" w:color="auto"/>
            </w:tcBorders>
            <w:vAlign w:val="center"/>
          </w:tcPr>
          <w:p w14:paraId="46B1D0EA" w14:textId="77777777" w:rsidR="00270D89" w:rsidRDefault="00270D89" w:rsidP="00270D89">
            <w:pPr>
              <w:numPr>
                <w:ilvl w:val="1"/>
                <w:numId w:val="50"/>
              </w:numPr>
              <w:spacing w:after="0" w:line="240" w:lineRule="auto"/>
              <w:ind w:left="497" w:right="72"/>
              <w:contextualSpacing/>
              <w:jc w:val="center"/>
              <w:rPr>
                <w:rFonts w:ascii="Times New Roman" w:eastAsia="Times New Roman" w:hAnsi="Times New Roman"/>
                <w:color w:val="000000"/>
                <w:sz w:val="20"/>
                <w:szCs w:val="20"/>
                <w:lang w:eastAsia="pl-PL"/>
              </w:rPr>
            </w:pPr>
          </w:p>
        </w:tc>
        <w:tc>
          <w:tcPr>
            <w:tcW w:w="2093" w:type="pct"/>
            <w:tcBorders>
              <w:top w:val="single" w:sz="4" w:space="0" w:color="000000"/>
              <w:left w:val="single" w:sz="4" w:space="0" w:color="000000"/>
              <w:bottom w:val="single" w:sz="4" w:space="0" w:color="000000"/>
              <w:right w:val="single" w:sz="4" w:space="0" w:color="000000"/>
            </w:tcBorders>
            <w:vAlign w:val="center"/>
            <w:hideMark/>
          </w:tcPr>
          <w:p w14:paraId="2EA880FE" w14:textId="77777777" w:rsidR="00270D89" w:rsidRDefault="00270D89">
            <w:pPr>
              <w:spacing w:line="240" w:lineRule="auto"/>
              <w:contextualSpacing/>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Maksymalne wysunięcie listka przy pozostałych listkach niewysuniętych</w:t>
            </w:r>
          </w:p>
        </w:tc>
        <w:tc>
          <w:tcPr>
            <w:tcW w:w="969" w:type="pct"/>
            <w:tcBorders>
              <w:top w:val="single" w:sz="4" w:space="0" w:color="000000"/>
              <w:left w:val="single" w:sz="4" w:space="0" w:color="000000"/>
              <w:bottom w:val="single" w:sz="4" w:space="0" w:color="000000"/>
              <w:right w:val="single" w:sz="4" w:space="0" w:color="000000"/>
            </w:tcBorders>
            <w:vAlign w:val="center"/>
            <w:hideMark/>
          </w:tcPr>
          <w:p w14:paraId="11695DE7" w14:textId="77777777" w:rsidR="00270D89" w:rsidRDefault="00270D89">
            <w:pPr>
              <w:spacing w:line="240" w:lineRule="auto"/>
              <w:contextualSpacing/>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&gt;12cm – 1pkt</w:t>
            </w:r>
          </w:p>
          <w:p w14:paraId="1244214A" w14:textId="77777777" w:rsidR="00270D89" w:rsidRDefault="00270D89">
            <w:pPr>
              <w:spacing w:line="240" w:lineRule="auto"/>
              <w:contextualSpacing/>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≤12cm – 0 pkt</w:t>
            </w:r>
          </w:p>
        </w:tc>
        <w:tc>
          <w:tcPr>
            <w:tcW w:w="1630" w:type="pct"/>
            <w:tcBorders>
              <w:top w:val="single" w:sz="4" w:space="0" w:color="auto"/>
              <w:left w:val="single" w:sz="4" w:space="0" w:color="auto"/>
              <w:bottom w:val="single" w:sz="4" w:space="0" w:color="auto"/>
              <w:right w:val="single" w:sz="4" w:space="0" w:color="auto"/>
            </w:tcBorders>
          </w:tcPr>
          <w:p w14:paraId="5ABDDA77" w14:textId="77777777" w:rsidR="00270D89" w:rsidRDefault="00270D89">
            <w:pPr>
              <w:widowControl w:val="0"/>
              <w:suppressAutoHyphens/>
              <w:snapToGrid w:val="0"/>
              <w:spacing w:line="240" w:lineRule="auto"/>
              <w:contextualSpacing/>
              <w:jc w:val="center"/>
              <w:rPr>
                <w:rFonts w:ascii="Times New Roman" w:eastAsia="Lucida Sans Unicode" w:hAnsi="Times New Roman"/>
                <w:b/>
                <w:kern w:val="2"/>
                <w:sz w:val="20"/>
                <w:szCs w:val="20"/>
                <w:lang w:eastAsia="pl-PL"/>
              </w:rPr>
            </w:pPr>
          </w:p>
        </w:tc>
      </w:tr>
      <w:tr w:rsidR="00270D89" w14:paraId="0AA42B59" w14:textId="77777777" w:rsidTr="00270D89">
        <w:trPr>
          <w:trHeight w:val="737"/>
        </w:trPr>
        <w:tc>
          <w:tcPr>
            <w:tcW w:w="308" w:type="pct"/>
            <w:tcBorders>
              <w:top w:val="single" w:sz="4" w:space="0" w:color="auto"/>
              <w:left w:val="single" w:sz="4" w:space="0" w:color="auto"/>
              <w:bottom w:val="single" w:sz="4" w:space="0" w:color="auto"/>
              <w:right w:val="single" w:sz="4" w:space="0" w:color="auto"/>
            </w:tcBorders>
            <w:vAlign w:val="center"/>
          </w:tcPr>
          <w:p w14:paraId="12CC7A3B" w14:textId="77777777" w:rsidR="00270D89" w:rsidRDefault="00270D89" w:rsidP="00270D89">
            <w:pPr>
              <w:numPr>
                <w:ilvl w:val="1"/>
                <w:numId w:val="50"/>
              </w:numPr>
              <w:spacing w:after="0" w:line="240" w:lineRule="auto"/>
              <w:ind w:left="497" w:right="72"/>
              <w:contextualSpacing/>
              <w:jc w:val="center"/>
              <w:rPr>
                <w:rFonts w:ascii="Times New Roman" w:eastAsia="Times New Roman" w:hAnsi="Times New Roman"/>
                <w:color w:val="000000"/>
                <w:sz w:val="20"/>
                <w:szCs w:val="20"/>
                <w:lang w:eastAsia="pl-PL"/>
              </w:rPr>
            </w:pPr>
          </w:p>
        </w:tc>
        <w:tc>
          <w:tcPr>
            <w:tcW w:w="2093" w:type="pct"/>
            <w:tcBorders>
              <w:top w:val="single" w:sz="4" w:space="0" w:color="000000"/>
              <w:left w:val="single" w:sz="4" w:space="0" w:color="000000"/>
              <w:bottom w:val="single" w:sz="4" w:space="0" w:color="000000"/>
              <w:right w:val="single" w:sz="4" w:space="0" w:color="000000"/>
            </w:tcBorders>
            <w:vAlign w:val="center"/>
            <w:hideMark/>
          </w:tcPr>
          <w:p w14:paraId="4979E41A" w14:textId="77777777" w:rsidR="00270D89" w:rsidRDefault="00270D89">
            <w:pPr>
              <w:spacing w:line="240" w:lineRule="auto"/>
              <w:contextualSpacing/>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Oferowany akcelerator posiada system przesyłania wartości wektora przesunięcia pacjenta pomiędzy stacjami komputerowymi: CBCT XVI, systemem weryfikacji i zarządzania Mosaiq i konsolą akceleratora</w:t>
            </w:r>
          </w:p>
        </w:tc>
        <w:tc>
          <w:tcPr>
            <w:tcW w:w="969" w:type="pct"/>
            <w:tcBorders>
              <w:top w:val="single" w:sz="4" w:space="0" w:color="000000"/>
              <w:left w:val="single" w:sz="4" w:space="0" w:color="000000"/>
              <w:bottom w:val="single" w:sz="4" w:space="0" w:color="000000"/>
              <w:right w:val="single" w:sz="4" w:space="0" w:color="000000"/>
            </w:tcBorders>
            <w:vAlign w:val="center"/>
            <w:hideMark/>
          </w:tcPr>
          <w:p w14:paraId="64309BE6" w14:textId="77777777" w:rsidR="00270D89" w:rsidRDefault="00270D89">
            <w:pPr>
              <w:widowControl w:val="0"/>
              <w:suppressAutoHyphens/>
              <w:snapToGrid w:val="0"/>
              <w:spacing w:line="240" w:lineRule="auto"/>
              <w:contextualSpacing/>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 1 pkt</w:t>
            </w:r>
          </w:p>
          <w:p w14:paraId="37D9BA52" w14:textId="77777777" w:rsidR="00270D89" w:rsidRDefault="00270D89">
            <w:pPr>
              <w:spacing w:line="240" w:lineRule="auto"/>
              <w:contextualSpacing/>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 – 0 pkt</w:t>
            </w:r>
          </w:p>
        </w:tc>
        <w:tc>
          <w:tcPr>
            <w:tcW w:w="1630" w:type="pct"/>
            <w:tcBorders>
              <w:top w:val="single" w:sz="4" w:space="0" w:color="auto"/>
              <w:left w:val="single" w:sz="4" w:space="0" w:color="auto"/>
              <w:bottom w:val="single" w:sz="4" w:space="0" w:color="auto"/>
              <w:right w:val="single" w:sz="4" w:space="0" w:color="auto"/>
            </w:tcBorders>
          </w:tcPr>
          <w:p w14:paraId="36CDA79E" w14:textId="77777777" w:rsidR="00270D89" w:rsidRDefault="00270D89">
            <w:pPr>
              <w:widowControl w:val="0"/>
              <w:suppressAutoHyphens/>
              <w:snapToGrid w:val="0"/>
              <w:spacing w:line="240" w:lineRule="auto"/>
              <w:contextualSpacing/>
              <w:jc w:val="center"/>
              <w:rPr>
                <w:rFonts w:ascii="Times New Roman" w:eastAsia="Lucida Sans Unicode" w:hAnsi="Times New Roman"/>
                <w:b/>
                <w:kern w:val="2"/>
                <w:sz w:val="20"/>
                <w:szCs w:val="20"/>
                <w:lang w:eastAsia="pl-PL"/>
              </w:rPr>
            </w:pPr>
          </w:p>
        </w:tc>
      </w:tr>
      <w:tr w:rsidR="00270D89" w14:paraId="18E971FF" w14:textId="77777777" w:rsidTr="00270D89">
        <w:trPr>
          <w:trHeight w:val="737"/>
        </w:trPr>
        <w:tc>
          <w:tcPr>
            <w:tcW w:w="308" w:type="pct"/>
            <w:tcBorders>
              <w:top w:val="single" w:sz="4" w:space="0" w:color="auto"/>
              <w:left w:val="single" w:sz="4" w:space="0" w:color="auto"/>
              <w:bottom w:val="single" w:sz="4" w:space="0" w:color="auto"/>
              <w:right w:val="single" w:sz="4" w:space="0" w:color="auto"/>
            </w:tcBorders>
            <w:vAlign w:val="center"/>
          </w:tcPr>
          <w:p w14:paraId="571FABBB" w14:textId="77777777" w:rsidR="00270D89" w:rsidRDefault="00270D89" w:rsidP="00270D89">
            <w:pPr>
              <w:numPr>
                <w:ilvl w:val="1"/>
                <w:numId w:val="50"/>
              </w:numPr>
              <w:spacing w:after="0" w:line="240" w:lineRule="auto"/>
              <w:ind w:left="497" w:right="72"/>
              <w:contextualSpacing/>
              <w:jc w:val="center"/>
              <w:rPr>
                <w:rFonts w:ascii="Times New Roman" w:eastAsia="Times New Roman" w:hAnsi="Times New Roman"/>
                <w:color w:val="000000"/>
                <w:sz w:val="20"/>
                <w:szCs w:val="20"/>
                <w:lang w:eastAsia="pl-PL"/>
              </w:rPr>
            </w:pPr>
          </w:p>
        </w:tc>
        <w:tc>
          <w:tcPr>
            <w:tcW w:w="2093" w:type="pct"/>
            <w:tcBorders>
              <w:top w:val="single" w:sz="4" w:space="0" w:color="000000"/>
              <w:left w:val="single" w:sz="4" w:space="0" w:color="000000"/>
              <w:bottom w:val="single" w:sz="4" w:space="0" w:color="000000"/>
              <w:right w:val="single" w:sz="4" w:space="0" w:color="000000"/>
            </w:tcBorders>
            <w:vAlign w:val="center"/>
            <w:hideMark/>
          </w:tcPr>
          <w:p w14:paraId="750BF9D3" w14:textId="77777777" w:rsidR="00270D89" w:rsidRDefault="00270D89">
            <w:pPr>
              <w:spacing w:line="240" w:lineRule="auto"/>
              <w:contextualSpacing/>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Funkcje analizy ułożenia pacjenta w oferowanym systemie CBCT tożsamy z funkcjami systemu weryfikacji i zarzadzania</w:t>
            </w:r>
          </w:p>
        </w:tc>
        <w:tc>
          <w:tcPr>
            <w:tcW w:w="969" w:type="pct"/>
            <w:tcBorders>
              <w:top w:val="single" w:sz="4" w:space="0" w:color="000000"/>
              <w:left w:val="single" w:sz="4" w:space="0" w:color="000000"/>
              <w:bottom w:val="single" w:sz="4" w:space="0" w:color="000000"/>
              <w:right w:val="single" w:sz="4" w:space="0" w:color="000000"/>
            </w:tcBorders>
            <w:vAlign w:val="center"/>
            <w:hideMark/>
          </w:tcPr>
          <w:p w14:paraId="677C0C23" w14:textId="77777777" w:rsidR="00270D89" w:rsidRDefault="00270D89">
            <w:pPr>
              <w:widowControl w:val="0"/>
              <w:suppressAutoHyphens/>
              <w:snapToGrid w:val="0"/>
              <w:spacing w:line="240" w:lineRule="auto"/>
              <w:contextualSpacing/>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 1 pkt</w:t>
            </w:r>
          </w:p>
          <w:p w14:paraId="1CEA778E" w14:textId="77777777" w:rsidR="00270D89" w:rsidRDefault="00270D89">
            <w:pPr>
              <w:widowControl w:val="0"/>
              <w:suppressAutoHyphens/>
              <w:snapToGrid w:val="0"/>
              <w:spacing w:line="240" w:lineRule="auto"/>
              <w:contextualSpacing/>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 – 0 pkt</w:t>
            </w:r>
          </w:p>
        </w:tc>
        <w:tc>
          <w:tcPr>
            <w:tcW w:w="1630" w:type="pct"/>
            <w:tcBorders>
              <w:top w:val="single" w:sz="4" w:space="0" w:color="auto"/>
              <w:left w:val="single" w:sz="4" w:space="0" w:color="auto"/>
              <w:bottom w:val="single" w:sz="4" w:space="0" w:color="auto"/>
              <w:right w:val="single" w:sz="4" w:space="0" w:color="auto"/>
            </w:tcBorders>
          </w:tcPr>
          <w:p w14:paraId="69F93815" w14:textId="77777777" w:rsidR="00270D89" w:rsidRDefault="00270D89">
            <w:pPr>
              <w:widowControl w:val="0"/>
              <w:suppressAutoHyphens/>
              <w:snapToGrid w:val="0"/>
              <w:spacing w:line="240" w:lineRule="auto"/>
              <w:contextualSpacing/>
              <w:jc w:val="center"/>
              <w:rPr>
                <w:rFonts w:ascii="Times New Roman" w:eastAsia="Lucida Sans Unicode" w:hAnsi="Times New Roman"/>
                <w:b/>
                <w:kern w:val="2"/>
                <w:sz w:val="20"/>
                <w:szCs w:val="20"/>
                <w:lang w:eastAsia="pl-PL"/>
              </w:rPr>
            </w:pPr>
          </w:p>
        </w:tc>
      </w:tr>
      <w:tr w:rsidR="00270D89" w14:paraId="75B7C9A4" w14:textId="77777777" w:rsidTr="00270D89">
        <w:trPr>
          <w:trHeight w:val="737"/>
        </w:trPr>
        <w:tc>
          <w:tcPr>
            <w:tcW w:w="308" w:type="pct"/>
            <w:tcBorders>
              <w:top w:val="single" w:sz="4" w:space="0" w:color="auto"/>
              <w:left w:val="single" w:sz="4" w:space="0" w:color="auto"/>
              <w:bottom w:val="single" w:sz="4" w:space="0" w:color="auto"/>
              <w:right w:val="single" w:sz="4" w:space="0" w:color="auto"/>
            </w:tcBorders>
            <w:vAlign w:val="center"/>
          </w:tcPr>
          <w:p w14:paraId="4EC6FA7C" w14:textId="77777777" w:rsidR="00270D89" w:rsidRDefault="00270D89" w:rsidP="00270D89">
            <w:pPr>
              <w:numPr>
                <w:ilvl w:val="1"/>
                <w:numId w:val="50"/>
              </w:numPr>
              <w:spacing w:after="0" w:line="240" w:lineRule="auto"/>
              <w:ind w:left="497" w:right="72"/>
              <w:contextualSpacing/>
              <w:jc w:val="center"/>
              <w:rPr>
                <w:rFonts w:ascii="Times New Roman" w:eastAsia="Times New Roman" w:hAnsi="Times New Roman"/>
                <w:color w:val="000000"/>
                <w:sz w:val="20"/>
                <w:szCs w:val="20"/>
                <w:lang w:eastAsia="pl-PL"/>
              </w:rPr>
            </w:pPr>
          </w:p>
        </w:tc>
        <w:tc>
          <w:tcPr>
            <w:tcW w:w="2093" w:type="pct"/>
            <w:tcBorders>
              <w:top w:val="single" w:sz="4" w:space="0" w:color="000000"/>
              <w:left w:val="single" w:sz="4" w:space="0" w:color="000000"/>
              <w:bottom w:val="single" w:sz="4" w:space="0" w:color="000000"/>
              <w:right w:val="single" w:sz="4" w:space="0" w:color="000000"/>
            </w:tcBorders>
            <w:vAlign w:val="center"/>
            <w:hideMark/>
          </w:tcPr>
          <w:p w14:paraId="42843F63" w14:textId="77777777" w:rsidR="00270D89" w:rsidRDefault="00270D89">
            <w:pPr>
              <w:spacing w:line="240" w:lineRule="auto"/>
              <w:contextualSpacing/>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Konfiguracja akceleratora umożliwia ustawienia indeksu jakości wiązki dla energii fotonów 6MV FFF, jak dla wiązki fotonów 6MV płaskiej</w:t>
            </w:r>
          </w:p>
        </w:tc>
        <w:tc>
          <w:tcPr>
            <w:tcW w:w="969" w:type="pct"/>
            <w:tcBorders>
              <w:top w:val="single" w:sz="4" w:space="0" w:color="000000"/>
              <w:left w:val="single" w:sz="4" w:space="0" w:color="000000"/>
              <w:bottom w:val="single" w:sz="4" w:space="0" w:color="000000"/>
              <w:right w:val="single" w:sz="4" w:space="0" w:color="000000"/>
            </w:tcBorders>
            <w:vAlign w:val="center"/>
            <w:hideMark/>
          </w:tcPr>
          <w:p w14:paraId="668098B9" w14:textId="77777777" w:rsidR="00270D89" w:rsidRDefault="00270D89">
            <w:pPr>
              <w:widowControl w:val="0"/>
              <w:suppressAutoHyphens/>
              <w:snapToGrid w:val="0"/>
              <w:spacing w:line="240" w:lineRule="auto"/>
              <w:contextualSpacing/>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 1 pkt</w:t>
            </w:r>
          </w:p>
          <w:p w14:paraId="6E6FD04A" w14:textId="77777777" w:rsidR="00270D89" w:rsidRDefault="00270D89">
            <w:pPr>
              <w:widowControl w:val="0"/>
              <w:suppressAutoHyphens/>
              <w:snapToGrid w:val="0"/>
              <w:spacing w:line="240" w:lineRule="auto"/>
              <w:contextualSpacing/>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 – 0 pkt</w:t>
            </w:r>
          </w:p>
        </w:tc>
        <w:tc>
          <w:tcPr>
            <w:tcW w:w="1630" w:type="pct"/>
            <w:tcBorders>
              <w:top w:val="single" w:sz="4" w:space="0" w:color="auto"/>
              <w:left w:val="single" w:sz="4" w:space="0" w:color="auto"/>
              <w:bottom w:val="single" w:sz="4" w:space="0" w:color="auto"/>
              <w:right w:val="single" w:sz="4" w:space="0" w:color="auto"/>
            </w:tcBorders>
          </w:tcPr>
          <w:p w14:paraId="529693FA" w14:textId="77777777" w:rsidR="00270D89" w:rsidRDefault="00270D89">
            <w:pPr>
              <w:widowControl w:val="0"/>
              <w:suppressAutoHyphens/>
              <w:snapToGrid w:val="0"/>
              <w:spacing w:line="240" w:lineRule="auto"/>
              <w:contextualSpacing/>
              <w:jc w:val="center"/>
              <w:rPr>
                <w:rFonts w:ascii="Times New Roman" w:eastAsia="Lucida Sans Unicode" w:hAnsi="Times New Roman"/>
                <w:b/>
                <w:kern w:val="2"/>
                <w:sz w:val="20"/>
                <w:szCs w:val="20"/>
                <w:lang w:eastAsia="pl-PL"/>
              </w:rPr>
            </w:pPr>
          </w:p>
        </w:tc>
      </w:tr>
      <w:tr w:rsidR="00270D89" w14:paraId="77801B8E" w14:textId="77777777" w:rsidTr="00270D89">
        <w:trPr>
          <w:trHeight w:val="737"/>
        </w:trPr>
        <w:tc>
          <w:tcPr>
            <w:tcW w:w="308" w:type="pct"/>
            <w:tcBorders>
              <w:top w:val="single" w:sz="4" w:space="0" w:color="auto"/>
              <w:left w:val="single" w:sz="4" w:space="0" w:color="auto"/>
              <w:bottom w:val="single" w:sz="4" w:space="0" w:color="auto"/>
              <w:right w:val="single" w:sz="4" w:space="0" w:color="auto"/>
            </w:tcBorders>
            <w:vAlign w:val="center"/>
          </w:tcPr>
          <w:p w14:paraId="26BF8108" w14:textId="77777777" w:rsidR="00270D89" w:rsidRDefault="00270D89" w:rsidP="00270D89">
            <w:pPr>
              <w:numPr>
                <w:ilvl w:val="1"/>
                <w:numId w:val="50"/>
              </w:numPr>
              <w:spacing w:after="0" w:line="240" w:lineRule="auto"/>
              <w:ind w:left="497" w:right="72"/>
              <w:contextualSpacing/>
              <w:jc w:val="center"/>
              <w:rPr>
                <w:rFonts w:ascii="Times New Roman" w:eastAsia="Times New Roman" w:hAnsi="Times New Roman"/>
                <w:color w:val="000000"/>
                <w:sz w:val="20"/>
                <w:szCs w:val="20"/>
                <w:lang w:eastAsia="pl-PL"/>
              </w:rPr>
            </w:pPr>
          </w:p>
        </w:tc>
        <w:tc>
          <w:tcPr>
            <w:tcW w:w="2093" w:type="pct"/>
            <w:tcBorders>
              <w:top w:val="single" w:sz="4" w:space="0" w:color="000000"/>
              <w:left w:val="single" w:sz="4" w:space="0" w:color="000000"/>
              <w:bottom w:val="single" w:sz="4" w:space="0" w:color="000000"/>
              <w:right w:val="single" w:sz="4" w:space="0" w:color="000000"/>
            </w:tcBorders>
            <w:vAlign w:val="center"/>
            <w:hideMark/>
          </w:tcPr>
          <w:p w14:paraId="1BC5CB7A" w14:textId="77777777" w:rsidR="00270D89" w:rsidRDefault="00270D89">
            <w:pPr>
              <w:spacing w:line="240" w:lineRule="auto"/>
              <w:contextualSpacing/>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Funkcjonalność CBCT zapewnia możliwość obrazowania w trybie ekspozycji wiązki terapeutycznej</w:t>
            </w:r>
          </w:p>
        </w:tc>
        <w:tc>
          <w:tcPr>
            <w:tcW w:w="969" w:type="pct"/>
            <w:tcBorders>
              <w:top w:val="single" w:sz="4" w:space="0" w:color="000000"/>
              <w:left w:val="single" w:sz="4" w:space="0" w:color="000000"/>
              <w:bottom w:val="single" w:sz="4" w:space="0" w:color="000000"/>
              <w:right w:val="single" w:sz="4" w:space="0" w:color="000000"/>
            </w:tcBorders>
            <w:vAlign w:val="center"/>
            <w:hideMark/>
          </w:tcPr>
          <w:p w14:paraId="0E1BCA4F" w14:textId="77777777" w:rsidR="00270D89" w:rsidRDefault="00270D89">
            <w:pPr>
              <w:widowControl w:val="0"/>
              <w:suppressAutoHyphens/>
              <w:snapToGrid w:val="0"/>
              <w:spacing w:line="240" w:lineRule="auto"/>
              <w:contextualSpacing/>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 1 pkt</w:t>
            </w:r>
          </w:p>
          <w:p w14:paraId="5B2CFB02" w14:textId="77777777" w:rsidR="00270D89" w:rsidRDefault="00270D89">
            <w:pPr>
              <w:widowControl w:val="0"/>
              <w:suppressAutoHyphens/>
              <w:snapToGrid w:val="0"/>
              <w:spacing w:line="240" w:lineRule="auto"/>
              <w:contextualSpacing/>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 – 0 pkt</w:t>
            </w:r>
          </w:p>
        </w:tc>
        <w:tc>
          <w:tcPr>
            <w:tcW w:w="1630" w:type="pct"/>
            <w:tcBorders>
              <w:top w:val="single" w:sz="4" w:space="0" w:color="auto"/>
              <w:left w:val="single" w:sz="4" w:space="0" w:color="auto"/>
              <w:bottom w:val="single" w:sz="4" w:space="0" w:color="auto"/>
              <w:right w:val="single" w:sz="4" w:space="0" w:color="auto"/>
            </w:tcBorders>
          </w:tcPr>
          <w:p w14:paraId="67A67269" w14:textId="77777777" w:rsidR="00270D89" w:rsidRDefault="00270D89">
            <w:pPr>
              <w:widowControl w:val="0"/>
              <w:suppressAutoHyphens/>
              <w:snapToGrid w:val="0"/>
              <w:spacing w:line="240" w:lineRule="auto"/>
              <w:contextualSpacing/>
              <w:jc w:val="center"/>
              <w:rPr>
                <w:rFonts w:ascii="Times New Roman" w:eastAsia="Lucida Sans Unicode" w:hAnsi="Times New Roman"/>
                <w:b/>
                <w:kern w:val="2"/>
                <w:sz w:val="20"/>
                <w:szCs w:val="20"/>
                <w:lang w:eastAsia="pl-PL"/>
              </w:rPr>
            </w:pPr>
          </w:p>
        </w:tc>
      </w:tr>
      <w:tr w:rsidR="00270D89" w14:paraId="2051AF6F" w14:textId="77777777" w:rsidTr="00270D89">
        <w:trPr>
          <w:trHeight w:val="737"/>
        </w:trPr>
        <w:tc>
          <w:tcPr>
            <w:tcW w:w="308" w:type="pct"/>
            <w:tcBorders>
              <w:top w:val="single" w:sz="4" w:space="0" w:color="auto"/>
              <w:left w:val="single" w:sz="4" w:space="0" w:color="auto"/>
              <w:bottom w:val="single" w:sz="4" w:space="0" w:color="auto"/>
              <w:right w:val="single" w:sz="4" w:space="0" w:color="auto"/>
            </w:tcBorders>
            <w:vAlign w:val="center"/>
          </w:tcPr>
          <w:p w14:paraId="08AE08A1" w14:textId="77777777" w:rsidR="00270D89" w:rsidRDefault="00270D89" w:rsidP="00270D89">
            <w:pPr>
              <w:numPr>
                <w:ilvl w:val="1"/>
                <w:numId w:val="50"/>
              </w:numPr>
              <w:spacing w:after="0" w:line="240" w:lineRule="auto"/>
              <w:ind w:left="497" w:right="72"/>
              <w:contextualSpacing/>
              <w:jc w:val="center"/>
              <w:rPr>
                <w:rFonts w:ascii="Times New Roman" w:eastAsia="Times New Roman" w:hAnsi="Times New Roman"/>
                <w:color w:val="000000"/>
                <w:sz w:val="20"/>
                <w:szCs w:val="20"/>
                <w:lang w:eastAsia="pl-PL"/>
              </w:rPr>
            </w:pPr>
          </w:p>
        </w:tc>
        <w:tc>
          <w:tcPr>
            <w:tcW w:w="2093" w:type="pct"/>
            <w:tcBorders>
              <w:top w:val="single" w:sz="4" w:space="0" w:color="000000"/>
              <w:left w:val="single" w:sz="4" w:space="0" w:color="000000"/>
              <w:bottom w:val="single" w:sz="4" w:space="0" w:color="000000"/>
              <w:right w:val="single" w:sz="4" w:space="0" w:color="000000"/>
            </w:tcBorders>
            <w:vAlign w:val="center"/>
            <w:hideMark/>
          </w:tcPr>
          <w:p w14:paraId="178DCDA6" w14:textId="77777777" w:rsidR="00270D89" w:rsidRDefault="00270D89">
            <w:pPr>
              <w:spacing w:line="240" w:lineRule="auto"/>
              <w:contextualSpacing/>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System dozymetrii portalowej wyposażony w niezależną listę roboczą</w:t>
            </w:r>
          </w:p>
        </w:tc>
        <w:tc>
          <w:tcPr>
            <w:tcW w:w="969" w:type="pct"/>
            <w:tcBorders>
              <w:top w:val="single" w:sz="4" w:space="0" w:color="000000"/>
              <w:left w:val="single" w:sz="4" w:space="0" w:color="000000"/>
              <w:bottom w:val="single" w:sz="4" w:space="0" w:color="000000"/>
              <w:right w:val="single" w:sz="4" w:space="0" w:color="000000"/>
            </w:tcBorders>
            <w:vAlign w:val="center"/>
            <w:hideMark/>
          </w:tcPr>
          <w:p w14:paraId="361725E2" w14:textId="77777777" w:rsidR="00270D89" w:rsidRDefault="00270D89">
            <w:pPr>
              <w:widowControl w:val="0"/>
              <w:suppressAutoHyphens/>
              <w:snapToGrid w:val="0"/>
              <w:spacing w:line="240" w:lineRule="auto"/>
              <w:contextualSpacing/>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 1 pkt</w:t>
            </w:r>
          </w:p>
          <w:p w14:paraId="31151B01" w14:textId="77777777" w:rsidR="00270D89" w:rsidRDefault="00270D89">
            <w:pPr>
              <w:widowControl w:val="0"/>
              <w:suppressAutoHyphens/>
              <w:snapToGrid w:val="0"/>
              <w:spacing w:line="240" w:lineRule="auto"/>
              <w:contextualSpacing/>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 – 0 pkt</w:t>
            </w:r>
          </w:p>
        </w:tc>
        <w:tc>
          <w:tcPr>
            <w:tcW w:w="1630" w:type="pct"/>
            <w:tcBorders>
              <w:top w:val="single" w:sz="4" w:space="0" w:color="auto"/>
              <w:left w:val="single" w:sz="4" w:space="0" w:color="auto"/>
              <w:bottom w:val="single" w:sz="4" w:space="0" w:color="auto"/>
              <w:right w:val="single" w:sz="4" w:space="0" w:color="auto"/>
            </w:tcBorders>
          </w:tcPr>
          <w:p w14:paraId="11B9CF48" w14:textId="77777777" w:rsidR="00270D89" w:rsidRDefault="00270D89">
            <w:pPr>
              <w:widowControl w:val="0"/>
              <w:suppressAutoHyphens/>
              <w:snapToGrid w:val="0"/>
              <w:spacing w:line="240" w:lineRule="auto"/>
              <w:contextualSpacing/>
              <w:jc w:val="center"/>
              <w:rPr>
                <w:rFonts w:ascii="Times New Roman" w:eastAsia="Lucida Sans Unicode" w:hAnsi="Times New Roman"/>
                <w:b/>
                <w:kern w:val="2"/>
                <w:sz w:val="20"/>
                <w:szCs w:val="20"/>
                <w:lang w:eastAsia="pl-PL"/>
              </w:rPr>
            </w:pPr>
          </w:p>
        </w:tc>
      </w:tr>
      <w:tr w:rsidR="00270D89" w14:paraId="617B35CC" w14:textId="77777777" w:rsidTr="00270D89">
        <w:trPr>
          <w:trHeight w:val="737"/>
        </w:trPr>
        <w:tc>
          <w:tcPr>
            <w:tcW w:w="308" w:type="pct"/>
            <w:tcBorders>
              <w:top w:val="single" w:sz="4" w:space="0" w:color="auto"/>
              <w:left w:val="single" w:sz="4" w:space="0" w:color="auto"/>
              <w:bottom w:val="single" w:sz="4" w:space="0" w:color="auto"/>
              <w:right w:val="single" w:sz="4" w:space="0" w:color="auto"/>
            </w:tcBorders>
            <w:vAlign w:val="center"/>
          </w:tcPr>
          <w:p w14:paraId="78C40A97" w14:textId="77777777" w:rsidR="00270D89" w:rsidRDefault="00270D89" w:rsidP="00270D89">
            <w:pPr>
              <w:numPr>
                <w:ilvl w:val="1"/>
                <w:numId w:val="50"/>
              </w:numPr>
              <w:spacing w:after="0" w:line="240" w:lineRule="auto"/>
              <w:ind w:left="497" w:right="72"/>
              <w:contextualSpacing/>
              <w:jc w:val="center"/>
              <w:rPr>
                <w:rFonts w:ascii="Times New Roman" w:eastAsia="Times New Roman" w:hAnsi="Times New Roman"/>
                <w:color w:val="000000"/>
                <w:sz w:val="20"/>
                <w:szCs w:val="20"/>
                <w:lang w:eastAsia="pl-PL"/>
              </w:rPr>
            </w:pPr>
          </w:p>
        </w:tc>
        <w:tc>
          <w:tcPr>
            <w:tcW w:w="2093" w:type="pct"/>
            <w:tcBorders>
              <w:top w:val="single" w:sz="4" w:space="0" w:color="000000"/>
              <w:left w:val="single" w:sz="4" w:space="0" w:color="000000"/>
              <w:bottom w:val="single" w:sz="4" w:space="0" w:color="000000"/>
              <w:right w:val="single" w:sz="4" w:space="0" w:color="000000"/>
            </w:tcBorders>
            <w:vAlign w:val="center"/>
            <w:hideMark/>
          </w:tcPr>
          <w:p w14:paraId="13D737D2" w14:textId="77777777" w:rsidR="00270D89" w:rsidRDefault="00270D89">
            <w:pPr>
              <w:spacing w:line="240" w:lineRule="auto"/>
              <w:contextualSpacing/>
              <w:rPr>
                <w:rFonts w:ascii="Times New Roman" w:eastAsia="Times New Roman" w:hAnsi="Times New Roman"/>
                <w:sz w:val="16"/>
                <w:szCs w:val="16"/>
                <w:lang w:eastAsia="pl-PL"/>
              </w:rPr>
            </w:pPr>
            <w:r>
              <w:rPr>
                <w:rFonts w:ascii="Times New Roman" w:eastAsia="Times New Roman" w:hAnsi="Times New Roman"/>
                <w:sz w:val="16"/>
                <w:szCs w:val="16"/>
                <w:lang w:eastAsia="pl-PL"/>
              </w:rPr>
              <w:t>Automatyczna współpraca systemów obrazowania z wykorzystywanym systemem weryfikacji i zarządzania</w:t>
            </w:r>
          </w:p>
        </w:tc>
        <w:tc>
          <w:tcPr>
            <w:tcW w:w="969" w:type="pct"/>
            <w:tcBorders>
              <w:top w:val="single" w:sz="4" w:space="0" w:color="000000"/>
              <w:left w:val="single" w:sz="4" w:space="0" w:color="000000"/>
              <w:bottom w:val="single" w:sz="4" w:space="0" w:color="000000"/>
              <w:right w:val="single" w:sz="4" w:space="0" w:color="000000"/>
            </w:tcBorders>
            <w:vAlign w:val="center"/>
            <w:hideMark/>
          </w:tcPr>
          <w:p w14:paraId="42853B98" w14:textId="77777777" w:rsidR="00270D89" w:rsidRDefault="00270D89">
            <w:pPr>
              <w:widowControl w:val="0"/>
              <w:suppressAutoHyphens/>
              <w:snapToGrid w:val="0"/>
              <w:spacing w:line="240" w:lineRule="auto"/>
              <w:contextualSpacing/>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TAK – 1 pkt</w:t>
            </w:r>
          </w:p>
          <w:p w14:paraId="0C4C1AED" w14:textId="77777777" w:rsidR="00270D89" w:rsidRDefault="00270D89">
            <w:pPr>
              <w:widowControl w:val="0"/>
              <w:suppressAutoHyphens/>
              <w:snapToGrid w:val="0"/>
              <w:spacing w:line="240" w:lineRule="auto"/>
              <w:contextualSpacing/>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 – 0 pkt</w:t>
            </w:r>
          </w:p>
        </w:tc>
        <w:tc>
          <w:tcPr>
            <w:tcW w:w="1630" w:type="pct"/>
            <w:tcBorders>
              <w:top w:val="single" w:sz="4" w:space="0" w:color="auto"/>
              <w:left w:val="single" w:sz="4" w:space="0" w:color="auto"/>
              <w:bottom w:val="single" w:sz="4" w:space="0" w:color="auto"/>
              <w:right w:val="single" w:sz="4" w:space="0" w:color="auto"/>
            </w:tcBorders>
          </w:tcPr>
          <w:p w14:paraId="5EB1AE5E" w14:textId="77777777" w:rsidR="00270D89" w:rsidRDefault="00270D89">
            <w:pPr>
              <w:widowControl w:val="0"/>
              <w:suppressAutoHyphens/>
              <w:snapToGrid w:val="0"/>
              <w:spacing w:line="240" w:lineRule="auto"/>
              <w:contextualSpacing/>
              <w:jc w:val="center"/>
              <w:rPr>
                <w:rFonts w:ascii="Times New Roman" w:eastAsia="Lucida Sans Unicode" w:hAnsi="Times New Roman"/>
                <w:b/>
                <w:kern w:val="2"/>
                <w:sz w:val="20"/>
                <w:szCs w:val="20"/>
                <w:lang w:eastAsia="pl-PL"/>
              </w:rPr>
            </w:pPr>
          </w:p>
        </w:tc>
      </w:tr>
    </w:tbl>
    <w:p w14:paraId="4ECBB14B" w14:textId="77777777" w:rsidR="00270D89" w:rsidRDefault="00270D89" w:rsidP="00270D89">
      <w:pPr>
        <w:suppressAutoHyphens/>
        <w:spacing w:after="0" w:line="312" w:lineRule="auto"/>
        <w:rPr>
          <w:rFonts w:ascii="Times New Roman" w:eastAsia="Times New Roman" w:hAnsi="Times New Roman"/>
          <w:b/>
          <w:u w:val="single"/>
          <w:lang w:eastAsia="pl-PL"/>
        </w:rPr>
      </w:pPr>
    </w:p>
    <w:p w14:paraId="775D7072" w14:textId="77777777" w:rsidR="00270D89" w:rsidRDefault="00270D89" w:rsidP="00270D89">
      <w:pPr>
        <w:spacing w:after="0" w:line="312" w:lineRule="auto"/>
        <w:jc w:val="center"/>
        <w:rPr>
          <w:rFonts w:ascii="Times New Roman" w:eastAsia="Times New Roman" w:hAnsi="Times New Roman"/>
          <w:b/>
          <w:bCs/>
          <w:color w:val="0000FF"/>
          <w:kern w:val="144"/>
          <w:sz w:val="24"/>
          <w:szCs w:val="24"/>
          <w:u w:val="single"/>
          <w:lang w:eastAsia="pl-PL"/>
        </w:rPr>
      </w:pPr>
    </w:p>
    <w:p w14:paraId="56AFBC53" w14:textId="77777777" w:rsidR="00270D89" w:rsidRDefault="00270D89" w:rsidP="00270D89">
      <w:pPr>
        <w:spacing w:after="0" w:line="240" w:lineRule="auto"/>
        <w:jc w:val="both"/>
        <w:rPr>
          <w:rFonts w:ascii="Times New Roman" w:hAnsi="Times New Roman"/>
          <w:sz w:val="24"/>
          <w:szCs w:val="24"/>
          <w:highlight w:val="red"/>
        </w:rPr>
      </w:pPr>
    </w:p>
    <w:p w14:paraId="2ED8A02F" w14:textId="77777777" w:rsidR="00270D89" w:rsidRDefault="00270D89" w:rsidP="00270D89">
      <w:pPr>
        <w:pStyle w:val="Tekstpodstawowy"/>
        <w:ind w:left="4248"/>
        <w:jc w:val="right"/>
        <w:rPr>
          <w:b/>
          <w:szCs w:val="24"/>
        </w:rPr>
      </w:pPr>
      <w:r>
        <w:rPr>
          <w:b/>
          <w:szCs w:val="24"/>
        </w:rPr>
        <w:t>..........................................................................</w:t>
      </w:r>
    </w:p>
    <w:p w14:paraId="4785F15B" w14:textId="77777777" w:rsidR="00270D89" w:rsidRDefault="00270D89" w:rsidP="00270D89">
      <w:pPr>
        <w:pStyle w:val="Tekstpodstawowywcity"/>
        <w:jc w:val="right"/>
        <w:rPr>
          <w:sz w:val="24"/>
          <w:szCs w:val="24"/>
        </w:rPr>
      </w:pPr>
      <w:r>
        <w:rPr>
          <w:sz w:val="24"/>
          <w:szCs w:val="24"/>
        </w:rPr>
        <w:tab/>
      </w:r>
      <w:r>
        <w:rPr>
          <w:sz w:val="24"/>
          <w:szCs w:val="24"/>
        </w:rPr>
        <w:tab/>
      </w:r>
      <w:r>
        <w:rPr>
          <w:sz w:val="24"/>
          <w:szCs w:val="24"/>
        </w:rPr>
        <w:tab/>
        <w:t xml:space="preserve">data, podpis i pieczątka osoby uprawnionej </w:t>
      </w:r>
    </w:p>
    <w:p w14:paraId="7889186E" w14:textId="77777777" w:rsidR="00270D89" w:rsidRDefault="00270D89" w:rsidP="00270D89">
      <w:pPr>
        <w:spacing w:after="0" w:line="240" w:lineRule="auto"/>
        <w:ind w:left="5664"/>
        <w:jc w:val="both"/>
        <w:rPr>
          <w:rFonts w:ascii="Times New Roman" w:hAnsi="Times New Roman"/>
          <w:sz w:val="24"/>
          <w:szCs w:val="24"/>
        </w:rPr>
      </w:pPr>
    </w:p>
    <w:p w14:paraId="27AEEF28" w14:textId="2B7ABD11" w:rsidR="007670FC" w:rsidRPr="005959E1" w:rsidRDefault="007670FC" w:rsidP="00270D89">
      <w:pPr>
        <w:pStyle w:val="Tekstpodstawowywcity"/>
        <w:ind w:left="0"/>
        <w:rPr>
          <w:sz w:val="24"/>
          <w:szCs w:val="24"/>
        </w:rPr>
      </w:pPr>
      <w:bookmarkStart w:id="26" w:name="_Hlk50367605"/>
      <w:r w:rsidRPr="005959E1">
        <w:rPr>
          <w:sz w:val="24"/>
          <w:szCs w:val="24"/>
        </w:rPr>
        <w:t xml:space="preserve"> </w:t>
      </w:r>
    </w:p>
    <w:bookmarkEnd w:id="26"/>
    <w:p w14:paraId="7D1988C0" w14:textId="77777777" w:rsidR="007670FC" w:rsidRPr="005959E1" w:rsidRDefault="007670FC" w:rsidP="00013122">
      <w:pPr>
        <w:spacing w:after="0" w:line="240" w:lineRule="auto"/>
        <w:ind w:left="5664"/>
        <w:jc w:val="both"/>
        <w:rPr>
          <w:rFonts w:ascii="Times New Roman" w:hAnsi="Times New Roman"/>
          <w:sz w:val="24"/>
          <w:szCs w:val="24"/>
        </w:rPr>
      </w:pPr>
    </w:p>
    <w:p w14:paraId="57A028EE" w14:textId="77777777" w:rsidR="00224C06" w:rsidRDefault="00224C06" w:rsidP="00224C06">
      <w:pPr>
        <w:spacing w:after="0" w:line="240" w:lineRule="auto"/>
        <w:jc w:val="both"/>
        <w:rPr>
          <w:rFonts w:ascii="Times New Roman" w:hAnsi="Times New Roman"/>
          <w:sz w:val="24"/>
          <w:szCs w:val="24"/>
        </w:rPr>
      </w:pPr>
    </w:p>
    <w:p w14:paraId="364F23FA" w14:textId="77777777" w:rsidR="00224C06" w:rsidRDefault="00224C06" w:rsidP="00224C06">
      <w:pPr>
        <w:spacing w:after="0" w:line="240" w:lineRule="auto"/>
        <w:jc w:val="both"/>
        <w:rPr>
          <w:rFonts w:ascii="Times New Roman" w:hAnsi="Times New Roman"/>
          <w:sz w:val="24"/>
          <w:szCs w:val="24"/>
        </w:rPr>
      </w:pPr>
    </w:p>
    <w:p w14:paraId="15240EC8" w14:textId="77777777" w:rsidR="00224C06" w:rsidRDefault="00224C06" w:rsidP="00224C06">
      <w:pPr>
        <w:spacing w:after="0" w:line="240" w:lineRule="auto"/>
        <w:jc w:val="both"/>
        <w:rPr>
          <w:rFonts w:ascii="Times New Roman" w:hAnsi="Times New Roman"/>
          <w:sz w:val="24"/>
          <w:szCs w:val="24"/>
        </w:rPr>
      </w:pPr>
    </w:p>
    <w:p w14:paraId="2357C3C8" w14:textId="77777777" w:rsidR="00224C06" w:rsidRDefault="00224C06" w:rsidP="00224C06">
      <w:pPr>
        <w:spacing w:after="0" w:line="240" w:lineRule="auto"/>
        <w:jc w:val="both"/>
        <w:rPr>
          <w:rFonts w:ascii="Times New Roman" w:hAnsi="Times New Roman"/>
          <w:sz w:val="24"/>
          <w:szCs w:val="24"/>
        </w:rPr>
      </w:pPr>
    </w:p>
    <w:p w14:paraId="36D52EBF" w14:textId="77777777" w:rsidR="00224C06" w:rsidRDefault="00224C06" w:rsidP="00224C06">
      <w:pPr>
        <w:spacing w:after="0" w:line="240" w:lineRule="auto"/>
        <w:jc w:val="both"/>
        <w:rPr>
          <w:rFonts w:ascii="Times New Roman" w:hAnsi="Times New Roman"/>
          <w:sz w:val="24"/>
          <w:szCs w:val="24"/>
        </w:rPr>
      </w:pPr>
    </w:p>
    <w:p w14:paraId="2B6F3080" w14:textId="77777777" w:rsidR="00224C06" w:rsidRDefault="00224C06" w:rsidP="00224C06">
      <w:pPr>
        <w:spacing w:after="0" w:line="240" w:lineRule="auto"/>
        <w:jc w:val="both"/>
        <w:rPr>
          <w:rFonts w:ascii="Times New Roman" w:hAnsi="Times New Roman"/>
          <w:sz w:val="24"/>
          <w:szCs w:val="24"/>
        </w:rPr>
      </w:pPr>
    </w:p>
    <w:p w14:paraId="50501C27" w14:textId="77E85537" w:rsidR="009D33C1" w:rsidRPr="00270D89" w:rsidRDefault="00742DB5" w:rsidP="00270D89">
      <w:pPr>
        <w:spacing w:after="0" w:line="240" w:lineRule="auto"/>
        <w:jc w:val="both"/>
        <w:rPr>
          <w:rFonts w:ascii="Times New Roman" w:hAnsi="Times New Roman"/>
          <w:sz w:val="24"/>
          <w:szCs w:val="24"/>
        </w:rPr>
      </w:pPr>
      <w:r w:rsidRPr="005959E1">
        <w:rPr>
          <w:rFonts w:ascii="Times New Roman" w:hAnsi="Times New Roman"/>
          <w:sz w:val="24"/>
          <w:szCs w:val="24"/>
        </w:rPr>
        <w:t xml:space="preserve">                                                                                                                                                                               </w:t>
      </w:r>
    </w:p>
    <w:p w14:paraId="691DCB2E" w14:textId="5CAF68B0" w:rsidR="00742DB5" w:rsidRPr="007F471B" w:rsidRDefault="00013122" w:rsidP="007F471B">
      <w:pPr>
        <w:spacing w:after="0" w:line="240" w:lineRule="auto"/>
        <w:rPr>
          <w:rFonts w:ascii="Times New Roman" w:hAnsi="Times New Roman"/>
          <w:b/>
          <w:sz w:val="24"/>
          <w:szCs w:val="24"/>
        </w:rPr>
      </w:pPr>
      <w:r w:rsidRPr="00776103">
        <w:rPr>
          <w:rFonts w:ascii="Times New Roman" w:hAnsi="Times New Roman"/>
          <w:b/>
          <w:iCs/>
          <w:sz w:val="24"/>
          <w:szCs w:val="24"/>
        </w:rPr>
        <w:lastRenderedPageBreak/>
        <w:t>Załącznik Nr 5 do SIWZ</w:t>
      </w:r>
      <w:r w:rsidR="00742DB5" w:rsidRPr="00776103">
        <w:rPr>
          <w:rFonts w:ascii="Times New Roman" w:hAnsi="Times New Roman"/>
          <w:iCs/>
          <w:szCs w:val="24"/>
        </w:rPr>
        <w:t xml:space="preserve"> -</w:t>
      </w:r>
      <w:r w:rsidR="00742DB5" w:rsidRPr="00776103">
        <w:rPr>
          <w:rFonts w:ascii="Times New Roman" w:hAnsi="Times New Roman"/>
          <w:b/>
          <w:sz w:val="24"/>
          <w:szCs w:val="24"/>
        </w:rPr>
        <w:t xml:space="preserve"> Istotne Postanowienia Umowy</w:t>
      </w:r>
    </w:p>
    <w:p w14:paraId="37088053" w14:textId="77777777" w:rsidR="00742DB5" w:rsidRPr="00776103" w:rsidRDefault="00742DB5" w:rsidP="00742DB5">
      <w:pPr>
        <w:spacing w:after="0" w:line="240" w:lineRule="auto"/>
        <w:ind w:left="5664"/>
        <w:jc w:val="right"/>
        <w:rPr>
          <w:rFonts w:ascii="Times New Roman" w:hAnsi="Times New Roman"/>
          <w:b/>
          <w:sz w:val="24"/>
          <w:szCs w:val="24"/>
        </w:rPr>
      </w:pPr>
      <w:r w:rsidRPr="00776103">
        <w:rPr>
          <w:rFonts w:ascii="Times New Roman" w:hAnsi="Times New Roman"/>
          <w:b/>
          <w:sz w:val="24"/>
          <w:szCs w:val="24"/>
        </w:rPr>
        <w:t>................................................</w:t>
      </w:r>
    </w:p>
    <w:p w14:paraId="5C2FB71C" w14:textId="77777777" w:rsidR="00742DB5" w:rsidRPr="00776103" w:rsidRDefault="00742DB5" w:rsidP="00742DB5">
      <w:pPr>
        <w:spacing w:after="0" w:line="240" w:lineRule="auto"/>
        <w:ind w:left="5664"/>
        <w:jc w:val="right"/>
        <w:rPr>
          <w:rFonts w:ascii="Times New Roman" w:hAnsi="Times New Roman"/>
          <w:b/>
          <w:sz w:val="24"/>
          <w:szCs w:val="24"/>
        </w:rPr>
      </w:pPr>
      <w:r w:rsidRPr="00776103">
        <w:rPr>
          <w:rFonts w:ascii="Times New Roman" w:hAnsi="Times New Roman"/>
          <w:b/>
          <w:sz w:val="24"/>
          <w:szCs w:val="24"/>
        </w:rPr>
        <w:t>Nazwa i adres Wykonawcy</w:t>
      </w:r>
    </w:p>
    <w:p w14:paraId="2D908789" w14:textId="77777777" w:rsidR="00742DB5" w:rsidRPr="00776103" w:rsidRDefault="00742DB5" w:rsidP="007F471B">
      <w:pPr>
        <w:spacing w:after="0" w:line="240" w:lineRule="auto"/>
        <w:ind w:left="5664"/>
        <w:jc w:val="center"/>
        <w:rPr>
          <w:rFonts w:ascii="Times New Roman" w:hAnsi="Times New Roman"/>
          <w:b/>
          <w:sz w:val="24"/>
          <w:szCs w:val="24"/>
        </w:rPr>
      </w:pPr>
      <w:r w:rsidRPr="00776103">
        <w:rPr>
          <w:rFonts w:ascii="Times New Roman" w:hAnsi="Times New Roman"/>
          <w:b/>
          <w:sz w:val="24"/>
          <w:szCs w:val="24"/>
        </w:rPr>
        <w:t xml:space="preserve">                                 Pieczątka firmowa</w:t>
      </w:r>
    </w:p>
    <w:p w14:paraId="1CAC6EDC" w14:textId="77777777" w:rsidR="00742DB5" w:rsidRPr="00776103" w:rsidRDefault="00742DB5" w:rsidP="00742DB5">
      <w:pPr>
        <w:spacing w:after="0" w:line="240" w:lineRule="auto"/>
        <w:jc w:val="center"/>
        <w:rPr>
          <w:rFonts w:ascii="Times New Roman" w:hAnsi="Times New Roman"/>
          <w:sz w:val="24"/>
          <w:szCs w:val="24"/>
        </w:rPr>
      </w:pPr>
      <w:r w:rsidRPr="00776103">
        <w:rPr>
          <w:rFonts w:ascii="Times New Roman" w:hAnsi="Times New Roman"/>
          <w:sz w:val="24"/>
          <w:szCs w:val="24"/>
        </w:rPr>
        <w:t>Umowa Nr ..............................</w:t>
      </w:r>
    </w:p>
    <w:p w14:paraId="1E25AA77" w14:textId="77777777" w:rsidR="00742DB5" w:rsidRPr="00776103" w:rsidRDefault="00742DB5" w:rsidP="00742DB5">
      <w:pPr>
        <w:spacing w:after="0" w:line="240" w:lineRule="auto"/>
        <w:jc w:val="both"/>
        <w:rPr>
          <w:rFonts w:ascii="Times New Roman" w:hAnsi="Times New Roman"/>
          <w:sz w:val="24"/>
          <w:szCs w:val="24"/>
        </w:rPr>
      </w:pPr>
      <w:r w:rsidRPr="00776103">
        <w:rPr>
          <w:rFonts w:ascii="Times New Roman" w:hAnsi="Times New Roman"/>
          <w:sz w:val="24"/>
          <w:szCs w:val="24"/>
        </w:rPr>
        <w:t xml:space="preserve">zawarta w dniu .............................................. w Katowicach </w:t>
      </w:r>
    </w:p>
    <w:p w14:paraId="26096814" w14:textId="77777777" w:rsidR="00742DB5" w:rsidRPr="00776103" w:rsidRDefault="00742DB5" w:rsidP="00742DB5">
      <w:pPr>
        <w:spacing w:after="0" w:line="240" w:lineRule="auto"/>
        <w:jc w:val="both"/>
        <w:rPr>
          <w:rFonts w:ascii="Times New Roman" w:hAnsi="Times New Roman"/>
          <w:sz w:val="24"/>
          <w:szCs w:val="24"/>
        </w:rPr>
      </w:pPr>
      <w:r w:rsidRPr="00776103">
        <w:rPr>
          <w:rFonts w:ascii="Times New Roman" w:hAnsi="Times New Roman"/>
          <w:sz w:val="24"/>
          <w:szCs w:val="24"/>
        </w:rPr>
        <w:t>pomiędzy:</w:t>
      </w:r>
    </w:p>
    <w:p w14:paraId="51EAA0BB" w14:textId="77777777" w:rsidR="00742DB5" w:rsidRPr="00776103" w:rsidRDefault="00742DB5" w:rsidP="00742DB5">
      <w:pPr>
        <w:spacing w:after="0" w:line="240" w:lineRule="auto"/>
        <w:jc w:val="both"/>
        <w:rPr>
          <w:rFonts w:ascii="Times New Roman" w:hAnsi="Times New Roman"/>
          <w:b/>
          <w:sz w:val="24"/>
          <w:szCs w:val="24"/>
        </w:rPr>
      </w:pPr>
    </w:p>
    <w:p w14:paraId="3124FB21" w14:textId="77777777" w:rsidR="00742DB5" w:rsidRPr="00776103" w:rsidRDefault="00A538E3" w:rsidP="00742DB5">
      <w:pPr>
        <w:spacing w:after="0" w:line="240" w:lineRule="auto"/>
        <w:jc w:val="both"/>
        <w:rPr>
          <w:rFonts w:ascii="Times New Roman" w:hAnsi="Times New Roman"/>
          <w:b/>
          <w:sz w:val="24"/>
          <w:szCs w:val="24"/>
        </w:rPr>
      </w:pPr>
      <w:r w:rsidRPr="00776103">
        <w:rPr>
          <w:rFonts w:ascii="Times New Roman" w:hAnsi="Times New Roman"/>
          <w:b/>
          <w:sz w:val="24"/>
          <w:szCs w:val="24"/>
        </w:rPr>
        <w:t>Katowickie Centrum Onkologii</w:t>
      </w:r>
    </w:p>
    <w:p w14:paraId="72C2E89E" w14:textId="77777777" w:rsidR="00742DB5" w:rsidRPr="00776103" w:rsidRDefault="00742DB5" w:rsidP="00742DB5">
      <w:pPr>
        <w:spacing w:after="0" w:line="240" w:lineRule="auto"/>
        <w:jc w:val="both"/>
        <w:rPr>
          <w:rFonts w:ascii="Times New Roman" w:hAnsi="Times New Roman"/>
          <w:sz w:val="24"/>
          <w:szCs w:val="24"/>
        </w:rPr>
      </w:pPr>
      <w:r w:rsidRPr="00776103">
        <w:rPr>
          <w:rFonts w:ascii="Times New Roman" w:hAnsi="Times New Roman"/>
          <w:sz w:val="24"/>
          <w:szCs w:val="24"/>
        </w:rPr>
        <w:t xml:space="preserve">z siedzibą w </w:t>
      </w:r>
      <w:r w:rsidRPr="00776103">
        <w:rPr>
          <w:rFonts w:ascii="Times New Roman" w:hAnsi="Times New Roman"/>
          <w:bCs/>
          <w:sz w:val="24"/>
          <w:szCs w:val="24"/>
        </w:rPr>
        <w:t>40 – 074 Katowice,</w:t>
      </w:r>
      <w:r w:rsidRPr="00776103">
        <w:rPr>
          <w:rFonts w:ascii="Times New Roman" w:hAnsi="Times New Roman"/>
          <w:sz w:val="24"/>
          <w:szCs w:val="24"/>
        </w:rPr>
        <w:t xml:space="preserve"> ul. Raciborska 26</w:t>
      </w:r>
    </w:p>
    <w:p w14:paraId="3A62E81D" w14:textId="77777777" w:rsidR="00742DB5" w:rsidRPr="00022E0C" w:rsidRDefault="00742DB5" w:rsidP="00742DB5">
      <w:pPr>
        <w:pStyle w:val="Tekstpodstawowy"/>
        <w:rPr>
          <w:szCs w:val="24"/>
        </w:rPr>
      </w:pPr>
      <w:r w:rsidRPr="00776103">
        <w:rPr>
          <w:szCs w:val="24"/>
        </w:rPr>
        <w:t xml:space="preserve">wpisanym do rejestru stowarzyszeń, innych organizacji społecznych i zawodowych, fundacji i publicznych zakładów opieki zdrowotnej Krajowego Rejestru Sądowego pod numerem </w:t>
      </w:r>
      <w:r w:rsidRPr="00022E0C">
        <w:rPr>
          <w:b/>
          <w:szCs w:val="24"/>
        </w:rPr>
        <w:t>KRS 0000096116</w:t>
      </w:r>
    </w:p>
    <w:p w14:paraId="7F6F7DF8" w14:textId="77777777" w:rsidR="00742DB5" w:rsidRPr="00022E0C" w:rsidRDefault="00742DB5" w:rsidP="00742DB5">
      <w:pPr>
        <w:pStyle w:val="Tekstpodstawowy"/>
        <w:rPr>
          <w:szCs w:val="24"/>
        </w:rPr>
      </w:pPr>
      <w:r w:rsidRPr="00022E0C">
        <w:rPr>
          <w:szCs w:val="24"/>
        </w:rPr>
        <w:t xml:space="preserve">posiadającym </w:t>
      </w:r>
      <w:r w:rsidRPr="00022E0C">
        <w:rPr>
          <w:b/>
          <w:szCs w:val="24"/>
        </w:rPr>
        <w:t>NIP  634-22-99-376</w:t>
      </w:r>
      <w:r w:rsidRPr="00022E0C">
        <w:rPr>
          <w:szCs w:val="24"/>
        </w:rPr>
        <w:t xml:space="preserve">, </w:t>
      </w:r>
      <w:r w:rsidRPr="00022E0C">
        <w:rPr>
          <w:b/>
          <w:szCs w:val="24"/>
        </w:rPr>
        <w:t>Regon 276201240</w:t>
      </w:r>
    </w:p>
    <w:p w14:paraId="73408056" w14:textId="77777777" w:rsidR="00742DB5" w:rsidRPr="00776103" w:rsidRDefault="00742DB5" w:rsidP="00742DB5">
      <w:pPr>
        <w:spacing w:after="0" w:line="240" w:lineRule="auto"/>
        <w:jc w:val="both"/>
        <w:rPr>
          <w:rFonts w:ascii="Times New Roman" w:hAnsi="Times New Roman"/>
          <w:sz w:val="24"/>
          <w:szCs w:val="24"/>
        </w:rPr>
      </w:pPr>
      <w:r w:rsidRPr="00776103">
        <w:rPr>
          <w:rFonts w:ascii="Times New Roman" w:hAnsi="Times New Roman"/>
          <w:sz w:val="24"/>
          <w:szCs w:val="24"/>
        </w:rPr>
        <w:t>reprezentowanym przez:</w:t>
      </w:r>
    </w:p>
    <w:p w14:paraId="0C885D27" w14:textId="77777777" w:rsidR="00742DB5" w:rsidRPr="00776103" w:rsidRDefault="00742DB5" w:rsidP="00742DB5">
      <w:pPr>
        <w:spacing w:after="0" w:line="240" w:lineRule="auto"/>
        <w:ind w:firstLine="708"/>
        <w:jc w:val="both"/>
        <w:rPr>
          <w:rFonts w:ascii="Times New Roman" w:hAnsi="Times New Roman"/>
          <w:sz w:val="24"/>
          <w:szCs w:val="24"/>
        </w:rPr>
      </w:pPr>
      <w:r w:rsidRPr="00776103">
        <w:rPr>
          <w:rFonts w:ascii="Times New Roman" w:hAnsi="Times New Roman"/>
          <w:sz w:val="24"/>
          <w:szCs w:val="24"/>
        </w:rPr>
        <w:t xml:space="preserve">lek. med. Włodzimierza Migacza – Dyrektora </w:t>
      </w:r>
    </w:p>
    <w:p w14:paraId="666A6906" w14:textId="77777777" w:rsidR="00742DB5" w:rsidRPr="00776103" w:rsidRDefault="00742DB5" w:rsidP="00742DB5">
      <w:pPr>
        <w:spacing w:after="0" w:line="240" w:lineRule="auto"/>
        <w:jc w:val="both"/>
        <w:rPr>
          <w:rFonts w:ascii="Times New Roman" w:hAnsi="Times New Roman"/>
          <w:sz w:val="24"/>
          <w:szCs w:val="24"/>
        </w:rPr>
      </w:pPr>
      <w:r w:rsidRPr="00776103">
        <w:rPr>
          <w:rFonts w:ascii="Times New Roman" w:hAnsi="Times New Roman"/>
          <w:sz w:val="24"/>
          <w:szCs w:val="24"/>
        </w:rPr>
        <w:t xml:space="preserve">zwanym dalej </w:t>
      </w:r>
      <w:r w:rsidRPr="00776103">
        <w:rPr>
          <w:rFonts w:ascii="Times New Roman" w:hAnsi="Times New Roman"/>
          <w:b/>
          <w:sz w:val="24"/>
          <w:szCs w:val="24"/>
        </w:rPr>
        <w:t>Zamawiającym</w:t>
      </w:r>
    </w:p>
    <w:p w14:paraId="1B4BEC70" w14:textId="77777777" w:rsidR="00742DB5" w:rsidRPr="00776103" w:rsidRDefault="00742DB5" w:rsidP="00742DB5">
      <w:pPr>
        <w:spacing w:after="0" w:line="240" w:lineRule="auto"/>
        <w:jc w:val="both"/>
        <w:rPr>
          <w:rFonts w:ascii="Times New Roman" w:hAnsi="Times New Roman"/>
          <w:sz w:val="24"/>
          <w:szCs w:val="24"/>
        </w:rPr>
      </w:pPr>
    </w:p>
    <w:p w14:paraId="4ABA55AF" w14:textId="77777777" w:rsidR="00742DB5" w:rsidRPr="00776103" w:rsidRDefault="00742DB5" w:rsidP="00742DB5">
      <w:pPr>
        <w:spacing w:after="0" w:line="240" w:lineRule="auto"/>
        <w:jc w:val="both"/>
        <w:rPr>
          <w:rFonts w:ascii="Times New Roman" w:hAnsi="Times New Roman"/>
          <w:sz w:val="24"/>
          <w:szCs w:val="24"/>
        </w:rPr>
      </w:pPr>
      <w:r w:rsidRPr="00776103">
        <w:rPr>
          <w:rFonts w:ascii="Times New Roman" w:hAnsi="Times New Roman"/>
          <w:sz w:val="24"/>
          <w:szCs w:val="24"/>
        </w:rPr>
        <w:t>a</w:t>
      </w:r>
    </w:p>
    <w:p w14:paraId="697601F9" w14:textId="77777777" w:rsidR="00742DB5" w:rsidRPr="00776103" w:rsidRDefault="00742DB5" w:rsidP="00742DB5">
      <w:pPr>
        <w:spacing w:after="0" w:line="240" w:lineRule="auto"/>
        <w:jc w:val="both"/>
        <w:rPr>
          <w:rFonts w:ascii="Times New Roman" w:hAnsi="Times New Roman"/>
          <w:b/>
          <w:sz w:val="24"/>
          <w:szCs w:val="24"/>
        </w:rPr>
      </w:pPr>
    </w:p>
    <w:p w14:paraId="6F36A0C5" w14:textId="77777777" w:rsidR="00742DB5" w:rsidRPr="00776103" w:rsidRDefault="00742DB5" w:rsidP="00742DB5">
      <w:pPr>
        <w:spacing w:after="0" w:line="240" w:lineRule="auto"/>
        <w:jc w:val="both"/>
        <w:rPr>
          <w:rFonts w:ascii="Times New Roman" w:hAnsi="Times New Roman"/>
          <w:b/>
          <w:sz w:val="24"/>
          <w:szCs w:val="24"/>
        </w:rPr>
      </w:pPr>
      <w:r w:rsidRPr="00776103">
        <w:rPr>
          <w:rFonts w:ascii="Times New Roman" w:hAnsi="Times New Roman"/>
          <w:b/>
          <w:sz w:val="24"/>
          <w:szCs w:val="24"/>
        </w:rPr>
        <w:t>*………………………………………………………………………</w:t>
      </w:r>
    </w:p>
    <w:p w14:paraId="1DC29450" w14:textId="77777777" w:rsidR="00742DB5" w:rsidRPr="00776103" w:rsidRDefault="00742DB5" w:rsidP="00742DB5">
      <w:pPr>
        <w:spacing w:after="0" w:line="240" w:lineRule="auto"/>
        <w:jc w:val="both"/>
        <w:rPr>
          <w:rFonts w:ascii="Times New Roman" w:hAnsi="Times New Roman"/>
          <w:sz w:val="24"/>
          <w:szCs w:val="24"/>
        </w:rPr>
      </w:pPr>
      <w:r w:rsidRPr="00776103">
        <w:rPr>
          <w:rFonts w:ascii="Times New Roman" w:hAnsi="Times New Roman"/>
          <w:sz w:val="24"/>
          <w:szCs w:val="24"/>
        </w:rPr>
        <w:t>z siedzibą w *……………………………….</w:t>
      </w:r>
    </w:p>
    <w:p w14:paraId="4CC08685" w14:textId="77777777" w:rsidR="00742DB5" w:rsidRPr="00776103" w:rsidRDefault="00742DB5" w:rsidP="00742DB5">
      <w:pPr>
        <w:spacing w:after="0" w:line="240" w:lineRule="auto"/>
        <w:jc w:val="both"/>
        <w:rPr>
          <w:rFonts w:ascii="Times New Roman" w:hAnsi="Times New Roman"/>
          <w:sz w:val="24"/>
          <w:szCs w:val="24"/>
        </w:rPr>
      </w:pPr>
      <w:r w:rsidRPr="00776103">
        <w:rPr>
          <w:rFonts w:ascii="Times New Roman" w:hAnsi="Times New Roman"/>
          <w:sz w:val="24"/>
          <w:szCs w:val="24"/>
        </w:rPr>
        <w:t>wpisaną do *……………………………………………</w:t>
      </w:r>
    </w:p>
    <w:p w14:paraId="10F584C5" w14:textId="77777777" w:rsidR="00742DB5" w:rsidRPr="00776103" w:rsidRDefault="00742DB5" w:rsidP="00742DB5">
      <w:pPr>
        <w:spacing w:after="0" w:line="240" w:lineRule="auto"/>
        <w:jc w:val="both"/>
        <w:rPr>
          <w:rFonts w:ascii="Times New Roman" w:hAnsi="Times New Roman"/>
          <w:sz w:val="24"/>
          <w:szCs w:val="24"/>
        </w:rPr>
      </w:pPr>
      <w:r w:rsidRPr="00776103">
        <w:rPr>
          <w:rFonts w:ascii="Times New Roman" w:hAnsi="Times New Roman"/>
          <w:sz w:val="24"/>
          <w:szCs w:val="24"/>
        </w:rPr>
        <w:t>posiadającą NIP  *………………………… Regon</w:t>
      </w:r>
      <w:r w:rsidRPr="00776103">
        <w:rPr>
          <w:rFonts w:ascii="Times New Roman" w:hAnsi="Times New Roman"/>
          <w:b/>
          <w:sz w:val="24"/>
          <w:szCs w:val="24"/>
        </w:rPr>
        <w:t xml:space="preserve"> *</w:t>
      </w:r>
      <w:r w:rsidRPr="00776103">
        <w:rPr>
          <w:rFonts w:ascii="Times New Roman" w:hAnsi="Times New Roman"/>
          <w:sz w:val="24"/>
          <w:szCs w:val="24"/>
        </w:rPr>
        <w:t>…………………………………</w:t>
      </w:r>
    </w:p>
    <w:p w14:paraId="35F334FC" w14:textId="77777777" w:rsidR="00742DB5" w:rsidRPr="00776103" w:rsidRDefault="00742DB5" w:rsidP="00742DB5">
      <w:pPr>
        <w:spacing w:after="0" w:line="240" w:lineRule="auto"/>
        <w:jc w:val="both"/>
        <w:rPr>
          <w:rFonts w:ascii="Times New Roman" w:hAnsi="Times New Roman"/>
          <w:sz w:val="24"/>
          <w:szCs w:val="24"/>
        </w:rPr>
      </w:pPr>
      <w:r w:rsidRPr="00776103">
        <w:rPr>
          <w:rFonts w:ascii="Times New Roman" w:hAnsi="Times New Roman"/>
          <w:sz w:val="24"/>
          <w:szCs w:val="24"/>
        </w:rPr>
        <w:t>reprezentowaną przez:</w:t>
      </w:r>
    </w:p>
    <w:p w14:paraId="4E4482F5" w14:textId="77777777" w:rsidR="00742DB5" w:rsidRPr="00776103" w:rsidRDefault="00742DB5" w:rsidP="00742DB5">
      <w:pPr>
        <w:spacing w:after="0" w:line="240" w:lineRule="auto"/>
        <w:jc w:val="both"/>
        <w:rPr>
          <w:rFonts w:ascii="Times New Roman" w:hAnsi="Times New Roman"/>
          <w:sz w:val="24"/>
          <w:szCs w:val="24"/>
        </w:rPr>
      </w:pPr>
      <w:r w:rsidRPr="00776103">
        <w:rPr>
          <w:rFonts w:ascii="Times New Roman" w:hAnsi="Times New Roman"/>
          <w:sz w:val="24"/>
          <w:szCs w:val="24"/>
        </w:rPr>
        <w:tab/>
        <w:t>*……………………………………………………………………..</w:t>
      </w:r>
    </w:p>
    <w:p w14:paraId="3560E1EC" w14:textId="77777777" w:rsidR="00742DB5" w:rsidRPr="00776103" w:rsidRDefault="00742DB5" w:rsidP="00742DB5">
      <w:pPr>
        <w:spacing w:after="0" w:line="240" w:lineRule="auto"/>
        <w:jc w:val="both"/>
        <w:rPr>
          <w:rFonts w:ascii="Times New Roman" w:hAnsi="Times New Roman"/>
          <w:b/>
          <w:sz w:val="24"/>
          <w:szCs w:val="24"/>
        </w:rPr>
      </w:pPr>
      <w:r w:rsidRPr="00776103">
        <w:rPr>
          <w:rFonts w:ascii="Times New Roman" w:hAnsi="Times New Roman"/>
          <w:sz w:val="24"/>
          <w:szCs w:val="24"/>
        </w:rPr>
        <w:t xml:space="preserve">zwaną dalej </w:t>
      </w:r>
      <w:r w:rsidRPr="00776103">
        <w:rPr>
          <w:rFonts w:ascii="Times New Roman" w:hAnsi="Times New Roman"/>
          <w:b/>
          <w:sz w:val="24"/>
          <w:szCs w:val="24"/>
        </w:rPr>
        <w:t>Wykonawcą</w:t>
      </w:r>
    </w:p>
    <w:p w14:paraId="60C7EA4E" w14:textId="77777777" w:rsidR="00742DB5" w:rsidRPr="00776103" w:rsidRDefault="00742DB5" w:rsidP="00742DB5">
      <w:pPr>
        <w:spacing w:after="0" w:line="240" w:lineRule="auto"/>
        <w:rPr>
          <w:rFonts w:ascii="Times New Roman" w:hAnsi="Times New Roman"/>
          <w:sz w:val="24"/>
          <w:szCs w:val="24"/>
        </w:rPr>
      </w:pPr>
    </w:p>
    <w:p w14:paraId="7074AECA" w14:textId="77777777" w:rsidR="00742DB5" w:rsidRPr="00776103" w:rsidRDefault="00742DB5" w:rsidP="00742DB5">
      <w:pPr>
        <w:spacing w:after="0" w:line="240" w:lineRule="auto"/>
        <w:jc w:val="center"/>
        <w:rPr>
          <w:rFonts w:ascii="Times New Roman" w:hAnsi="Times New Roman"/>
          <w:b/>
          <w:sz w:val="24"/>
          <w:szCs w:val="24"/>
        </w:rPr>
      </w:pPr>
      <w:r w:rsidRPr="00776103">
        <w:rPr>
          <w:rFonts w:ascii="Times New Roman" w:hAnsi="Times New Roman"/>
          <w:b/>
          <w:sz w:val="24"/>
          <w:szCs w:val="24"/>
        </w:rPr>
        <w:t>§1</w:t>
      </w:r>
    </w:p>
    <w:p w14:paraId="47627045" w14:textId="77777777" w:rsidR="00742DB5" w:rsidRPr="00776103" w:rsidRDefault="00742DB5" w:rsidP="00742DB5">
      <w:pPr>
        <w:spacing w:after="0" w:line="240" w:lineRule="auto"/>
        <w:jc w:val="both"/>
        <w:rPr>
          <w:rFonts w:ascii="Times New Roman" w:hAnsi="Times New Roman"/>
          <w:sz w:val="24"/>
          <w:szCs w:val="24"/>
        </w:rPr>
      </w:pPr>
      <w:r w:rsidRPr="00776103">
        <w:rPr>
          <w:rFonts w:ascii="Times New Roman" w:hAnsi="Times New Roman"/>
          <w:sz w:val="24"/>
          <w:szCs w:val="24"/>
        </w:rPr>
        <w:t>Wykonawca wyłoniony w wyniku udzielenia zamówienia publicznego w trybie przetargu nieograniczonego na:</w:t>
      </w:r>
    </w:p>
    <w:p w14:paraId="06641017" w14:textId="77777777" w:rsidR="003D24F2" w:rsidRPr="00CA7358" w:rsidRDefault="003D24F2" w:rsidP="00EF1DC1">
      <w:pPr>
        <w:spacing w:after="0" w:line="240" w:lineRule="auto"/>
        <w:ind w:left="284"/>
        <w:jc w:val="both"/>
        <w:rPr>
          <w:rFonts w:ascii="Times New Roman" w:hAnsi="Times New Roman"/>
          <w:sz w:val="24"/>
          <w:szCs w:val="24"/>
        </w:rPr>
      </w:pPr>
      <w:r w:rsidRPr="00776103">
        <w:rPr>
          <w:rFonts w:ascii="Times New Roman" w:hAnsi="Times New Roman"/>
          <w:b/>
          <w:sz w:val="24"/>
          <w:szCs w:val="24"/>
        </w:rPr>
        <w:t>Pakiet nr 1</w:t>
      </w:r>
      <w:r>
        <w:rPr>
          <w:rFonts w:ascii="Times New Roman" w:hAnsi="Times New Roman"/>
          <w:b/>
          <w:sz w:val="24"/>
          <w:szCs w:val="24"/>
        </w:rPr>
        <w:t xml:space="preserve"> - </w:t>
      </w:r>
      <w:r w:rsidRPr="00CA7358">
        <w:rPr>
          <w:rFonts w:ascii="Times New Roman" w:hAnsi="Times New Roman"/>
          <w:sz w:val="24"/>
          <w:szCs w:val="24"/>
        </w:rPr>
        <w:t>zakup akceleratora w ramach programu zdrowotnego „Narodowa Strategia Onkologiczna”  pn: „Doposażenie zakładów radioterapii w 2020 r. (w zakresie wymiany akceleratorów</w:t>
      </w:r>
      <w:r>
        <w:rPr>
          <w:rFonts w:ascii="Times New Roman" w:hAnsi="Times New Roman"/>
          <w:sz w:val="24"/>
          <w:szCs w:val="24"/>
        </w:rPr>
        <w:t>)</w:t>
      </w:r>
      <w:r w:rsidRPr="00CA7358">
        <w:rPr>
          <w:rFonts w:ascii="Times New Roman" w:hAnsi="Times New Roman"/>
          <w:sz w:val="24"/>
          <w:szCs w:val="24"/>
        </w:rPr>
        <w:t>” na potrzeby Katowickiego Centrum Onkologii w Katowicach</w:t>
      </w:r>
      <w:r>
        <w:rPr>
          <w:rFonts w:ascii="Times New Roman" w:hAnsi="Times New Roman"/>
          <w:sz w:val="24"/>
          <w:szCs w:val="24"/>
        </w:rPr>
        <w:t>.</w:t>
      </w:r>
    </w:p>
    <w:p w14:paraId="47CA0318" w14:textId="77777777" w:rsidR="003D24F2" w:rsidRDefault="003D24F2" w:rsidP="00EF1DC1">
      <w:pPr>
        <w:spacing w:after="0" w:line="240" w:lineRule="auto"/>
        <w:ind w:left="284"/>
        <w:jc w:val="both"/>
        <w:rPr>
          <w:rFonts w:ascii="Times New Roman" w:hAnsi="Times New Roman"/>
          <w:bCs/>
          <w:sz w:val="24"/>
          <w:szCs w:val="24"/>
        </w:rPr>
      </w:pPr>
      <w:r w:rsidRPr="00073C2C">
        <w:rPr>
          <w:rFonts w:ascii="Times New Roman" w:hAnsi="Times New Roman"/>
          <w:bCs/>
          <w:sz w:val="24"/>
          <w:szCs w:val="24"/>
        </w:rPr>
        <w:t xml:space="preserve">Szczegółowy opis, parametry i wymogi dla Pakietu nr </w:t>
      </w:r>
      <w:r>
        <w:rPr>
          <w:rFonts w:ascii="Times New Roman" w:hAnsi="Times New Roman"/>
          <w:bCs/>
          <w:sz w:val="24"/>
          <w:szCs w:val="24"/>
        </w:rPr>
        <w:t>1</w:t>
      </w:r>
      <w:r w:rsidRPr="00073C2C">
        <w:rPr>
          <w:rFonts w:ascii="Times New Roman" w:hAnsi="Times New Roman"/>
          <w:bCs/>
          <w:sz w:val="24"/>
          <w:szCs w:val="24"/>
        </w:rPr>
        <w:t xml:space="preserve"> określa Załącznik nr 4 do SIWZ.</w:t>
      </w:r>
    </w:p>
    <w:p w14:paraId="2BE58729" w14:textId="77777777" w:rsidR="003D24F2" w:rsidRPr="003B3F1C" w:rsidRDefault="003D24F2" w:rsidP="00EF1DC1">
      <w:pPr>
        <w:spacing w:after="0" w:line="240" w:lineRule="auto"/>
        <w:ind w:left="284"/>
        <w:jc w:val="both"/>
        <w:rPr>
          <w:rFonts w:ascii="Times New Roman" w:hAnsi="Times New Roman"/>
          <w:bCs/>
          <w:sz w:val="24"/>
          <w:szCs w:val="24"/>
        </w:rPr>
      </w:pPr>
      <w:r w:rsidRPr="003B3F1C">
        <w:rPr>
          <w:rFonts w:ascii="Times New Roman" w:hAnsi="Times New Roman"/>
          <w:bCs/>
          <w:sz w:val="24"/>
          <w:szCs w:val="24"/>
        </w:rPr>
        <w:t>Zaoferowane urządzenie musi być fabrycznie nowe, nieużywane, z rokiem produkcji 2020.</w:t>
      </w:r>
    </w:p>
    <w:p w14:paraId="4C25FB95" w14:textId="77777777" w:rsidR="009D33C1" w:rsidRPr="00EF1DC1" w:rsidRDefault="009D33C1" w:rsidP="00EF1DC1">
      <w:pPr>
        <w:spacing w:after="0" w:line="240" w:lineRule="auto"/>
        <w:ind w:left="284"/>
        <w:jc w:val="both"/>
        <w:rPr>
          <w:rFonts w:ascii="Times New Roman" w:hAnsi="Times New Roman"/>
          <w:b/>
          <w:sz w:val="12"/>
          <w:szCs w:val="12"/>
        </w:rPr>
      </w:pPr>
    </w:p>
    <w:p w14:paraId="677FE4A6" w14:textId="13C74069" w:rsidR="003D24F2" w:rsidRDefault="003D24F2" w:rsidP="00EF1DC1">
      <w:pPr>
        <w:spacing w:after="0" w:line="240" w:lineRule="auto"/>
        <w:ind w:left="284"/>
        <w:jc w:val="both"/>
        <w:rPr>
          <w:rFonts w:ascii="Times New Roman" w:hAnsi="Times New Roman"/>
          <w:bCs/>
          <w:sz w:val="24"/>
          <w:szCs w:val="24"/>
        </w:rPr>
      </w:pPr>
      <w:r w:rsidRPr="00341985">
        <w:rPr>
          <w:rFonts w:ascii="Times New Roman" w:hAnsi="Times New Roman"/>
          <w:b/>
          <w:sz w:val="24"/>
          <w:szCs w:val="24"/>
        </w:rPr>
        <w:t xml:space="preserve">Pakiet nr </w:t>
      </w:r>
      <w:r>
        <w:rPr>
          <w:rFonts w:ascii="Times New Roman" w:hAnsi="Times New Roman"/>
          <w:b/>
          <w:sz w:val="24"/>
          <w:szCs w:val="24"/>
        </w:rPr>
        <w:t xml:space="preserve">2 - </w:t>
      </w:r>
      <w:r w:rsidRPr="00D30C9C">
        <w:rPr>
          <w:rFonts w:ascii="Times New Roman" w:hAnsi="Times New Roman"/>
          <w:bCs/>
          <w:sz w:val="24"/>
          <w:szCs w:val="24"/>
        </w:rPr>
        <w:t>dostosowanie</w:t>
      </w:r>
      <w:r>
        <w:rPr>
          <w:rFonts w:ascii="Times New Roman" w:hAnsi="Times New Roman"/>
          <w:b/>
          <w:sz w:val="24"/>
          <w:szCs w:val="24"/>
        </w:rPr>
        <w:t xml:space="preserve"> </w:t>
      </w:r>
      <w:r w:rsidRPr="00CA7358">
        <w:rPr>
          <w:rFonts w:ascii="Times New Roman" w:hAnsi="Times New Roman"/>
          <w:sz w:val="24"/>
          <w:szCs w:val="24"/>
        </w:rPr>
        <w:t xml:space="preserve">infrastruktury, dostawa, </w:t>
      </w:r>
      <w:r>
        <w:rPr>
          <w:rFonts w:ascii="Times New Roman" w:hAnsi="Times New Roman"/>
          <w:sz w:val="24"/>
          <w:szCs w:val="24"/>
        </w:rPr>
        <w:t xml:space="preserve">montaż, </w:t>
      </w:r>
      <w:r w:rsidRPr="00CA7358">
        <w:rPr>
          <w:rFonts w:ascii="Times New Roman" w:hAnsi="Times New Roman"/>
          <w:sz w:val="24"/>
          <w:szCs w:val="24"/>
        </w:rPr>
        <w:t>instalacja, uruchomienie, przeszkolenie w zakresie obsługi sprzętu, o którym mowa w Pakiecie nr 1</w:t>
      </w:r>
      <w:r w:rsidRPr="00CA7358">
        <w:rPr>
          <w:rFonts w:ascii="Times New Roman" w:hAnsi="Times New Roman"/>
          <w:b/>
          <w:sz w:val="24"/>
          <w:szCs w:val="24"/>
        </w:rPr>
        <w:t xml:space="preserve">, </w:t>
      </w:r>
      <w:r w:rsidRPr="00CA7358">
        <w:rPr>
          <w:rFonts w:ascii="Times New Roman" w:hAnsi="Times New Roman"/>
          <w:bCs/>
          <w:sz w:val="24"/>
          <w:szCs w:val="24"/>
        </w:rPr>
        <w:t>demontaż</w:t>
      </w:r>
      <w:r>
        <w:rPr>
          <w:rFonts w:ascii="Times New Roman" w:hAnsi="Times New Roman"/>
          <w:bCs/>
          <w:sz w:val="24"/>
          <w:szCs w:val="24"/>
        </w:rPr>
        <w:t xml:space="preserve"> i </w:t>
      </w:r>
      <w:r w:rsidR="00DB08E5">
        <w:rPr>
          <w:rFonts w:ascii="Times New Roman" w:hAnsi="Times New Roman"/>
          <w:bCs/>
          <w:sz w:val="24"/>
          <w:szCs w:val="24"/>
        </w:rPr>
        <w:t>utylizacja</w:t>
      </w:r>
      <w:r>
        <w:rPr>
          <w:rFonts w:ascii="Times New Roman" w:hAnsi="Times New Roman"/>
          <w:bCs/>
          <w:sz w:val="24"/>
          <w:szCs w:val="24"/>
        </w:rPr>
        <w:t xml:space="preserve"> </w:t>
      </w:r>
      <w:r w:rsidRPr="00CA7358">
        <w:rPr>
          <w:rFonts w:ascii="Times New Roman" w:hAnsi="Times New Roman"/>
          <w:bCs/>
          <w:sz w:val="24"/>
          <w:szCs w:val="24"/>
        </w:rPr>
        <w:t xml:space="preserve">posiadanego akceleratora </w:t>
      </w:r>
      <w:r>
        <w:rPr>
          <w:rFonts w:ascii="Times New Roman" w:hAnsi="Times New Roman"/>
          <w:bCs/>
          <w:sz w:val="24"/>
          <w:szCs w:val="24"/>
        </w:rPr>
        <w:t>wskazanego przez Zamawiającego</w:t>
      </w:r>
      <w:r w:rsidR="009D33C1">
        <w:rPr>
          <w:rFonts w:ascii="Times New Roman" w:hAnsi="Times New Roman"/>
          <w:bCs/>
          <w:sz w:val="24"/>
          <w:szCs w:val="24"/>
        </w:rPr>
        <w:t>,</w:t>
      </w:r>
    </w:p>
    <w:p w14:paraId="1DE6DF50" w14:textId="3D11D076" w:rsidR="00EF1DC1" w:rsidRPr="00EF1DC1" w:rsidRDefault="00EF1DC1" w:rsidP="00EF1DC1">
      <w:pPr>
        <w:spacing w:after="0" w:line="240" w:lineRule="auto"/>
        <w:ind w:left="284"/>
        <w:jc w:val="both"/>
        <w:rPr>
          <w:rFonts w:ascii="Times New Roman" w:hAnsi="Times New Roman"/>
          <w:bCs/>
          <w:sz w:val="12"/>
          <w:szCs w:val="12"/>
        </w:rPr>
      </w:pPr>
    </w:p>
    <w:p w14:paraId="46691005" w14:textId="6B1BDF14" w:rsidR="00EF1DC1" w:rsidRDefault="00EF1DC1" w:rsidP="00EF1DC1">
      <w:pPr>
        <w:spacing w:after="0" w:line="240" w:lineRule="auto"/>
        <w:ind w:left="284"/>
        <w:jc w:val="both"/>
        <w:rPr>
          <w:rFonts w:ascii="Times New Roman" w:hAnsi="Times New Roman"/>
          <w:sz w:val="24"/>
          <w:szCs w:val="24"/>
        </w:rPr>
      </w:pPr>
      <w:r w:rsidRPr="00776103">
        <w:rPr>
          <w:rFonts w:ascii="Times New Roman" w:hAnsi="Times New Roman"/>
          <w:b/>
          <w:sz w:val="24"/>
          <w:szCs w:val="24"/>
        </w:rPr>
        <w:t xml:space="preserve">Pakiet nr </w:t>
      </w:r>
      <w:r>
        <w:rPr>
          <w:rFonts w:ascii="Times New Roman" w:hAnsi="Times New Roman"/>
          <w:b/>
          <w:sz w:val="24"/>
          <w:szCs w:val="24"/>
        </w:rPr>
        <w:t>3</w:t>
      </w:r>
      <w:r w:rsidRPr="00776103">
        <w:rPr>
          <w:rFonts w:ascii="Times New Roman" w:hAnsi="Times New Roman"/>
          <w:sz w:val="24"/>
          <w:szCs w:val="24"/>
        </w:rPr>
        <w:t xml:space="preserve"> - serwis pogwarancyjny zamówienia określonego w Pakiecie nr 1</w:t>
      </w:r>
      <w:r>
        <w:rPr>
          <w:rFonts w:ascii="Times New Roman" w:hAnsi="Times New Roman"/>
          <w:sz w:val="24"/>
          <w:szCs w:val="24"/>
        </w:rPr>
        <w:t>,</w:t>
      </w:r>
    </w:p>
    <w:p w14:paraId="6F7714E2" w14:textId="77777777" w:rsidR="00EF1DC1" w:rsidRPr="00EF1DC1" w:rsidRDefault="00EF1DC1" w:rsidP="003D24F2">
      <w:pPr>
        <w:spacing w:after="0" w:line="240" w:lineRule="auto"/>
        <w:jc w:val="both"/>
        <w:rPr>
          <w:rFonts w:ascii="Times New Roman" w:hAnsi="Times New Roman"/>
          <w:bCs/>
          <w:sz w:val="8"/>
          <w:szCs w:val="8"/>
        </w:rPr>
      </w:pPr>
    </w:p>
    <w:p w14:paraId="274F3D55" w14:textId="77777777" w:rsidR="00EF1DC1" w:rsidRDefault="00742DB5" w:rsidP="00742DB5">
      <w:pPr>
        <w:spacing w:after="0" w:line="240" w:lineRule="auto"/>
        <w:jc w:val="both"/>
        <w:rPr>
          <w:rFonts w:ascii="Times New Roman" w:hAnsi="Times New Roman"/>
          <w:sz w:val="24"/>
          <w:szCs w:val="24"/>
        </w:rPr>
      </w:pPr>
      <w:r w:rsidRPr="00776103">
        <w:rPr>
          <w:rFonts w:ascii="Times New Roman" w:hAnsi="Times New Roman"/>
          <w:sz w:val="24"/>
          <w:szCs w:val="24"/>
        </w:rPr>
        <w:t xml:space="preserve">przyjmuje do wykonania niżej wymieniony zakres zamówienia z kompleksowym przygotowaniem i </w:t>
      </w:r>
    </w:p>
    <w:p w14:paraId="4C8BA2A5" w14:textId="09E16794" w:rsidR="00742DB5" w:rsidRPr="00776103" w:rsidRDefault="00742DB5" w:rsidP="00742DB5">
      <w:pPr>
        <w:spacing w:after="0" w:line="240" w:lineRule="auto"/>
        <w:jc w:val="both"/>
        <w:rPr>
          <w:rFonts w:ascii="Times New Roman" w:hAnsi="Times New Roman"/>
          <w:sz w:val="24"/>
          <w:szCs w:val="24"/>
        </w:rPr>
      </w:pPr>
      <w:r w:rsidRPr="00776103">
        <w:rPr>
          <w:rFonts w:ascii="Times New Roman" w:hAnsi="Times New Roman"/>
          <w:sz w:val="24"/>
          <w:szCs w:val="24"/>
        </w:rPr>
        <w:t>realizacją zadania, zgodnie ze SIWZ, złożoną ofertą z dnia ………………………</w:t>
      </w:r>
    </w:p>
    <w:p w14:paraId="23EB7B32" w14:textId="77777777" w:rsidR="00742DB5" w:rsidRPr="00776103" w:rsidRDefault="00742DB5" w:rsidP="00742DB5">
      <w:pPr>
        <w:spacing w:after="0" w:line="240" w:lineRule="auto"/>
        <w:jc w:val="both"/>
        <w:rPr>
          <w:rFonts w:ascii="Times New Roman" w:hAnsi="Times New Roman"/>
          <w:sz w:val="24"/>
          <w:szCs w:val="24"/>
        </w:rPr>
      </w:pPr>
      <w:r w:rsidRPr="00776103">
        <w:rPr>
          <w:rFonts w:ascii="Times New Roman" w:hAnsi="Times New Roman"/>
          <w:sz w:val="24"/>
          <w:szCs w:val="24"/>
        </w:rPr>
        <w:t>Zamówienie obejmuje również:</w:t>
      </w:r>
    </w:p>
    <w:p w14:paraId="1BE1EC2E" w14:textId="77777777" w:rsidR="00742DB5" w:rsidRPr="00776103" w:rsidRDefault="00742DB5" w:rsidP="00B024BA">
      <w:pPr>
        <w:pStyle w:val="Tekstpodstawowy"/>
        <w:numPr>
          <w:ilvl w:val="1"/>
          <w:numId w:val="7"/>
        </w:numPr>
        <w:rPr>
          <w:szCs w:val="24"/>
        </w:rPr>
      </w:pPr>
      <w:r w:rsidRPr="00776103">
        <w:t xml:space="preserve">transport urządzenia do </w:t>
      </w:r>
      <w:r w:rsidR="0088038E">
        <w:rPr>
          <w:lang w:val="pl-PL"/>
        </w:rPr>
        <w:t>lokalizacji</w:t>
      </w:r>
      <w:r w:rsidRPr="00776103">
        <w:t xml:space="preserve">, </w:t>
      </w:r>
    </w:p>
    <w:p w14:paraId="452E7155" w14:textId="77777777" w:rsidR="00742DB5" w:rsidRPr="00776103" w:rsidRDefault="00742DB5" w:rsidP="00B024BA">
      <w:pPr>
        <w:pStyle w:val="Tekstpodstawowy"/>
        <w:numPr>
          <w:ilvl w:val="1"/>
          <w:numId w:val="7"/>
        </w:numPr>
        <w:rPr>
          <w:szCs w:val="24"/>
        </w:rPr>
      </w:pPr>
      <w:r w:rsidRPr="00776103">
        <w:t>montaż,</w:t>
      </w:r>
    </w:p>
    <w:p w14:paraId="21BEB4CE" w14:textId="77777777" w:rsidR="00742DB5" w:rsidRPr="00776103" w:rsidRDefault="00742DB5" w:rsidP="00B024BA">
      <w:pPr>
        <w:pStyle w:val="Tekstpodstawowy"/>
        <w:numPr>
          <w:ilvl w:val="1"/>
          <w:numId w:val="7"/>
        </w:numPr>
        <w:rPr>
          <w:szCs w:val="24"/>
        </w:rPr>
      </w:pPr>
      <w:r w:rsidRPr="00776103">
        <w:t xml:space="preserve">instalację, </w:t>
      </w:r>
    </w:p>
    <w:p w14:paraId="2C2AFE08" w14:textId="77777777" w:rsidR="00E07EBE" w:rsidRPr="0088038E" w:rsidRDefault="00742DB5" w:rsidP="00B024BA">
      <w:pPr>
        <w:pStyle w:val="Tekstpodstawowy"/>
        <w:numPr>
          <w:ilvl w:val="1"/>
          <w:numId w:val="7"/>
        </w:numPr>
        <w:rPr>
          <w:szCs w:val="24"/>
        </w:rPr>
      </w:pPr>
      <w:r w:rsidRPr="00776103">
        <w:t>uruchomienie przedmiotu zamówienia,</w:t>
      </w:r>
    </w:p>
    <w:p w14:paraId="08603F6B" w14:textId="6323C329" w:rsidR="0088038E" w:rsidRPr="0088038E" w:rsidRDefault="0088038E" w:rsidP="0088038E">
      <w:pPr>
        <w:pStyle w:val="Tekstpodstawowy"/>
        <w:numPr>
          <w:ilvl w:val="1"/>
          <w:numId w:val="7"/>
        </w:numPr>
        <w:rPr>
          <w:szCs w:val="24"/>
        </w:rPr>
      </w:pPr>
      <w:r w:rsidRPr="0088038E">
        <w:rPr>
          <w:bCs/>
          <w:szCs w:val="24"/>
        </w:rPr>
        <w:t>demontaż</w:t>
      </w:r>
      <w:r w:rsidR="003D24F2">
        <w:rPr>
          <w:bCs/>
          <w:szCs w:val="24"/>
          <w:lang w:val="pl-PL"/>
        </w:rPr>
        <w:t xml:space="preserve"> i </w:t>
      </w:r>
      <w:r w:rsidR="00133FB5">
        <w:rPr>
          <w:bCs/>
          <w:szCs w:val="24"/>
          <w:lang w:val="pl-PL"/>
        </w:rPr>
        <w:t>utylizacja</w:t>
      </w:r>
      <w:r w:rsidRPr="0088038E">
        <w:rPr>
          <w:bCs/>
          <w:szCs w:val="24"/>
        </w:rPr>
        <w:t xml:space="preserve"> posiadanego  akceleratora w miejsce którego zostanie zainstalowany nowy</w:t>
      </w:r>
      <w:r>
        <w:rPr>
          <w:bCs/>
          <w:szCs w:val="24"/>
          <w:lang w:val="pl-PL"/>
        </w:rPr>
        <w:t>,</w:t>
      </w:r>
    </w:p>
    <w:p w14:paraId="6F6D9C6C" w14:textId="02E1F4D2" w:rsidR="00E07EBE" w:rsidRPr="0088038E" w:rsidRDefault="003D24F2" w:rsidP="0088038E">
      <w:pPr>
        <w:pStyle w:val="Tekstpodstawowy"/>
        <w:numPr>
          <w:ilvl w:val="1"/>
          <w:numId w:val="7"/>
        </w:numPr>
        <w:rPr>
          <w:szCs w:val="24"/>
        </w:rPr>
      </w:pPr>
      <w:r>
        <w:rPr>
          <w:lang w:val="pl-PL"/>
        </w:rPr>
        <w:t>w</w:t>
      </w:r>
      <w:r w:rsidRPr="003D24F2">
        <w:rPr>
          <w:lang w:val="pl-PL"/>
        </w:rPr>
        <w:t>spółpracę i uzgodnienia z Zamawiającym w ramach dostosowania infrastruktury pomieszczeń Zakładu Radioterapii Katowickiego Centrum Onkologii, w których ma być zainstalowany oferowany akcelerator</w:t>
      </w:r>
      <w:r w:rsidR="0088038E">
        <w:rPr>
          <w:lang w:val="pl-PL"/>
        </w:rPr>
        <w:t>,</w:t>
      </w:r>
      <w:r w:rsidR="00E07EBE" w:rsidRPr="00776103">
        <w:t xml:space="preserve"> </w:t>
      </w:r>
    </w:p>
    <w:p w14:paraId="5B16D00C" w14:textId="77777777" w:rsidR="0088038E" w:rsidRPr="0088038E" w:rsidRDefault="002E2034" w:rsidP="0088038E">
      <w:pPr>
        <w:pStyle w:val="Tekstpodstawowy"/>
        <w:numPr>
          <w:ilvl w:val="1"/>
          <w:numId w:val="7"/>
        </w:numPr>
        <w:rPr>
          <w:szCs w:val="24"/>
        </w:rPr>
      </w:pPr>
      <w:r w:rsidRPr="0088038E">
        <w:rPr>
          <w:szCs w:val="24"/>
          <w:lang w:val="pl-PL"/>
        </w:rPr>
        <w:t>szkolenie</w:t>
      </w:r>
      <w:r w:rsidR="00742DB5" w:rsidRPr="0088038E">
        <w:rPr>
          <w:szCs w:val="24"/>
        </w:rPr>
        <w:t xml:space="preserve"> personelu Zakładu Radioterapii w zakresie obsługi i praktycznego wykorzystania sprzętu i oprogramowania przeprowadzone w języku polskim w miejscu instalacji, po uprzednim </w:t>
      </w:r>
      <w:r w:rsidR="00742DB5" w:rsidRPr="0088038E">
        <w:rPr>
          <w:szCs w:val="24"/>
        </w:rPr>
        <w:lastRenderedPageBreak/>
        <w:t>uzgodnieniu terminu z Zamawiającym zakończone podpisaniem „Protokołu szkolenia”.</w:t>
      </w:r>
      <w:r w:rsidR="0088038E" w:rsidRPr="0088038E">
        <w:rPr>
          <w:szCs w:val="24"/>
          <w:lang w:val="pl-PL"/>
        </w:rPr>
        <w:t xml:space="preserve"> Szkolenie wybranej osoby z personelu Zakładu Radioterapii w zakresie lokalnego wsparcia, diagnostyki i naprawy akceleratora poza miejscem instalacji akceleratora.</w:t>
      </w:r>
    </w:p>
    <w:p w14:paraId="298C884E" w14:textId="710CC05B" w:rsidR="00742DB5" w:rsidRPr="00776103" w:rsidRDefault="003D24F2" w:rsidP="00B024BA">
      <w:pPr>
        <w:pStyle w:val="Tekstpodstawowy"/>
        <w:numPr>
          <w:ilvl w:val="1"/>
          <w:numId w:val="7"/>
        </w:numPr>
        <w:rPr>
          <w:szCs w:val="24"/>
        </w:rPr>
      </w:pPr>
      <w:r>
        <w:rPr>
          <w:szCs w:val="24"/>
          <w:lang w:val="pl-PL"/>
        </w:rPr>
        <w:t>w</w:t>
      </w:r>
      <w:r w:rsidRPr="003D24F2">
        <w:rPr>
          <w:szCs w:val="24"/>
          <w:lang w:val="pl-PL"/>
        </w:rPr>
        <w:t>ykonanie projektu ochrony radiologicznej wraz z uzyskaniem opinii, wykonanie pomiarów dozymetrycznych, uzyskanie dla Zamawiającego niezbędnych zezwoleń na stosowanie przedmiotu zamówienia</w:t>
      </w:r>
      <w:r w:rsidRPr="003D24F2">
        <w:rPr>
          <w:bCs/>
          <w:szCs w:val="24"/>
          <w:lang w:val="pl-PL"/>
        </w:rPr>
        <w:t xml:space="preserve"> </w:t>
      </w:r>
      <w:r w:rsidR="00742DB5" w:rsidRPr="00776103">
        <w:rPr>
          <w:bCs/>
          <w:szCs w:val="24"/>
        </w:rPr>
        <w:t>zintegrowanie przedmiotu zamówienia wraz z oprogramowaniem obsługującym z systemami będącymi obecnie na wyposażeniu Zakładu Radioterapii: systemy planowania leczenia, system zarządzania danymi MOSAIQ.</w:t>
      </w:r>
    </w:p>
    <w:p w14:paraId="0F55CFDC" w14:textId="77777777" w:rsidR="00742DB5" w:rsidRPr="00776103" w:rsidRDefault="00E74F99" w:rsidP="00B024BA">
      <w:pPr>
        <w:pStyle w:val="Tekstpodstawowy"/>
        <w:numPr>
          <w:ilvl w:val="1"/>
          <w:numId w:val="7"/>
        </w:numPr>
        <w:rPr>
          <w:szCs w:val="24"/>
        </w:rPr>
      </w:pPr>
      <w:r>
        <w:rPr>
          <w:lang w:val="pl-PL"/>
        </w:rPr>
        <w:t>…….</w:t>
      </w:r>
      <w:r w:rsidR="00742DB5" w:rsidRPr="00776103">
        <w:t xml:space="preserve"> miesięczną gwarancję liczoną od daty podpisania przez upoważnionych przedstawicieli Zamawiającego i Wykonawcy „Protokołu końcowego odbioru przedmiotu zamówienia”.</w:t>
      </w:r>
    </w:p>
    <w:p w14:paraId="6A13F540" w14:textId="77777777" w:rsidR="00742DB5" w:rsidRPr="00776103" w:rsidRDefault="00742DB5" w:rsidP="00B024BA">
      <w:pPr>
        <w:pStyle w:val="Tekstpodstawowy"/>
        <w:numPr>
          <w:ilvl w:val="1"/>
          <w:numId w:val="7"/>
        </w:numPr>
        <w:rPr>
          <w:szCs w:val="24"/>
        </w:rPr>
      </w:pPr>
      <w:r w:rsidRPr="00776103">
        <w:t>dostępność części i serwisu przez okres min. 10 lat po zakończeniu okresu gwarancji.</w:t>
      </w:r>
    </w:p>
    <w:p w14:paraId="1AB47949" w14:textId="77777777" w:rsidR="0088038E" w:rsidRPr="0088038E" w:rsidRDefault="007F7F60" w:rsidP="0088038E">
      <w:pPr>
        <w:pStyle w:val="Tekstpodstawowy"/>
        <w:numPr>
          <w:ilvl w:val="1"/>
          <w:numId w:val="7"/>
        </w:numPr>
        <w:rPr>
          <w:szCs w:val="24"/>
        </w:rPr>
      </w:pPr>
      <w:r w:rsidRPr="00776103">
        <w:t>serwis pogwarancyjny na okres 3</w:t>
      </w:r>
      <w:r w:rsidR="00022E0C">
        <w:rPr>
          <w:lang w:val="pl-PL"/>
        </w:rPr>
        <w:t>6 miesięcy</w:t>
      </w:r>
      <w:r w:rsidR="00742DB5" w:rsidRPr="00776103">
        <w:t xml:space="preserve"> po zakończeniu gwarancji, na warunkach udzielonej gwarancji w cenie zgodnej ze złożoną Ofertą Wykonawcy. </w:t>
      </w:r>
      <w:r w:rsidR="00742DB5" w:rsidRPr="00776103">
        <w:rPr>
          <w:bCs/>
        </w:rPr>
        <w:t xml:space="preserve">Dopuszcza się </w:t>
      </w:r>
      <w:r w:rsidR="00742DB5" w:rsidRPr="00776103">
        <w:t xml:space="preserve">waloryzację ceny o wskaźnik inflacji, w okresach 12 miesięcznych licząc od </w:t>
      </w:r>
      <w:r w:rsidR="0036493D">
        <w:rPr>
          <w:lang w:val="pl-PL"/>
        </w:rPr>
        <w:t xml:space="preserve">pierwszego </w:t>
      </w:r>
      <w:r w:rsidR="00742DB5" w:rsidRPr="00776103">
        <w:t>dnia obowiązywania umowy serwisowej.</w:t>
      </w:r>
    </w:p>
    <w:p w14:paraId="189DA19D" w14:textId="77777777" w:rsidR="0088038E" w:rsidRPr="00F83AB7" w:rsidRDefault="0088038E" w:rsidP="00742DB5">
      <w:pPr>
        <w:spacing w:after="0" w:line="240" w:lineRule="auto"/>
        <w:jc w:val="center"/>
        <w:rPr>
          <w:rFonts w:ascii="Times New Roman" w:hAnsi="Times New Roman"/>
          <w:b/>
          <w:sz w:val="12"/>
          <w:szCs w:val="12"/>
        </w:rPr>
      </w:pPr>
    </w:p>
    <w:p w14:paraId="724DD16F" w14:textId="77777777" w:rsidR="00742DB5" w:rsidRPr="0088038E" w:rsidRDefault="00742DB5" w:rsidP="00742DB5">
      <w:pPr>
        <w:spacing w:after="0" w:line="240" w:lineRule="auto"/>
        <w:jc w:val="center"/>
        <w:rPr>
          <w:rFonts w:ascii="Times New Roman" w:hAnsi="Times New Roman"/>
          <w:b/>
          <w:sz w:val="24"/>
          <w:szCs w:val="24"/>
        </w:rPr>
      </w:pPr>
      <w:r w:rsidRPr="0088038E">
        <w:rPr>
          <w:rFonts w:ascii="Times New Roman" w:hAnsi="Times New Roman"/>
          <w:b/>
          <w:sz w:val="24"/>
          <w:szCs w:val="24"/>
        </w:rPr>
        <w:t>§2</w:t>
      </w:r>
    </w:p>
    <w:p w14:paraId="2E688184" w14:textId="68341F57" w:rsidR="00742DB5" w:rsidRPr="0088038E" w:rsidRDefault="00EF1DC1" w:rsidP="00EF1DC1">
      <w:pPr>
        <w:spacing w:after="0" w:line="240" w:lineRule="auto"/>
        <w:jc w:val="both"/>
        <w:rPr>
          <w:rFonts w:ascii="Times New Roman" w:hAnsi="Times New Roman"/>
          <w:sz w:val="24"/>
          <w:szCs w:val="24"/>
        </w:rPr>
      </w:pPr>
      <w:r>
        <w:rPr>
          <w:rFonts w:ascii="Times New Roman" w:hAnsi="Times New Roman"/>
          <w:sz w:val="24"/>
          <w:szCs w:val="24"/>
        </w:rPr>
        <w:t xml:space="preserve">    </w:t>
      </w:r>
      <w:r w:rsidR="00742DB5" w:rsidRPr="0088038E">
        <w:rPr>
          <w:rFonts w:ascii="Times New Roman" w:hAnsi="Times New Roman"/>
          <w:sz w:val="24"/>
          <w:szCs w:val="24"/>
        </w:rPr>
        <w:t xml:space="preserve">Za realizację przedmiotu umowy określonego w §1 strony ustalają wynagrodzenie zgodnie ze złożoną ofertą: </w:t>
      </w:r>
    </w:p>
    <w:p w14:paraId="7A3D77E5" w14:textId="77777777" w:rsidR="00742DB5" w:rsidRPr="0088038E" w:rsidRDefault="00742DB5" w:rsidP="00082667">
      <w:pPr>
        <w:spacing w:after="0" w:line="240" w:lineRule="auto"/>
        <w:jc w:val="both"/>
        <w:rPr>
          <w:rFonts w:ascii="Times New Roman" w:hAnsi="Times New Roman"/>
          <w:sz w:val="24"/>
          <w:szCs w:val="24"/>
        </w:rPr>
      </w:pPr>
      <w:r w:rsidRPr="0088038E">
        <w:rPr>
          <w:rFonts w:ascii="Times New Roman" w:hAnsi="Times New Roman"/>
          <w:sz w:val="24"/>
          <w:szCs w:val="24"/>
        </w:rPr>
        <w:t>Wynagrodzenie za:</w:t>
      </w:r>
    </w:p>
    <w:p w14:paraId="232D8F51" w14:textId="47874E95" w:rsidR="00742DB5" w:rsidRPr="00082667" w:rsidRDefault="00742DB5" w:rsidP="00082667">
      <w:pPr>
        <w:pStyle w:val="Akapitzlist"/>
        <w:numPr>
          <w:ilvl w:val="0"/>
          <w:numId w:val="69"/>
        </w:numPr>
        <w:ind w:left="709"/>
        <w:jc w:val="both"/>
        <w:rPr>
          <w:sz w:val="24"/>
        </w:rPr>
      </w:pPr>
      <w:r w:rsidRPr="00082667">
        <w:rPr>
          <w:sz w:val="24"/>
        </w:rPr>
        <w:t xml:space="preserve">zakup </w:t>
      </w:r>
      <w:r w:rsidR="00D54AA3" w:rsidRPr="00082667">
        <w:rPr>
          <w:sz w:val="24"/>
        </w:rPr>
        <w:t>akceleratora</w:t>
      </w:r>
      <w:r w:rsidRPr="00082667">
        <w:rPr>
          <w:sz w:val="24"/>
        </w:rPr>
        <w:t xml:space="preserve"> zgodnego z Załącznikiem nr 4 do SIWZ – Pakiet nr 1</w:t>
      </w:r>
      <w:r w:rsidRPr="00082667">
        <w:rPr>
          <w:b/>
          <w:sz w:val="24"/>
        </w:rPr>
        <w:t xml:space="preserve"> </w:t>
      </w:r>
    </w:p>
    <w:p w14:paraId="25DFEB79" w14:textId="77777777" w:rsidR="00742DB5" w:rsidRPr="0088038E" w:rsidRDefault="00742DB5" w:rsidP="00742DB5">
      <w:pPr>
        <w:spacing w:after="0" w:line="240" w:lineRule="auto"/>
        <w:ind w:left="360"/>
        <w:jc w:val="both"/>
        <w:rPr>
          <w:rFonts w:ascii="Times New Roman" w:hAnsi="Times New Roman"/>
          <w:sz w:val="24"/>
          <w:szCs w:val="24"/>
        </w:rPr>
      </w:pPr>
      <w:r w:rsidRPr="0088038E">
        <w:rPr>
          <w:rFonts w:ascii="Times New Roman" w:hAnsi="Times New Roman"/>
          <w:b/>
          <w:sz w:val="24"/>
          <w:szCs w:val="24"/>
        </w:rPr>
        <w:t xml:space="preserve">       </w:t>
      </w:r>
      <w:r w:rsidRPr="0088038E">
        <w:rPr>
          <w:rFonts w:ascii="Times New Roman" w:hAnsi="Times New Roman"/>
          <w:sz w:val="24"/>
          <w:szCs w:val="24"/>
        </w:rPr>
        <w:t>netto: …………………………</w:t>
      </w:r>
    </w:p>
    <w:p w14:paraId="1A593AA8" w14:textId="77777777" w:rsidR="00742DB5" w:rsidRPr="0088038E" w:rsidRDefault="00742DB5" w:rsidP="00742DB5">
      <w:pPr>
        <w:spacing w:after="0" w:line="240" w:lineRule="auto"/>
        <w:ind w:left="720"/>
        <w:jc w:val="both"/>
        <w:rPr>
          <w:rFonts w:ascii="Times New Roman" w:hAnsi="Times New Roman"/>
          <w:sz w:val="24"/>
          <w:szCs w:val="24"/>
        </w:rPr>
      </w:pPr>
      <w:r w:rsidRPr="0088038E">
        <w:rPr>
          <w:rFonts w:ascii="Times New Roman" w:hAnsi="Times New Roman"/>
          <w:sz w:val="24"/>
          <w:szCs w:val="24"/>
        </w:rPr>
        <w:t>podatek VAT (%) ………………</w:t>
      </w:r>
    </w:p>
    <w:p w14:paraId="6C2BED42" w14:textId="77777777" w:rsidR="00742DB5" w:rsidRPr="0088038E" w:rsidRDefault="00742DB5" w:rsidP="00742DB5">
      <w:pPr>
        <w:spacing w:after="0" w:line="240" w:lineRule="auto"/>
        <w:ind w:left="720"/>
        <w:jc w:val="both"/>
        <w:rPr>
          <w:rFonts w:ascii="Times New Roman" w:hAnsi="Times New Roman"/>
          <w:sz w:val="24"/>
          <w:szCs w:val="24"/>
        </w:rPr>
      </w:pPr>
      <w:r w:rsidRPr="0088038E">
        <w:rPr>
          <w:rFonts w:ascii="Times New Roman" w:hAnsi="Times New Roman"/>
          <w:sz w:val="24"/>
          <w:szCs w:val="24"/>
        </w:rPr>
        <w:t xml:space="preserve">brutto: (cyfrą) ……………………, </w:t>
      </w:r>
    </w:p>
    <w:p w14:paraId="6C39FFF3" w14:textId="4072B688" w:rsidR="0088038E" w:rsidRPr="00082667" w:rsidRDefault="0088038E" w:rsidP="00082667">
      <w:pPr>
        <w:numPr>
          <w:ilvl w:val="0"/>
          <w:numId w:val="69"/>
        </w:numPr>
        <w:spacing w:after="0" w:line="240" w:lineRule="auto"/>
        <w:ind w:left="709"/>
        <w:jc w:val="both"/>
        <w:rPr>
          <w:rFonts w:ascii="Times New Roman" w:hAnsi="Times New Roman"/>
          <w:bCs/>
          <w:sz w:val="24"/>
          <w:szCs w:val="24"/>
        </w:rPr>
      </w:pPr>
      <w:r>
        <w:rPr>
          <w:rFonts w:ascii="Times New Roman" w:hAnsi="Times New Roman"/>
          <w:sz w:val="24"/>
          <w:szCs w:val="24"/>
        </w:rPr>
        <w:t>do</w:t>
      </w:r>
      <w:r w:rsidRPr="005F61AC">
        <w:rPr>
          <w:rFonts w:ascii="Times New Roman" w:hAnsi="Times New Roman"/>
          <w:sz w:val="24"/>
          <w:szCs w:val="24"/>
        </w:rPr>
        <w:t>stosowanie infrastruktury, dostaw</w:t>
      </w:r>
      <w:r>
        <w:rPr>
          <w:rFonts w:ascii="Times New Roman" w:hAnsi="Times New Roman"/>
          <w:sz w:val="24"/>
          <w:szCs w:val="24"/>
        </w:rPr>
        <w:t>ę</w:t>
      </w:r>
      <w:r w:rsidRPr="005F61AC">
        <w:rPr>
          <w:rFonts w:ascii="Times New Roman" w:hAnsi="Times New Roman"/>
          <w:sz w:val="24"/>
          <w:szCs w:val="24"/>
        </w:rPr>
        <w:t xml:space="preserve">, </w:t>
      </w:r>
      <w:bookmarkStart w:id="27" w:name="_Hlk48739662"/>
      <w:r w:rsidR="005F0C49">
        <w:rPr>
          <w:rFonts w:ascii="Times New Roman" w:hAnsi="Times New Roman"/>
          <w:sz w:val="24"/>
          <w:szCs w:val="24"/>
        </w:rPr>
        <w:t xml:space="preserve">montaż, </w:t>
      </w:r>
      <w:r w:rsidRPr="005F61AC">
        <w:rPr>
          <w:rFonts w:ascii="Times New Roman" w:hAnsi="Times New Roman"/>
          <w:sz w:val="24"/>
          <w:szCs w:val="24"/>
        </w:rPr>
        <w:t>instalacj</w:t>
      </w:r>
      <w:r w:rsidR="00E74F99">
        <w:rPr>
          <w:rFonts w:ascii="Times New Roman" w:hAnsi="Times New Roman"/>
          <w:sz w:val="24"/>
          <w:szCs w:val="24"/>
        </w:rPr>
        <w:t>ę</w:t>
      </w:r>
      <w:r w:rsidRPr="005F61AC">
        <w:rPr>
          <w:rFonts w:ascii="Times New Roman" w:hAnsi="Times New Roman"/>
          <w:sz w:val="24"/>
          <w:szCs w:val="24"/>
        </w:rPr>
        <w:t>, uruchomienie</w:t>
      </w:r>
      <w:r>
        <w:rPr>
          <w:rFonts w:ascii="Times New Roman" w:hAnsi="Times New Roman"/>
          <w:sz w:val="24"/>
          <w:szCs w:val="24"/>
        </w:rPr>
        <w:t xml:space="preserve"> nowego akceleratora zgodnie z SIWZ</w:t>
      </w:r>
      <w:bookmarkEnd w:id="27"/>
      <w:r w:rsidRPr="005F61AC">
        <w:rPr>
          <w:rFonts w:ascii="Times New Roman" w:hAnsi="Times New Roman"/>
          <w:sz w:val="24"/>
          <w:szCs w:val="24"/>
        </w:rPr>
        <w:t>, przeszkolenie</w:t>
      </w:r>
      <w:r>
        <w:rPr>
          <w:rFonts w:ascii="Times New Roman" w:hAnsi="Times New Roman"/>
          <w:sz w:val="24"/>
          <w:szCs w:val="24"/>
        </w:rPr>
        <w:t xml:space="preserve"> personelu</w:t>
      </w:r>
      <w:r w:rsidRPr="005F61AC">
        <w:rPr>
          <w:rFonts w:ascii="Times New Roman" w:hAnsi="Times New Roman"/>
          <w:sz w:val="24"/>
          <w:szCs w:val="24"/>
        </w:rPr>
        <w:t xml:space="preserve"> w zakresie obsługi sprzętu</w:t>
      </w:r>
      <w:r w:rsidRPr="005F61AC">
        <w:rPr>
          <w:rFonts w:ascii="Times New Roman" w:hAnsi="Times New Roman"/>
          <w:b/>
          <w:sz w:val="24"/>
          <w:szCs w:val="24"/>
        </w:rPr>
        <w:t xml:space="preserve">, </w:t>
      </w:r>
      <w:r w:rsidRPr="005F61AC">
        <w:rPr>
          <w:rFonts w:ascii="Times New Roman" w:hAnsi="Times New Roman"/>
          <w:bCs/>
          <w:sz w:val="24"/>
          <w:szCs w:val="24"/>
        </w:rPr>
        <w:t xml:space="preserve">demontaż </w:t>
      </w:r>
      <w:r w:rsidR="00F83AB7">
        <w:rPr>
          <w:rFonts w:ascii="Times New Roman" w:hAnsi="Times New Roman"/>
          <w:bCs/>
          <w:sz w:val="24"/>
          <w:szCs w:val="24"/>
        </w:rPr>
        <w:t xml:space="preserve">i </w:t>
      </w:r>
      <w:r w:rsidR="00933A2F">
        <w:rPr>
          <w:rFonts w:ascii="Times New Roman" w:hAnsi="Times New Roman"/>
          <w:bCs/>
          <w:sz w:val="24"/>
          <w:szCs w:val="24"/>
        </w:rPr>
        <w:t>utylizacja</w:t>
      </w:r>
      <w:r w:rsidR="00F83AB7">
        <w:rPr>
          <w:rFonts w:ascii="Times New Roman" w:hAnsi="Times New Roman"/>
          <w:bCs/>
          <w:sz w:val="24"/>
          <w:szCs w:val="24"/>
        </w:rPr>
        <w:t xml:space="preserve"> </w:t>
      </w:r>
      <w:r w:rsidRPr="005F61AC">
        <w:rPr>
          <w:rFonts w:ascii="Times New Roman" w:hAnsi="Times New Roman"/>
          <w:bCs/>
          <w:sz w:val="24"/>
          <w:szCs w:val="24"/>
        </w:rPr>
        <w:t>posiadanego akceleratora w miejsce którego zostanie zainstalowany nowy</w:t>
      </w:r>
      <w:r w:rsidR="003D24F2">
        <w:rPr>
          <w:rFonts w:ascii="Times New Roman" w:hAnsi="Times New Roman"/>
          <w:bCs/>
          <w:sz w:val="24"/>
          <w:szCs w:val="24"/>
        </w:rPr>
        <w:t xml:space="preserve">, </w:t>
      </w:r>
      <w:r w:rsidR="003D24F2" w:rsidRPr="00082667">
        <w:rPr>
          <w:rFonts w:ascii="Times New Roman" w:hAnsi="Times New Roman"/>
          <w:bCs/>
          <w:sz w:val="24"/>
          <w:szCs w:val="24"/>
        </w:rPr>
        <w:t xml:space="preserve">zgodne z SIWZ – Pakiet nr 2 </w:t>
      </w:r>
    </w:p>
    <w:p w14:paraId="081CFA9A" w14:textId="77777777" w:rsidR="0088038E" w:rsidRPr="00E74F99" w:rsidRDefault="0088038E" w:rsidP="00E74F99">
      <w:pPr>
        <w:pStyle w:val="Tekstpodstawowy"/>
        <w:ind w:left="720"/>
        <w:rPr>
          <w:bCs/>
          <w:szCs w:val="24"/>
          <w:lang w:val="pl-PL" w:eastAsia="pl-PL"/>
        </w:rPr>
      </w:pPr>
      <w:r w:rsidRPr="00E74F99">
        <w:rPr>
          <w:bCs/>
          <w:szCs w:val="24"/>
        </w:rPr>
        <w:t>netto: ……………………………………………………………………………………</w:t>
      </w:r>
    </w:p>
    <w:p w14:paraId="5AC69A05" w14:textId="77777777" w:rsidR="0088038E" w:rsidRPr="00E74F99" w:rsidRDefault="0088038E" w:rsidP="00E74F99">
      <w:pPr>
        <w:spacing w:after="0" w:line="240" w:lineRule="auto"/>
        <w:ind w:left="720"/>
        <w:rPr>
          <w:rFonts w:ascii="Times New Roman" w:hAnsi="Times New Roman"/>
          <w:bCs/>
          <w:sz w:val="24"/>
          <w:szCs w:val="24"/>
        </w:rPr>
      </w:pPr>
      <w:r w:rsidRPr="00E74F99">
        <w:rPr>
          <w:rFonts w:ascii="Times New Roman" w:hAnsi="Times New Roman"/>
          <w:bCs/>
          <w:sz w:val="24"/>
          <w:szCs w:val="24"/>
        </w:rPr>
        <w:t>VAT %: ……………………………………………</w:t>
      </w:r>
    </w:p>
    <w:p w14:paraId="100F94E0" w14:textId="77777777" w:rsidR="0088038E" w:rsidRPr="00E74F99" w:rsidRDefault="0088038E" w:rsidP="00E74F99">
      <w:pPr>
        <w:spacing w:after="0" w:line="240" w:lineRule="auto"/>
        <w:ind w:left="720"/>
        <w:rPr>
          <w:rFonts w:ascii="Times New Roman" w:hAnsi="Times New Roman"/>
          <w:bCs/>
          <w:sz w:val="24"/>
          <w:szCs w:val="24"/>
        </w:rPr>
      </w:pPr>
      <w:r w:rsidRPr="00E74F99">
        <w:rPr>
          <w:rFonts w:ascii="Times New Roman" w:hAnsi="Times New Roman"/>
          <w:bCs/>
          <w:sz w:val="24"/>
          <w:szCs w:val="24"/>
        </w:rPr>
        <w:t>brutto: …………………………………………………………………………………..</w:t>
      </w:r>
    </w:p>
    <w:p w14:paraId="40CF0DCC" w14:textId="77777777" w:rsidR="0088038E" w:rsidRPr="00E74F99" w:rsidRDefault="00E74F99" w:rsidP="00E74F99">
      <w:pPr>
        <w:spacing w:after="0" w:line="240" w:lineRule="auto"/>
        <w:rPr>
          <w:rFonts w:ascii="Times New Roman" w:hAnsi="Times New Roman"/>
          <w:bCs/>
          <w:sz w:val="24"/>
          <w:szCs w:val="24"/>
        </w:rPr>
      </w:pPr>
      <w:r w:rsidRPr="00E74F99">
        <w:rPr>
          <w:rFonts w:ascii="Times New Roman" w:hAnsi="Times New Roman"/>
          <w:bCs/>
          <w:sz w:val="24"/>
          <w:szCs w:val="24"/>
        </w:rPr>
        <w:t xml:space="preserve">     </w:t>
      </w:r>
      <w:r w:rsidR="0088038E" w:rsidRPr="00E74F99">
        <w:rPr>
          <w:rFonts w:ascii="Times New Roman" w:hAnsi="Times New Roman"/>
          <w:bCs/>
          <w:sz w:val="24"/>
          <w:szCs w:val="24"/>
          <w:u w:val="single"/>
        </w:rPr>
        <w:t>w tym:</w:t>
      </w:r>
    </w:p>
    <w:p w14:paraId="62511C54" w14:textId="0F5D4308" w:rsidR="00224C06" w:rsidRPr="00082667" w:rsidRDefault="00224C06" w:rsidP="00082667">
      <w:pPr>
        <w:pStyle w:val="Akapitzlist"/>
        <w:numPr>
          <w:ilvl w:val="0"/>
          <w:numId w:val="61"/>
        </w:numPr>
        <w:rPr>
          <w:bCs/>
          <w:sz w:val="24"/>
        </w:rPr>
      </w:pPr>
      <w:r w:rsidRPr="00082667">
        <w:rPr>
          <w:sz w:val="24"/>
        </w:rPr>
        <w:t>dostosowanie infrastruktury</w:t>
      </w:r>
      <w:r w:rsidR="003C65C0" w:rsidRPr="003C65C0">
        <w:rPr>
          <w:sz w:val="24"/>
        </w:rPr>
        <w:t>*</w:t>
      </w:r>
      <w:r w:rsidRPr="00082667">
        <w:rPr>
          <w:bCs/>
          <w:sz w:val="24"/>
        </w:rPr>
        <w:t xml:space="preserve"> </w:t>
      </w:r>
    </w:p>
    <w:p w14:paraId="5CB8BED2" w14:textId="77777777" w:rsidR="00224C06" w:rsidRPr="00E74F99" w:rsidRDefault="00224C06" w:rsidP="00224C06">
      <w:pPr>
        <w:spacing w:after="0" w:line="240" w:lineRule="auto"/>
        <w:ind w:left="720"/>
        <w:rPr>
          <w:rFonts w:ascii="Times New Roman" w:hAnsi="Times New Roman"/>
          <w:bCs/>
          <w:sz w:val="24"/>
          <w:szCs w:val="24"/>
        </w:rPr>
      </w:pPr>
      <w:r w:rsidRPr="00E74F99">
        <w:rPr>
          <w:rFonts w:ascii="Times New Roman" w:hAnsi="Times New Roman"/>
          <w:bCs/>
          <w:sz w:val="24"/>
          <w:szCs w:val="24"/>
        </w:rPr>
        <w:t>netto: ……………………………………………………………………………………</w:t>
      </w:r>
    </w:p>
    <w:p w14:paraId="367D653E" w14:textId="77777777" w:rsidR="00224C06" w:rsidRPr="00E74F99" w:rsidRDefault="00224C06" w:rsidP="00224C06">
      <w:pPr>
        <w:spacing w:after="0" w:line="240" w:lineRule="auto"/>
        <w:ind w:left="720"/>
        <w:rPr>
          <w:rFonts w:ascii="Times New Roman" w:hAnsi="Times New Roman"/>
          <w:bCs/>
          <w:sz w:val="24"/>
          <w:szCs w:val="24"/>
        </w:rPr>
      </w:pPr>
      <w:r w:rsidRPr="00E74F99">
        <w:rPr>
          <w:rFonts w:ascii="Times New Roman" w:hAnsi="Times New Roman"/>
          <w:bCs/>
          <w:sz w:val="24"/>
          <w:szCs w:val="24"/>
        </w:rPr>
        <w:t>VAT %: ……………………………………………</w:t>
      </w:r>
    </w:p>
    <w:p w14:paraId="03A1C508" w14:textId="77777777" w:rsidR="00224C06" w:rsidRDefault="00224C06" w:rsidP="00224C06">
      <w:pPr>
        <w:spacing w:after="0" w:line="240" w:lineRule="auto"/>
        <w:ind w:left="720"/>
        <w:rPr>
          <w:rFonts w:ascii="Times New Roman" w:hAnsi="Times New Roman"/>
          <w:bCs/>
          <w:sz w:val="24"/>
          <w:szCs w:val="24"/>
        </w:rPr>
      </w:pPr>
      <w:r w:rsidRPr="00E74F99">
        <w:rPr>
          <w:rFonts w:ascii="Times New Roman" w:hAnsi="Times New Roman"/>
          <w:bCs/>
          <w:sz w:val="24"/>
          <w:szCs w:val="24"/>
        </w:rPr>
        <w:t>brutto: …………………………………………………………………………………..</w:t>
      </w:r>
    </w:p>
    <w:p w14:paraId="70107EA6" w14:textId="77777777" w:rsidR="00224C06" w:rsidRPr="00082667" w:rsidRDefault="00224C06" w:rsidP="00082667">
      <w:pPr>
        <w:pStyle w:val="Akapitzlist"/>
        <w:numPr>
          <w:ilvl w:val="0"/>
          <w:numId w:val="61"/>
        </w:numPr>
        <w:rPr>
          <w:bCs/>
          <w:sz w:val="24"/>
        </w:rPr>
      </w:pPr>
      <w:r w:rsidRPr="00082667">
        <w:rPr>
          <w:sz w:val="24"/>
        </w:rPr>
        <w:t>montaż, instalację, uruchomienie nowego akceleratora zgodnie z SIWZ</w:t>
      </w:r>
    </w:p>
    <w:p w14:paraId="43D78FBB" w14:textId="77777777" w:rsidR="00224C06" w:rsidRPr="00E74F99" w:rsidRDefault="00224C06" w:rsidP="00224C06">
      <w:pPr>
        <w:spacing w:after="0" w:line="240" w:lineRule="auto"/>
        <w:ind w:left="720"/>
        <w:rPr>
          <w:rFonts w:ascii="Times New Roman" w:hAnsi="Times New Roman"/>
          <w:bCs/>
          <w:sz w:val="24"/>
          <w:szCs w:val="24"/>
        </w:rPr>
      </w:pPr>
      <w:r w:rsidRPr="00E74F99">
        <w:rPr>
          <w:rFonts w:ascii="Times New Roman" w:hAnsi="Times New Roman"/>
          <w:bCs/>
          <w:sz w:val="24"/>
          <w:szCs w:val="24"/>
        </w:rPr>
        <w:t>netto: ……………………………………………………………………………………</w:t>
      </w:r>
    </w:p>
    <w:p w14:paraId="3FB1C24A" w14:textId="77777777" w:rsidR="00224C06" w:rsidRPr="00E74F99" w:rsidRDefault="00224C06" w:rsidP="00224C06">
      <w:pPr>
        <w:spacing w:after="0" w:line="240" w:lineRule="auto"/>
        <w:ind w:left="720"/>
        <w:rPr>
          <w:rFonts w:ascii="Times New Roman" w:hAnsi="Times New Roman"/>
          <w:bCs/>
          <w:sz w:val="24"/>
          <w:szCs w:val="24"/>
        </w:rPr>
      </w:pPr>
      <w:r w:rsidRPr="00E74F99">
        <w:rPr>
          <w:rFonts w:ascii="Times New Roman" w:hAnsi="Times New Roman"/>
          <w:bCs/>
          <w:sz w:val="24"/>
          <w:szCs w:val="24"/>
        </w:rPr>
        <w:t>VAT %: ……………………………………………</w:t>
      </w:r>
    </w:p>
    <w:p w14:paraId="2177640E" w14:textId="77777777" w:rsidR="00224C06" w:rsidRDefault="00224C06" w:rsidP="00224C06">
      <w:pPr>
        <w:spacing w:after="0" w:line="240" w:lineRule="auto"/>
        <w:ind w:left="720"/>
        <w:rPr>
          <w:rFonts w:ascii="Times New Roman" w:hAnsi="Times New Roman"/>
          <w:bCs/>
          <w:sz w:val="24"/>
          <w:szCs w:val="24"/>
        </w:rPr>
      </w:pPr>
      <w:r w:rsidRPr="00E74F99">
        <w:rPr>
          <w:rFonts w:ascii="Times New Roman" w:hAnsi="Times New Roman"/>
          <w:bCs/>
          <w:sz w:val="24"/>
          <w:szCs w:val="24"/>
        </w:rPr>
        <w:t>brutto: …………………………………………………………………………………..</w:t>
      </w:r>
    </w:p>
    <w:p w14:paraId="7C463863" w14:textId="77777777" w:rsidR="0088038E" w:rsidRPr="00082667" w:rsidRDefault="005F0C49" w:rsidP="00082667">
      <w:pPr>
        <w:pStyle w:val="Akapitzlist"/>
        <w:numPr>
          <w:ilvl w:val="0"/>
          <w:numId w:val="61"/>
        </w:numPr>
        <w:rPr>
          <w:bCs/>
          <w:sz w:val="24"/>
        </w:rPr>
      </w:pPr>
      <w:r w:rsidRPr="00082667">
        <w:rPr>
          <w:bCs/>
          <w:sz w:val="24"/>
        </w:rPr>
        <w:t>prze</w:t>
      </w:r>
      <w:r w:rsidR="0088038E" w:rsidRPr="00082667">
        <w:rPr>
          <w:bCs/>
          <w:sz w:val="24"/>
        </w:rPr>
        <w:t xml:space="preserve">szkolenie personelu </w:t>
      </w:r>
    </w:p>
    <w:p w14:paraId="2CEE1CDC" w14:textId="77777777" w:rsidR="0088038E" w:rsidRPr="00E74F99" w:rsidRDefault="0088038E" w:rsidP="00E74F99">
      <w:pPr>
        <w:spacing w:after="0" w:line="240" w:lineRule="auto"/>
        <w:ind w:left="720"/>
        <w:rPr>
          <w:rFonts w:ascii="Times New Roman" w:hAnsi="Times New Roman"/>
          <w:bCs/>
          <w:sz w:val="24"/>
          <w:szCs w:val="24"/>
        </w:rPr>
      </w:pPr>
      <w:r w:rsidRPr="00E74F99">
        <w:rPr>
          <w:rFonts w:ascii="Times New Roman" w:hAnsi="Times New Roman"/>
          <w:bCs/>
          <w:sz w:val="24"/>
          <w:szCs w:val="24"/>
        </w:rPr>
        <w:t>netto: ……………………………………………………………………………………</w:t>
      </w:r>
    </w:p>
    <w:p w14:paraId="45D5F72B" w14:textId="77777777" w:rsidR="0088038E" w:rsidRPr="00E74F99" w:rsidRDefault="0088038E" w:rsidP="00E74F99">
      <w:pPr>
        <w:spacing w:after="0" w:line="240" w:lineRule="auto"/>
        <w:ind w:left="720"/>
        <w:rPr>
          <w:rFonts w:ascii="Times New Roman" w:hAnsi="Times New Roman"/>
          <w:bCs/>
          <w:sz w:val="24"/>
          <w:szCs w:val="24"/>
        </w:rPr>
      </w:pPr>
      <w:r w:rsidRPr="00E74F99">
        <w:rPr>
          <w:rFonts w:ascii="Times New Roman" w:hAnsi="Times New Roman"/>
          <w:bCs/>
          <w:sz w:val="24"/>
          <w:szCs w:val="24"/>
        </w:rPr>
        <w:t>VAT %: ……………………………………………</w:t>
      </w:r>
    </w:p>
    <w:p w14:paraId="3C77FEE5" w14:textId="77777777" w:rsidR="0088038E" w:rsidRPr="00E74F99" w:rsidRDefault="0088038E" w:rsidP="00E74F99">
      <w:pPr>
        <w:spacing w:after="0" w:line="240" w:lineRule="auto"/>
        <w:ind w:left="720"/>
        <w:rPr>
          <w:rFonts w:ascii="Times New Roman" w:hAnsi="Times New Roman"/>
          <w:bCs/>
          <w:sz w:val="24"/>
          <w:szCs w:val="24"/>
        </w:rPr>
      </w:pPr>
      <w:r w:rsidRPr="00E74F99">
        <w:rPr>
          <w:rFonts w:ascii="Times New Roman" w:hAnsi="Times New Roman"/>
          <w:bCs/>
          <w:sz w:val="24"/>
          <w:szCs w:val="24"/>
        </w:rPr>
        <w:t>brutto: …………………………………………………………………………………..</w:t>
      </w:r>
    </w:p>
    <w:p w14:paraId="627A5B99" w14:textId="7DD8D5D1" w:rsidR="0036493D" w:rsidRPr="003D24F2" w:rsidRDefault="0036493D" w:rsidP="00082667">
      <w:pPr>
        <w:pStyle w:val="Akapitzlist"/>
        <w:numPr>
          <w:ilvl w:val="0"/>
          <w:numId w:val="61"/>
        </w:numPr>
        <w:jc w:val="both"/>
        <w:rPr>
          <w:bCs/>
          <w:sz w:val="24"/>
        </w:rPr>
      </w:pPr>
      <w:r w:rsidRPr="003D24F2">
        <w:rPr>
          <w:bCs/>
          <w:sz w:val="24"/>
        </w:rPr>
        <w:t>demontaż</w:t>
      </w:r>
      <w:r w:rsidR="003D24F2" w:rsidRPr="003D24F2">
        <w:rPr>
          <w:bCs/>
          <w:sz w:val="24"/>
        </w:rPr>
        <w:t xml:space="preserve"> i </w:t>
      </w:r>
      <w:r w:rsidR="005D0482">
        <w:rPr>
          <w:bCs/>
          <w:sz w:val="24"/>
        </w:rPr>
        <w:t>utylizacja</w:t>
      </w:r>
      <w:r w:rsidR="003D24F2" w:rsidRPr="003D24F2">
        <w:rPr>
          <w:bCs/>
          <w:sz w:val="24"/>
        </w:rPr>
        <w:t xml:space="preserve"> </w:t>
      </w:r>
      <w:r w:rsidRPr="003D24F2">
        <w:rPr>
          <w:bCs/>
          <w:sz w:val="24"/>
        </w:rPr>
        <w:t>posiadanego akceleratora w miejsce którego zostanie zainstalowany nowy</w:t>
      </w:r>
    </w:p>
    <w:p w14:paraId="0B18F692" w14:textId="77777777" w:rsidR="0036493D" w:rsidRPr="0036493D" w:rsidRDefault="0036493D" w:rsidP="0036493D">
      <w:pPr>
        <w:spacing w:after="0" w:line="240" w:lineRule="auto"/>
        <w:rPr>
          <w:rFonts w:ascii="Times New Roman" w:hAnsi="Times New Roman"/>
          <w:bCs/>
          <w:sz w:val="24"/>
          <w:szCs w:val="24"/>
        </w:rPr>
      </w:pPr>
      <w:r w:rsidRPr="0036493D">
        <w:rPr>
          <w:rFonts w:ascii="Times New Roman" w:hAnsi="Times New Roman"/>
          <w:bCs/>
          <w:sz w:val="24"/>
          <w:szCs w:val="24"/>
        </w:rPr>
        <w:t xml:space="preserve">           netto: ……………………………………………………………………………………</w:t>
      </w:r>
    </w:p>
    <w:p w14:paraId="57B7E76D" w14:textId="77777777" w:rsidR="0036493D" w:rsidRPr="0036493D" w:rsidRDefault="0036493D" w:rsidP="0036493D">
      <w:pPr>
        <w:spacing w:after="0" w:line="240" w:lineRule="auto"/>
        <w:rPr>
          <w:rFonts w:ascii="Times New Roman" w:hAnsi="Times New Roman"/>
          <w:bCs/>
          <w:sz w:val="24"/>
          <w:szCs w:val="24"/>
        </w:rPr>
      </w:pPr>
      <w:r w:rsidRPr="0036493D">
        <w:rPr>
          <w:rFonts w:ascii="Times New Roman" w:hAnsi="Times New Roman"/>
          <w:bCs/>
          <w:sz w:val="24"/>
          <w:szCs w:val="24"/>
        </w:rPr>
        <w:t xml:space="preserve">           VAT %: ……………………………………………</w:t>
      </w:r>
    </w:p>
    <w:p w14:paraId="453616C4" w14:textId="77777777" w:rsidR="0036493D" w:rsidRPr="0036493D" w:rsidRDefault="0036493D" w:rsidP="0036493D">
      <w:pPr>
        <w:spacing w:after="0" w:line="240" w:lineRule="auto"/>
        <w:rPr>
          <w:rFonts w:ascii="Times New Roman" w:hAnsi="Times New Roman"/>
          <w:bCs/>
          <w:sz w:val="24"/>
          <w:szCs w:val="24"/>
        </w:rPr>
      </w:pPr>
      <w:r w:rsidRPr="0036493D">
        <w:rPr>
          <w:rFonts w:ascii="Times New Roman" w:hAnsi="Times New Roman"/>
          <w:bCs/>
          <w:sz w:val="24"/>
          <w:szCs w:val="24"/>
        </w:rPr>
        <w:t xml:space="preserve">           brutto: …………………………………………………………………………………..</w:t>
      </w:r>
    </w:p>
    <w:p w14:paraId="5D97E5DA" w14:textId="385AEB21" w:rsidR="00D54AA3" w:rsidRPr="00082667" w:rsidRDefault="00D54AA3" w:rsidP="00AE45C4">
      <w:pPr>
        <w:pStyle w:val="Akapitzlist"/>
        <w:numPr>
          <w:ilvl w:val="0"/>
          <w:numId w:val="69"/>
        </w:numPr>
        <w:ind w:left="720"/>
        <w:jc w:val="both"/>
        <w:rPr>
          <w:sz w:val="24"/>
        </w:rPr>
      </w:pPr>
      <w:r w:rsidRPr="00082667">
        <w:rPr>
          <w:sz w:val="24"/>
        </w:rPr>
        <w:t>Wynagrodzenie  za</w:t>
      </w:r>
      <w:r w:rsidR="00082667">
        <w:rPr>
          <w:sz w:val="24"/>
        </w:rPr>
        <w:t xml:space="preserve"> </w:t>
      </w:r>
      <w:r w:rsidRPr="00082667">
        <w:rPr>
          <w:sz w:val="24"/>
        </w:rPr>
        <w:t>36 – miesięczny serwis pogwarancyjny  zamówienia opisanego w Pakiecie nr 1 na warunkach gwarancji</w:t>
      </w:r>
      <w:r w:rsidR="00082667" w:rsidRPr="00082667">
        <w:rPr>
          <w:sz w:val="24"/>
        </w:rPr>
        <w:t xml:space="preserve">, </w:t>
      </w:r>
      <w:r w:rsidR="00082667" w:rsidRPr="00082667">
        <w:rPr>
          <w:bCs/>
          <w:sz w:val="24"/>
        </w:rPr>
        <w:t>zgodne z SIWZ – Pakiet nr 2</w:t>
      </w:r>
    </w:p>
    <w:p w14:paraId="4DE13084" w14:textId="77777777" w:rsidR="003D24F2" w:rsidRPr="003D24F2" w:rsidRDefault="003D24F2" w:rsidP="003D24F2">
      <w:pPr>
        <w:pStyle w:val="Akapitzlist"/>
        <w:rPr>
          <w:bCs/>
          <w:sz w:val="24"/>
        </w:rPr>
      </w:pPr>
      <w:r w:rsidRPr="003D24F2">
        <w:rPr>
          <w:bCs/>
          <w:sz w:val="24"/>
        </w:rPr>
        <w:t>netto: ……………………………………………………………………………………</w:t>
      </w:r>
    </w:p>
    <w:p w14:paraId="530F0FEB" w14:textId="77777777" w:rsidR="003D24F2" w:rsidRPr="003D24F2" w:rsidRDefault="003D24F2" w:rsidP="003D24F2">
      <w:pPr>
        <w:pStyle w:val="Akapitzlist"/>
        <w:rPr>
          <w:bCs/>
          <w:sz w:val="24"/>
        </w:rPr>
      </w:pPr>
      <w:r w:rsidRPr="003D24F2">
        <w:rPr>
          <w:bCs/>
          <w:sz w:val="24"/>
        </w:rPr>
        <w:t>VAT %: ……………………………………………</w:t>
      </w:r>
    </w:p>
    <w:p w14:paraId="03E28DA8" w14:textId="1E275F6C" w:rsidR="003D24F2" w:rsidRDefault="003D24F2" w:rsidP="003D24F2">
      <w:pPr>
        <w:pStyle w:val="Akapitzlist"/>
        <w:rPr>
          <w:bCs/>
          <w:sz w:val="24"/>
        </w:rPr>
      </w:pPr>
      <w:r w:rsidRPr="003D24F2">
        <w:rPr>
          <w:bCs/>
          <w:sz w:val="24"/>
        </w:rPr>
        <w:t>brutto: …………………………………………………………………………………..</w:t>
      </w:r>
    </w:p>
    <w:p w14:paraId="1371021B" w14:textId="7F321755" w:rsidR="003C65C0" w:rsidRPr="003C65C0" w:rsidRDefault="003C65C0" w:rsidP="003C65C0">
      <w:pPr>
        <w:rPr>
          <w:rFonts w:ascii="Times New Roman" w:hAnsi="Times New Roman"/>
          <w:bCs/>
          <w:sz w:val="16"/>
          <w:szCs w:val="16"/>
        </w:rPr>
      </w:pPr>
      <w:r w:rsidRPr="003C65C0">
        <w:rPr>
          <w:rFonts w:ascii="Times New Roman" w:hAnsi="Times New Roman"/>
          <w:bCs/>
          <w:sz w:val="16"/>
          <w:szCs w:val="16"/>
        </w:rPr>
        <w:t>* dostosowanie infrastruktury -</w:t>
      </w:r>
      <w:r>
        <w:rPr>
          <w:rFonts w:ascii="Times New Roman" w:hAnsi="Times New Roman"/>
          <w:bCs/>
          <w:sz w:val="16"/>
          <w:szCs w:val="16"/>
        </w:rPr>
        <w:t xml:space="preserve"> </w:t>
      </w:r>
      <w:r w:rsidRPr="003C65C0">
        <w:rPr>
          <w:rFonts w:ascii="Times New Roman" w:hAnsi="Times New Roman"/>
          <w:bCs/>
          <w:sz w:val="16"/>
          <w:szCs w:val="16"/>
        </w:rPr>
        <w:t>rozumiane jako wszelkie niezbędne prace umożliwiające użytkowanie urządzenia</w:t>
      </w:r>
      <w:r>
        <w:rPr>
          <w:rFonts w:ascii="Times New Roman" w:hAnsi="Times New Roman"/>
          <w:bCs/>
          <w:sz w:val="16"/>
          <w:szCs w:val="16"/>
        </w:rPr>
        <w:t xml:space="preserve"> bez dodatkowych kosztów.</w:t>
      </w:r>
    </w:p>
    <w:p w14:paraId="70639EEF" w14:textId="77777777" w:rsidR="003D24F2" w:rsidRDefault="00742DB5" w:rsidP="00AE45C4">
      <w:pPr>
        <w:pStyle w:val="Akapitzlist"/>
        <w:numPr>
          <w:ilvl w:val="0"/>
          <w:numId w:val="19"/>
        </w:numPr>
        <w:jc w:val="both"/>
        <w:rPr>
          <w:sz w:val="24"/>
        </w:rPr>
      </w:pPr>
      <w:r w:rsidRPr="003D24F2">
        <w:rPr>
          <w:sz w:val="24"/>
        </w:rPr>
        <w:lastRenderedPageBreak/>
        <w:t>Wynagrodzenie brutto obejmuje wszystkie koszty związane z realizacją zamówienia zgodnie ze Specyfikacją Istotnych Warunków Zamówienia</w:t>
      </w:r>
      <w:r w:rsidR="003D24F2" w:rsidRPr="003D24F2">
        <w:rPr>
          <w:sz w:val="24"/>
        </w:rPr>
        <w:t>,</w:t>
      </w:r>
    </w:p>
    <w:p w14:paraId="386CC026" w14:textId="4E9A913B" w:rsidR="00742DB5" w:rsidRPr="00AB17E6" w:rsidRDefault="00742DB5" w:rsidP="003C65C0">
      <w:pPr>
        <w:pStyle w:val="Akapitzlist"/>
        <w:numPr>
          <w:ilvl w:val="0"/>
          <w:numId w:val="19"/>
        </w:numPr>
        <w:jc w:val="both"/>
        <w:rPr>
          <w:sz w:val="24"/>
        </w:rPr>
      </w:pPr>
      <w:r w:rsidRPr="00AB17E6">
        <w:rPr>
          <w:bCs/>
          <w:sz w:val="24"/>
        </w:rPr>
        <w:t>Wynagrodzenie ustalone w</w:t>
      </w:r>
      <w:r w:rsidR="00AB17E6" w:rsidRPr="00AB17E6">
        <w:rPr>
          <w:bCs/>
          <w:sz w:val="24"/>
        </w:rPr>
        <w:t xml:space="preserve"> </w:t>
      </w:r>
      <w:r w:rsidR="00AB17E6" w:rsidRPr="00AB17E6">
        <w:rPr>
          <w:sz w:val="24"/>
        </w:rPr>
        <w:t>§2</w:t>
      </w:r>
      <w:r w:rsidR="00AB17E6">
        <w:rPr>
          <w:b/>
          <w:bCs/>
          <w:sz w:val="24"/>
        </w:rPr>
        <w:t xml:space="preserve"> </w:t>
      </w:r>
      <w:r w:rsidRPr="00AB17E6">
        <w:rPr>
          <w:bCs/>
          <w:sz w:val="24"/>
        </w:rPr>
        <w:t xml:space="preserve"> ust. 1</w:t>
      </w:r>
      <w:r w:rsidR="00AB17E6">
        <w:rPr>
          <w:bCs/>
          <w:sz w:val="24"/>
        </w:rPr>
        <w:t xml:space="preserve"> i 2 </w:t>
      </w:r>
      <w:r w:rsidR="00D54AA3" w:rsidRPr="00AB17E6">
        <w:rPr>
          <w:bCs/>
          <w:sz w:val="24"/>
        </w:rPr>
        <w:t xml:space="preserve">  </w:t>
      </w:r>
      <w:r w:rsidRPr="00AB17E6">
        <w:rPr>
          <w:bCs/>
          <w:sz w:val="24"/>
        </w:rPr>
        <w:t xml:space="preserve"> jest niezmienne do zakończenia realizacji umowy.</w:t>
      </w:r>
      <w:r w:rsidRPr="00AB17E6">
        <w:rPr>
          <w:b/>
          <w:sz w:val="24"/>
        </w:rPr>
        <w:t xml:space="preserve"> </w:t>
      </w:r>
    </w:p>
    <w:p w14:paraId="3F143F81" w14:textId="20C66798" w:rsidR="00D54AA3" w:rsidRPr="00E74F99" w:rsidRDefault="00D54AA3" w:rsidP="00197AF7">
      <w:pPr>
        <w:numPr>
          <w:ilvl w:val="0"/>
          <w:numId w:val="19"/>
        </w:numPr>
        <w:spacing w:after="0" w:line="240" w:lineRule="auto"/>
        <w:rPr>
          <w:rFonts w:ascii="Times New Roman" w:hAnsi="Times New Roman"/>
          <w:sz w:val="24"/>
          <w:szCs w:val="24"/>
        </w:rPr>
      </w:pPr>
      <w:r w:rsidRPr="00E74F99">
        <w:rPr>
          <w:rFonts w:ascii="Times New Roman" w:hAnsi="Times New Roman"/>
          <w:sz w:val="24"/>
          <w:szCs w:val="24"/>
        </w:rPr>
        <w:t>Wynagrodzenie wymienion</w:t>
      </w:r>
      <w:r w:rsidR="00E74F99" w:rsidRPr="00E74F99">
        <w:rPr>
          <w:rFonts w:ascii="Times New Roman" w:hAnsi="Times New Roman"/>
          <w:sz w:val="24"/>
          <w:szCs w:val="24"/>
        </w:rPr>
        <w:t>e</w:t>
      </w:r>
      <w:r w:rsidRPr="00E74F99">
        <w:rPr>
          <w:rFonts w:ascii="Times New Roman" w:hAnsi="Times New Roman"/>
          <w:sz w:val="24"/>
          <w:szCs w:val="24"/>
        </w:rPr>
        <w:t xml:space="preserve"> w </w:t>
      </w:r>
      <w:r w:rsidR="00AB17E6" w:rsidRPr="00AB17E6">
        <w:rPr>
          <w:rFonts w:ascii="Times New Roman" w:hAnsi="Times New Roman"/>
          <w:sz w:val="24"/>
          <w:szCs w:val="24"/>
        </w:rPr>
        <w:t>§2</w:t>
      </w:r>
      <w:r w:rsidR="00AB17E6" w:rsidRPr="00AB17E6">
        <w:rPr>
          <w:rFonts w:ascii="Times New Roman" w:hAnsi="Times New Roman"/>
          <w:b/>
          <w:bCs/>
          <w:sz w:val="24"/>
          <w:szCs w:val="24"/>
        </w:rPr>
        <w:t xml:space="preserve"> </w:t>
      </w:r>
      <w:r w:rsidR="00AB17E6" w:rsidRPr="00AB17E6">
        <w:rPr>
          <w:rFonts w:ascii="Times New Roman" w:hAnsi="Times New Roman"/>
          <w:bCs/>
          <w:sz w:val="24"/>
          <w:szCs w:val="24"/>
        </w:rPr>
        <w:t xml:space="preserve"> ust.</w:t>
      </w:r>
      <w:r w:rsidR="00AB17E6">
        <w:rPr>
          <w:rFonts w:ascii="Times New Roman" w:hAnsi="Times New Roman"/>
          <w:bCs/>
          <w:sz w:val="24"/>
          <w:szCs w:val="24"/>
        </w:rPr>
        <w:t xml:space="preserve"> 3 </w:t>
      </w:r>
      <w:r w:rsidRPr="00E74F99">
        <w:rPr>
          <w:rFonts w:ascii="Times New Roman" w:hAnsi="Times New Roman"/>
          <w:sz w:val="24"/>
          <w:szCs w:val="24"/>
        </w:rPr>
        <w:t>, płatne będzie w równych miesięcznych</w:t>
      </w:r>
      <w:r w:rsidR="00E23511" w:rsidRPr="00E74F99">
        <w:rPr>
          <w:rFonts w:ascii="Times New Roman" w:hAnsi="Times New Roman"/>
          <w:sz w:val="24"/>
          <w:szCs w:val="24"/>
        </w:rPr>
        <w:t xml:space="preserve"> ratach ( 1/36).</w:t>
      </w:r>
    </w:p>
    <w:p w14:paraId="06D51F91" w14:textId="77777777" w:rsidR="00E23511" w:rsidRPr="00E74F99" w:rsidRDefault="00E23511" w:rsidP="00197AF7">
      <w:pPr>
        <w:pStyle w:val="Domylne"/>
        <w:numPr>
          <w:ilvl w:val="0"/>
          <w:numId w:val="19"/>
        </w:numPr>
        <w:pBdr>
          <w:top w:val="none" w:sz="0" w:space="0" w:color="auto"/>
          <w:left w:val="none" w:sz="0" w:space="0" w:color="auto"/>
          <w:bottom w:val="none" w:sz="0" w:space="0" w:color="auto"/>
          <w:right w:val="none" w:sz="0" w:space="0" w:color="auto"/>
          <w:bar w:val="none" w:sz="0" w:color="auto"/>
        </w:pBdr>
        <w:tabs>
          <w:tab w:val="left" w:pos="360"/>
          <w:tab w:val="left" w:pos="393"/>
        </w:tabs>
        <w:suppressAutoHyphens/>
        <w:jc w:val="both"/>
        <w:rPr>
          <w:rFonts w:ascii="Times New Roman" w:hAnsi="Times New Roman" w:cs="Times New Roman"/>
          <w:color w:val="auto"/>
          <w:sz w:val="24"/>
          <w:szCs w:val="24"/>
        </w:rPr>
      </w:pPr>
      <w:r w:rsidRPr="00E74F99">
        <w:rPr>
          <w:rFonts w:ascii="Times New Roman" w:hAnsi="Times New Roman" w:cs="Times New Roman"/>
          <w:bCs/>
          <w:sz w:val="24"/>
          <w:szCs w:val="24"/>
        </w:rPr>
        <w:t xml:space="preserve">Dopuszcza się </w:t>
      </w:r>
      <w:r w:rsidRPr="00E74F99">
        <w:rPr>
          <w:rFonts w:ascii="Times New Roman" w:hAnsi="Times New Roman" w:cs="Times New Roman"/>
          <w:sz w:val="24"/>
          <w:szCs w:val="24"/>
        </w:rPr>
        <w:t xml:space="preserve">waloryzację ceny o wskaźnik inflacji, w okresach 12 miesięcznych licząc od </w:t>
      </w:r>
      <w:r w:rsidR="0036493D">
        <w:rPr>
          <w:rFonts w:ascii="Times New Roman" w:hAnsi="Times New Roman" w:cs="Times New Roman"/>
          <w:sz w:val="24"/>
          <w:szCs w:val="24"/>
        </w:rPr>
        <w:t xml:space="preserve">pierwszego </w:t>
      </w:r>
      <w:r w:rsidRPr="00E74F99">
        <w:rPr>
          <w:rFonts w:ascii="Times New Roman" w:hAnsi="Times New Roman" w:cs="Times New Roman"/>
          <w:sz w:val="24"/>
          <w:szCs w:val="24"/>
        </w:rPr>
        <w:t xml:space="preserve">dnia obowiązywania </w:t>
      </w:r>
      <w:r w:rsidR="00E74F99">
        <w:rPr>
          <w:rFonts w:ascii="Times New Roman" w:hAnsi="Times New Roman" w:cs="Times New Roman"/>
          <w:sz w:val="24"/>
          <w:szCs w:val="24"/>
        </w:rPr>
        <w:t>serwisu pogwarancyjnego</w:t>
      </w:r>
      <w:r w:rsidRPr="00E74F99">
        <w:rPr>
          <w:rFonts w:ascii="Times New Roman" w:hAnsi="Times New Roman" w:cs="Times New Roman"/>
          <w:sz w:val="24"/>
          <w:szCs w:val="24"/>
        </w:rPr>
        <w:t>.</w:t>
      </w:r>
    </w:p>
    <w:p w14:paraId="3928C023" w14:textId="77777777" w:rsidR="00D54AA3" w:rsidRPr="00E23511" w:rsidRDefault="00D54AA3" w:rsidP="00197AF7">
      <w:pPr>
        <w:pStyle w:val="Domylne"/>
        <w:numPr>
          <w:ilvl w:val="0"/>
          <w:numId w:val="19"/>
        </w:numPr>
        <w:pBdr>
          <w:top w:val="none" w:sz="0" w:space="0" w:color="auto"/>
          <w:left w:val="none" w:sz="0" w:space="0" w:color="auto"/>
          <w:bottom w:val="none" w:sz="0" w:space="0" w:color="auto"/>
          <w:right w:val="none" w:sz="0" w:space="0" w:color="auto"/>
          <w:bar w:val="none" w:sz="0" w:color="auto"/>
        </w:pBdr>
        <w:tabs>
          <w:tab w:val="left" w:pos="360"/>
          <w:tab w:val="left" w:pos="393"/>
        </w:tabs>
        <w:suppressAutoHyphens/>
        <w:jc w:val="both"/>
        <w:rPr>
          <w:rFonts w:ascii="Times New Roman" w:hAnsi="Times New Roman" w:cs="Times New Roman"/>
          <w:color w:val="auto"/>
          <w:sz w:val="24"/>
          <w:szCs w:val="24"/>
        </w:rPr>
      </w:pPr>
      <w:r w:rsidRPr="00E74F99">
        <w:rPr>
          <w:rFonts w:ascii="Times New Roman" w:hAnsi="Times New Roman" w:cs="Times New Roman"/>
          <w:sz w:val="24"/>
          <w:szCs w:val="24"/>
        </w:rPr>
        <w:t>Dopuszcza się wprowadzenie odpowiednich zmian wysokości wynagrodzenia należnego  Wykonawcy, w przypadku zmiany</w:t>
      </w:r>
      <w:r w:rsidRPr="00E23511">
        <w:rPr>
          <w:rFonts w:ascii="Times New Roman" w:hAnsi="Times New Roman" w:cs="Times New Roman"/>
          <w:sz w:val="24"/>
          <w:szCs w:val="24"/>
        </w:rPr>
        <w:t>:</w:t>
      </w:r>
    </w:p>
    <w:p w14:paraId="6B5FDCF9" w14:textId="77777777" w:rsidR="00D54AA3" w:rsidRPr="006C1429" w:rsidRDefault="00D54AA3" w:rsidP="00197AF7">
      <w:pPr>
        <w:pStyle w:val="Lista"/>
        <w:widowControl/>
        <w:numPr>
          <w:ilvl w:val="2"/>
          <w:numId w:val="42"/>
        </w:numPr>
        <w:suppressAutoHyphens w:val="0"/>
        <w:overflowPunct/>
        <w:autoSpaceDE/>
        <w:spacing w:after="0"/>
        <w:ind w:left="851" w:hanging="284"/>
        <w:textAlignment w:val="auto"/>
        <w:rPr>
          <w:sz w:val="24"/>
          <w:szCs w:val="24"/>
        </w:rPr>
      </w:pPr>
      <w:r w:rsidRPr="006C1429">
        <w:rPr>
          <w:sz w:val="24"/>
          <w:szCs w:val="24"/>
        </w:rPr>
        <w:t>stawki podatku od towarów i usług,</w:t>
      </w:r>
    </w:p>
    <w:p w14:paraId="57AD29A0" w14:textId="77777777" w:rsidR="00D54AA3" w:rsidRPr="006C1429" w:rsidRDefault="00D54AA3" w:rsidP="00197AF7">
      <w:pPr>
        <w:pStyle w:val="Domylne"/>
        <w:numPr>
          <w:ilvl w:val="2"/>
          <w:numId w:val="42"/>
        </w:numPr>
        <w:pBdr>
          <w:top w:val="none" w:sz="0" w:space="0" w:color="auto"/>
          <w:left w:val="none" w:sz="0" w:space="0" w:color="auto"/>
          <w:bottom w:val="none" w:sz="0" w:space="0" w:color="auto"/>
          <w:right w:val="none" w:sz="0" w:space="0" w:color="auto"/>
          <w:bar w:val="none" w:sz="0" w:color="auto"/>
        </w:pBdr>
        <w:tabs>
          <w:tab w:val="left" w:pos="360"/>
          <w:tab w:val="left" w:pos="393"/>
        </w:tabs>
        <w:suppressAutoHyphens/>
        <w:ind w:left="851" w:hanging="284"/>
        <w:jc w:val="both"/>
        <w:rPr>
          <w:rFonts w:ascii="Times New Roman" w:hAnsi="Times New Roman"/>
          <w:color w:val="auto"/>
          <w:sz w:val="24"/>
          <w:szCs w:val="24"/>
        </w:rPr>
      </w:pPr>
      <w:r w:rsidRPr="006C1429">
        <w:rPr>
          <w:rFonts w:ascii="Times New Roman" w:hAnsi="Times New Roman"/>
          <w:color w:val="auto"/>
          <w:sz w:val="24"/>
          <w:szCs w:val="24"/>
        </w:rPr>
        <w:t xml:space="preserve">wysokości minimalnego wynagrodzenia za pracę ustalonego na podstawie </w:t>
      </w:r>
      <w:hyperlink r:id="rId11" w:history="1">
        <w:r w:rsidRPr="00184D1C">
          <w:rPr>
            <w:rStyle w:val="Hipercze"/>
            <w:rFonts w:ascii="Times New Roman" w:hAnsi="Times New Roman" w:cs="Times New Roman"/>
            <w:color w:val="auto"/>
            <w:sz w:val="24"/>
            <w:szCs w:val="24"/>
          </w:rPr>
          <w:t>art. 2 ust. 3-5</w:t>
        </w:r>
      </w:hyperlink>
      <w:r w:rsidRPr="00AE4118">
        <w:rPr>
          <w:rFonts w:ascii="Times New Roman" w:hAnsi="Times New Roman"/>
          <w:color w:val="auto"/>
          <w:sz w:val="24"/>
          <w:szCs w:val="24"/>
        </w:rPr>
        <w:t xml:space="preserve"> </w:t>
      </w:r>
      <w:r w:rsidRPr="006C1429">
        <w:rPr>
          <w:rFonts w:ascii="Times New Roman" w:hAnsi="Times New Roman"/>
          <w:color w:val="auto"/>
          <w:sz w:val="24"/>
          <w:szCs w:val="24"/>
        </w:rPr>
        <w:t>ustawy z dnia 10 października 2002 r. o minimalnym wynagrodzeniu za pracę,</w:t>
      </w:r>
    </w:p>
    <w:p w14:paraId="2922D1FE" w14:textId="77777777" w:rsidR="00D54AA3" w:rsidRPr="006C1429" w:rsidRDefault="00D54AA3" w:rsidP="00197AF7">
      <w:pPr>
        <w:pStyle w:val="Domylne"/>
        <w:numPr>
          <w:ilvl w:val="2"/>
          <w:numId w:val="42"/>
        </w:numPr>
        <w:pBdr>
          <w:top w:val="none" w:sz="0" w:space="0" w:color="auto"/>
          <w:left w:val="none" w:sz="0" w:space="0" w:color="auto"/>
          <w:bottom w:val="none" w:sz="0" w:space="0" w:color="auto"/>
          <w:right w:val="none" w:sz="0" w:space="0" w:color="auto"/>
          <w:bar w:val="none" w:sz="0" w:color="auto"/>
        </w:pBdr>
        <w:tabs>
          <w:tab w:val="left" w:pos="360"/>
          <w:tab w:val="left" w:pos="393"/>
        </w:tabs>
        <w:suppressAutoHyphens/>
        <w:ind w:left="851" w:hanging="284"/>
        <w:jc w:val="both"/>
        <w:rPr>
          <w:rFonts w:ascii="Times New Roman" w:hAnsi="Times New Roman"/>
          <w:color w:val="auto"/>
          <w:sz w:val="24"/>
          <w:szCs w:val="24"/>
        </w:rPr>
      </w:pPr>
      <w:r w:rsidRPr="006C1429">
        <w:rPr>
          <w:rFonts w:ascii="Times New Roman" w:hAnsi="Times New Roman"/>
          <w:color w:val="auto"/>
          <w:sz w:val="24"/>
          <w:szCs w:val="24"/>
        </w:rPr>
        <w:t>zasad podlegania ubezpieczeniom społecznym lub ubezpieczeniu zdrowotnemu lub wysokości stawki składki na ubezpieczenia społeczne lub zdrowotne.</w:t>
      </w:r>
    </w:p>
    <w:p w14:paraId="37DEC235" w14:textId="77777777" w:rsidR="00D54AA3" w:rsidRDefault="00D54AA3" w:rsidP="00197AF7">
      <w:pPr>
        <w:pStyle w:val="Domylne"/>
        <w:numPr>
          <w:ilvl w:val="2"/>
          <w:numId w:val="42"/>
        </w:numPr>
        <w:pBdr>
          <w:top w:val="none" w:sz="0" w:space="0" w:color="auto"/>
          <w:left w:val="none" w:sz="0" w:space="0" w:color="auto"/>
          <w:bottom w:val="none" w:sz="0" w:space="0" w:color="auto"/>
          <w:right w:val="none" w:sz="0" w:space="0" w:color="auto"/>
          <w:bar w:val="none" w:sz="0" w:color="auto"/>
        </w:pBdr>
        <w:tabs>
          <w:tab w:val="left" w:pos="360"/>
          <w:tab w:val="left" w:pos="393"/>
        </w:tabs>
        <w:suppressAutoHyphens/>
        <w:ind w:left="851" w:hanging="284"/>
        <w:jc w:val="both"/>
        <w:rPr>
          <w:rFonts w:ascii="Times New Roman" w:hAnsi="Times New Roman"/>
          <w:color w:val="auto"/>
          <w:sz w:val="24"/>
          <w:szCs w:val="24"/>
        </w:rPr>
      </w:pPr>
      <w:r w:rsidRPr="006C1429">
        <w:rPr>
          <w:rFonts w:ascii="Times New Roman" w:hAnsi="Times New Roman"/>
          <w:color w:val="auto"/>
          <w:sz w:val="24"/>
          <w:szCs w:val="24"/>
        </w:rPr>
        <w:t xml:space="preserve">Zasada i tryb wprowadzenia zmiany w przypadku określonym w ust. </w:t>
      </w:r>
      <w:r w:rsidR="00E23511">
        <w:rPr>
          <w:rFonts w:ascii="Times New Roman" w:hAnsi="Times New Roman"/>
          <w:color w:val="auto"/>
          <w:sz w:val="24"/>
          <w:szCs w:val="24"/>
        </w:rPr>
        <w:t>6</w:t>
      </w:r>
      <w:r>
        <w:rPr>
          <w:rFonts w:ascii="Times New Roman" w:hAnsi="Times New Roman"/>
          <w:color w:val="auto"/>
          <w:sz w:val="24"/>
          <w:szCs w:val="24"/>
        </w:rPr>
        <w:t xml:space="preserve"> lit. a)</w:t>
      </w:r>
      <w:r w:rsidRPr="006C1429">
        <w:rPr>
          <w:rFonts w:ascii="Times New Roman" w:hAnsi="Times New Roman"/>
          <w:color w:val="auto"/>
          <w:sz w:val="24"/>
          <w:szCs w:val="24"/>
        </w:rPr>
        <w:t xml:space="preserve"> to podpisany przez Strony aneks obowiązujący od daty rozpoczęcia obowiązywania aktu prawnego wprowadzającego zmianę, zaś w przypadku opisanym w ust. </w:t>
      </w:r>
      <w:r w:rsidR="00E23511">
        <w:rPr>
          <w:rFonts w:ascii="Times New Roman" w:hAnsi="Times New Roman"/>
          <w:color w:val="auto"/>
          <w:sz w:val="24"/>
          <w:szCs w:val="24"/>
        </w:rPr>
        <w:t>6</w:t>
      </w:r>
      <w:r>
        <w:rPr>
          <w:rFonts w:ascii="Times New Roman" w:hAnsi="Times New Roman"/>
          <w:color w:val="auto"/>
          <w:sz w:val="24"/>
          <w:szCs w:val="24"/>
        </w:rPr>
        <w:t xml:space="preserve"> lit.b) i lit.c) </w:t>
      </w:r>
      <w:r w:rsidRPr="006C1429">
        <w:rPr>
          <w:rFonts w:ascii="Times New Roman" w:hAnsi="Times New Roman"/>
          <w:color w:val="auto"/>
          <w:sz w:val="24"/>
          <w:szCs w:val="24"/>
        </w:rPr>
        <w:t xml:space="preserve">zmiana wprowadzana będzie na wniosek Strony w terminie 30 dni w formie aneksu do umowy po udokumentowaniu, że zmiany, o których mowa w ust. </w:t>
      </w:r>
      <w:r w:rsidR="00E23511">
        <w:rPr>
          <w:rFonts w:ascii="Times New Roman" w:hAnsi="Times New Roman"/>
          <w:color w:val="auto"/>
          <w:sz w:val="24"/>
          <w:szCs w:val="24"/>
        </w:rPr>
        <w:t>6</w:t>
      </w:r>
      <w:r>
        <w:rPr>
          <w:rFonts w:ascii="Times New Roman" w:hAnsi="Times New Roman"/>
          <w:color w:val="auto"/>
          <w:sz w:val="24"/>
          <w:szCs w:val="24"/>
        </w:rPr>
        <w:t xml:space="preserve"> lit.b) lub lit.c)</w:t>
      </w:r>
      <w:r w:rsidRPr="006C1429">
        <w:rPr>
          <w:rFonts w:ascii="Times New Roman" w:hAnsi="Times New Roman"/>
          <w:color w:val="auto"/>
          <w:sz w:val="24"/>
          <w:szCs w:val="24"/>
        </w:rPr>
        <w:t xml:space="preserve"> będą miały wpływ na koszty wykonania zamówienia przez wykonawcę o ten koszt, po wykazaniu przez Wykonawcę przy pomocy dokumentów wpływu zmiany wskazanych regulacji na koszty wykonania zamówienia i będzie wykazywała realny wpływ zmiany obciążeń publicznoprawnych na koszty wykonania zamówienia, a Wykonawca przy pomocy dokumentów i obliczeń wykaże koszty zmian, które w formie dokumentów zostaną załączone do umowy, w szczególności będą to kalkulacje kosztów pracy z oferty, w stosunku do kosztów pracy wynikających ze zmiany przepisów</w:t>
      </w:r>
      <w:r>
        <w:rPr>
          <w:rFonts w:ascii="Times New Roman" w:hAnsi="Times New Roman"/>
          <w:color w:val="auto"/>
          <w:sz w:val="24"/>
          <w:szCs w:val="24"/>
        </w:rPr>
        <w:t>.</w:t>
      </w:r>
    </w:p>
    <w:p w14:paraId="77CD4949" w14:textId="77777777" w:rsidR="00742DB5" w:rsidRPr="00776103" w:rsidRDefault="00E23511" w:rsidP="00E23511">
      <w:pPr>
        <w:pStyle w:val="Domylne"/>
        <w:pBdr>
          <w:top w:val="none" w:sz="0" w:space="0" w:color="auto"/>
          <w:left w:val="none" w:sz="0" w:space="0" w:color="auto"/>
          <w:bottom w:val="none" w:sz="0" w:space="0" w:color="auto"/>
          <w:right w:val="none" w:sz="0" w:space="0" w:color="auto"/>
          <w:bar w:val="none" w:sz="0" w:color="auto"/>
        </w:pBdr>
        <w:tabs>
          <w:tab w:val="left" w:pos="360"/>
          <w:tab w:val="left" w:pos="393"/>
        </w:tabs>
        <w:suppressAutoHyphens/>
        <w:jc w:val="both"/>
        <w:rPr>
          <w:rFonts w:ascii="Times New Roman" w:hAnsi="Times New Roman"/>
          <w:b/>
          <w:sz w:val="24"/>
          <w:szCs w:val="24"/>
        </w:rPr>
      </w:pPr>
      <w:r>
        <w:rPr>
          <w:rFonts w:ascii="Times New Roman" w:hAnsi="Times New Roman"/>
          <w:color w:val="auto"/>
          <w:sz w:val="24"/>
          <w:szCs w:val="24"/>
        </w:rPr>
        <w:t xml:space="preserve"> </w:t>
      </w:r>
    </w:p>
    <w:p w14:paraId="19817427" w14:textId="77777777" w:rsidR="00742DB5" w:rsidRPr="00776103" w:rsidRDefault="00742DB5" w:rsidP="00742DB5">
      <w:pPr>
        <w:tabs>
          <w:tab w:val="num" w:pos="218"/>
        </w:tabs>
        <w:spacing w:after="0" w:line="240" w:lineRule="auto"/>
        <w:jc w:val="center"/>
        <w:rPr>
          <w:rFonts w:ascii="Times New Roman" w:hAnsi="Times New Roman"/>
          <w:b/>
          <w:sz w:val="24"/>
          <w:szCs w:val="24"/>
        </w:rPr>
      </w:pPr>
      <w:r w:rsidRPr="00776103">
        <w:rPr>
          <w:rFonts w:ascii="Times New Roman" w:hAnsi="Times New Roman"/>
          <w:b/>
          <w:sz w:val="24"/>
          <w:szCs w:val="24"/>
        </w:rPr>
        <w:t>§3</w:t>
      </w:r>
    </w:p>
    <w:p w14:paraId="1651AEBF" w14:textId="77777777" w:rsidR="00742DB5" w:rsidRPr="00776103" w:rsidRDefault="00742DB5" w:rsidP="00742DB5">
      <w:pPr>
        <w:spacing w:after="0" w:line="240" w:lineRule="auto"/>
        <w:ind w:left="-180"/>
        <w:jc w:val="both"/>
        <w:rPr>
          <w:rFonts w:ascii="Times New Roman" w:hAnsi="Times New Roman"/>
          <w:sz w:val="24"/>
          <w:szCs w:val="24"/>
        </w:rPr>
      </w:pPr>
      <w:r w:rsidRPr="00776103">
        <w:rPr>
          <w:rFonts w:ascii="Times New Roman" w:hAnsi="Times New Roman"/>
          <w:sz w:val="24"/>
          <w:szCs w:val="24"/>
        </w:rPr>
        <w:t xml:space="preserve">    Strony ustalają termin realizacji Umowy </w:t>
      </w:r>
      <w:r w:rsidRPr="00776103">
        <w:rPr>
          <w:rFonts w:ascii="Times New Roman" w:hAnsi="Times New Roman"/>
          <w:sz w:val="24"/>
          <w:szCs w:val="24"/>
          <w:u w:val="single"/>
        </w:rPr>
        <w:t>w zakresie</w:t>
      </w:r>
      <w:r w:rsidRPr="00776103">
        <w:rPr>
          <w:rFonts w:ascii="Times New Roman" w:hAnsi="Times New Roman"/>
          <w:sz w:val="24"/>
          <w:szCs w:val="24"/>
        </w:rPr>
        <w:t>:</w:t>
      </w:r>
    </w:p>
    <w:p w14:paraId="56A9A02A" w14:textId="4CE2F440" w:rsidR="00742DB5" w:rsidRPr="00776103" w:rsidRDefault="00742DB5" w:rsidP="00742DB5">
      <w:pPr>
        <w:pStyle w:val="Nagwek4"/>
        <w:rPr>
          <w:b w:val="0"/>
        </w:rPr>
      </w:pPr>
      <w:r w:rsidRPr="00776103">
        <w:rPr>
          <w:b w:val="0"/>
        </w:rPr>
        <w:t>1.</w:t>
      </w:r>
      <w:r w:rsidRPr="00776103">
        <w:t xml:space="preserve"> </w:t>
      </w:r>
      <w:r w:rsidRPr="00776103">
        <w:rPr>
          <w:b w:val="0"/>
        </w:rPr>
        <w:t xml:space="preserve">dostawa w terminie uzgodnionym z Zamawiającym, ale nie później niż do </w:t>
      </w:r>
      <w:r w:rsidR="00224C06" w:rsidRPr="00224C06">
        <w:rPr>
          <w:bCs/>
          <w:lang w:val="pl-PL"/>
        </w:rPr>
        <w:t>10.11.2020 r</w:t>
      </w:r>
      <w:r w:rsidR="00224C06">
        <w:rPr>
          <w:b w:val="0"/>
          <w:lang w:val="pl-PL"/>
        </w:rPr>
        <w:t>.</w:t>
      </w:r>
      <w:r w:rsidRPr="00776103">
        <w:rPr>
          <w:b w:val="0"/>
          <w:u w:val="single"/>
        </w:rPr>
        <w:t xml:space="preserve"> do godz. 10:00</w:t>
      </w:r>
      <w:r w:rsidRPr="00776103">
        <w:rPr>
          <w:b w:val="0"/>
        </w:rPr>
        <w:t xml:space="preserve"> zakończona podpisaniem „Protokołu zdawczo – odbiorczego z dostawy i odbioru sprzętu” wraz z wystawieniem faktury VAT – dot. Pakietu nr 1,</w:t>
      </w:r>
    </w:p>
    <w:p w14:paraId="44724FBD" w14:textId="41698CF9" w:rsidR="00742DB5" w:rsidRPr="00776103" w:rsidRDefault="00224C06" w:rsidP="00742DB5">
      <w:pPr>
        <w:pStyle w:val="Tekstpodstawowy"/>
        <w:rPr>
          <w:color w:val="FF0000"/>
          <w:szCs w:val="24"/>
        </w:rPr>
      </w:pPr>
      <w:r>
        <w:rPr>
          <w:szCs w:val="24"/>
          <w:lang w:val="pl-PL"/>
        </w:rPr>
        <w:t>2</w:t>
      </w:r>
      <w:r w:rsidR="00742DB5" w:rsidRPr="00776103">
        <w:rPr>
          <w:szCs w:val="24"/>
        </w:rPr>
        <w:t xml:space="preserve">. przekazanie do użytkowania wraz z wszystkimi wymaganymi pomiarami, atestami i dokumentacją powykonawczą – dot. Pakietu nr </w:t>
      </w:r>
      <w:r w:rsidR="003D24F2">
        <w:rPr>
          <w:szCs w:val="24"/>
          <w:lang w:val="pl-PL"/>
        </w:rPr>
        <w:t>2</w:t>
      </w:r>
      <w:r w:rsidR="00742DB5" w:rsidRPr="00776103">
        <w:rPr>
          <w:szCs w:val="24"/>
        </w:rPr>
        <w:t>, w tym:</w:t>
      </w:r>
    </w:p>
    <w:p w14:paraId="7069CF63" w14:textId="1CB83EEF" w:rsidR="00224C06" w:rsidRPr="00224C06" w:rsidRDefault="00224C06" w:rsidP="00B024BA">
      <w:pPr>
        <w:pStyle w:val="Tekstpodstawowy"/>
        <w:numPr>
          <w:ilvl w:val="1"/>
          <w:numId w:val="6"/>
        </w:numPr>
        <w:rPr>
          <w:szCs w:val="24"/>
        </w:rPr>
      </w:pPr>
      <w:r w:rsidRPr="004E01EE">
        <w:rPr>
          <w:szCs w:val="24"/>
        </w:rPr>
        <w:t xml:space="preserve">dostosowanie infrastruktury, dostawa, </w:t>
      </w:r>
      <w:r>
        <w:rPr>
          <w:szCs w:val="24"/>
        </w:rPr>
        <w:t xml:space="preserve">montaż, </w:t>
      </w:r>
      <w:r w:rsidRPr="004E01EE">
        <w:rPr>
          <w:szCs w:val="24"/>
        </w:rPr>
        <w:t>instalacja/ zainstalowanie, demontaż</w:t>
      </w:r>
      <w:r w:rsidR="00F83AB7">
        <w:rPr>
          <w:szCs w:val="24"/>
          <w:lang w:val="pl-PL"/>
        </w:rPr>
        <w:t xml:space="preserve"> i </w:t>
      </w:r>
      <w:r w:rsidR="005E24A6">
        <w:rPr>
          <w:szCs w:val="24"/>
          <w:lang w:val="pl-PL"/>
        </w:rPr>
        <w:t>utylizacja</w:t>
      </w:r>
      <w:r w:rsidR="00F83AB7">
        <w:rPr>
          <w:szCs w:val="24"/>
          <w:lang w:val="pl-PL"/>
        </w:rPr>
        <w:t xml:space="preserve"> </w:t>
      </w:r>
      <w:r w:rsidRPr="004E01EE">
        <w:rPr>
          <w:bCs/>
          <w:szCs w:val="24"/>
        </w:rPr>
        <w:t xml:space="preserve"> posiadanego akceleratora w miejsce którego zostanie zainstalowany nowy</w:t>
      </w:r>
      <w:r>
        <w:rPr>
          <w:bCs/>
          <w:szCs w:val="24"/>
          <w:lang w:val="pl-PL"/>
        </w:rPr>
        <w:t>,</w:t>
      </w:r>
    </w:p>
    <w:p w14:paraId="2645FEFB" w14:textId="77777777" w:rsidR="00742DB5" w:rsidRPr="00776103" w:rsidRDefault="00742DB5" w:rsidP="00B024BA">
      <w:pPr>
        <w:pStyle w:val="Tekstpodstawowy"/>
        <w:numPr>
          <w:ilvl w:val="1"/>
          <w:numId w:val="6"/>
        </w:numPr>
        <w:rPr>
          <w:szCs w:val="24"/>
        </w:rPr>
      </w:pPr>
      <w:r w:rsidRPr="00776103">
        <w:rPr>
          <w:bCs/>
          <w:szCs w:val="24"/>
        </w:rPr>
        <w:t>zintegrowanie przedmiotu zamówienia wraz z oprogramowaniem obsługującym z systemami będącymi obecnie na wyposażeniu Zakładu Radioterapii: systemy planowania leczenia, system zarządzania danymi MOSAIQ</w:t>
      </w:r>
      <w:r w:rsidR="004E01EE">
        <w:rPr>
          <w:bCs/>
          <w:szCs w:val="24"/>
          <w:lang w:val="pl-PL"/>
        </w:rPr>
        <w:t>,</w:t>
      </w:r>
    </w:p>
    <w:p w14:paraId="665399F4" w14:textId="77777777" w:rsidR="00742DB5" w:rsidRPr="00776103" w:rsidRDefault="00742DB5" w:rsidP="00B024BA">
      <w:pPr>
        <w:pStyle w:val="Tekstpodstawowy"/>
        <w:numPr>
          <w:ilvl w:val="1"/>
          <w:numId w:val="6"/>
        </w:numPr>
        <w:rPr>
          <w:szCs w:val="24"/>
        </w:rPr>
      </w:pPr>
      <w:r w:rsidRPr="00776103">
        <w:rPr>
          <w:szCs w:val="24"/>
        </w:rPr>
        <w:t>testowanie urządzenia</w:t>
      </w:r>
      <w:r w:rsidR="004E01EE">
        <w:rPr>
          <w:szCs w:val="24"/>
          <w:lang w:val="pl-PL"/>
        </w:rPr>
        <w:t>,</w:t>
      </w:r>
    </w:p>
    <w:p w14:paraId="30461D61" w14:textId="77777777" w:rsidR="00742DB5" w:rsidRPr="00E74F99" w:rsidRDefault="00E74F99" w:rsidP="00B024BA">
      <w:pPr>
        <w:pStyle w:val="Tekstpodstawowy"/>
        <w:numPr>
          <w:ilvl w:val="1"/>
          <w:numId w:val="6"/>
        </w:numPr>
        <w:rPr>
          <w:szCs w:val="24"/>
        </w:rPr>
      </w:pPr>
      <w:r>
        <w:rPr>
          <w:szCs w:val="24"/>
          <w:lang w:val="pl-PL"/>
        </w:rPr>
        <w:t>szkolenie</w:t>
      </w:r>
      <w:r w:rsidR="00742DB5" w:rsidRPr="00E74F99">
        <w:rPr>
          <w:szCs w:val="24"/>
        </w:rPr>
        <w:t xml:space="preserve"> personelu Zakładu Radioterapii w zakresie obsługi i praktycznego wykorzystania urządzenia i oprogramowania przeprowadzone w języku polskim w miejscu instalacji po uprzednim pisemnym uzgodnieniu terminu z Zamawiającym, zakończone podpisaniem  „Protokołu szkolenia”, </w:t>
      </w:r>
    </w:p>
    <w:p w14:paraId="0CE1CFC2" w14:textId="77777777" w:rsidR="00742DB5" w:rsidRPr="00776103" w:rsidRDefault="00742DB5" w:rsidP="00742DB5">
      <w:pPr>
        <w:pStyle w:val="Tekstpodstawowy"/>
        <w:rPr>
          <w:szCs w:val="24"/>
        </w:rPr>
      </w:pPr>
      <w:r w:rsidRPr="00E74F99">
        <w:t>wraz z uruchomieniem przedmiotu zamówienia</w:t>
      </w:r>
      <w:r w:rsidRPr="00776103">
        <w:t xml:space="preserve">, które Zamawiający rozumie jako możliwość udzielania świadczeń zdrowotnych z wykorzystaniem przedmiotu zamówienia zakończone podpisaniem „Protokołu końcowego odbioru przedmiotu zamówienia” - </w:t>
      </w:r>
      <w:r w:rsidRPr="00224C06">
        <w:rPr>
          <w:b/>
          <w:bCs/>
          <w:u w:val="single"/>
        </w:rPr>
        <w:t xml:space="preserve">do dnia </w:t>
      </w:r>
      <w:r w:rsidR="00224C06" w:rsidRPr="00224C06">
        <w:rPr>
          <w:b/>
          <w:bCs/>
          <w:u w:val="single"/>
          <w:lang w:val="pl-PL"/>
        </w:rPr>
        <w:t xml:space="preserve"> 31.03.2021</w:t>
      </w:r>
      <w:r w:rsidR="00CA3356" w:rsidRPr="00224C06">
        <w:rPr>
          <w:b/>
          <w:bCs/>
          <w:u w:val="single"/>
        </w:rPr>
        <w:t>r</w:t>
      </w:r>
      <w:r w:rsidR="00CA3356" w:rsidRPr="00776103">
        <w:rPr>
          <w:u w:val="single"/>
        </w:rPr>
        <w:t>.</w:t>
      </w:r>
      <w:r w:rsidRPr="00776103">
        <w:t xml:space="preserve"> do godz. 10:00 wraz z wystawieniem faktur vat.</w:t>
      </w:r>
    </w:p>
    <w:p w14:paraId="4DEBFDD2" w14:textId="77777777" w:rsidR="00742DB5" w:rsidRPr="00776103" w:rsidRDefault="00742DB5" w:rsidP="00742DB5">
      <w:pPr>
        <w:spacing w:after="0" w:line="240" w:lineRule="auto"/>
        <w:jc w:val="center"/>
        <w:rPr>
          <w:rFonts w:ascii="Times New Roman" w:hAnsi="Times New Roman"/>
          <w:b/>
          <w:sz w:val="24"/>
          <w:szCs w:val="24"/>
        </w:rPr>
      </w:pPr>
      <w:bookmarkStart w:id="28" w:name="_Hlk48740791"/>
      <w:r w:rsidRPr="00776103">
        <w:rPr>
          <w:rFonts w:ascii="Times New Roman" w:hAnsi="Times New Roman"/>
          <w:b/>
          <w:sz w:val="24"/>
          <w:szCs w:val="24"/>
        </w:rPr>
        <w:t>§4</w:t>
      </w:r>
    </w:p>
    <w:bookmarkEnd w:id="28"/>
    <w:p w14:paraId="717551E7" w14:textId="77777777" w:rsidR="00742DB5" w:rsidRPr="00776103" w:rsidRDefault="00742DB5" w:rsidP="00197AF7">
      <w:pPr>
        <w:numPr>
          <w:ilvl w:val="0"/>
          <w:numId w:val="21"/>
        </w:numPr>
        <w:spacing w:after="0" w:line="240" w:lineRule="auto"/>
        <w:jc w:val="both"/>
        <w:rPr>
          <w:rFonts w:ascii="Times New Roman" w:hAnsi="Times New Roman"/>
          <w:sz w:val="24"/>
          <w:szCs w:val="24"/>
        </w:rPr>
      </w:pPr>
      <w:r w:rsidRPr="00776103">
        <w:rPr>
          <w:rFonts w:ascii="Times New Roman" w:hAnsi="Times New Roman"/>
          <w:sz w:val="24"/>
          <w:szCs w:val="24"/>
        </w:rPr>
        <w:t>Płatność uregulowana zostanie na rachunek Wykonawcy Nr ...............................................</w:t>
      </w:r>
    </w:p>
    <w:p w14:paraId="3CD40B58" w14:textId="12FB1972" w:rsidR="00742DB5" w:rsidRDefault="00742DB5" w:rsidP="00742DB5">
      <w:pPr>
        <w:spacing w:after="0" w:line="240" w:lineRule="auto"/>
        <w:ind w:left="360"/>
        <w:jc w:val="both"/>
        <w:rPr>
          <w:rFonts w:ascii="Times New Roman" w:hAnsi="Times New Roman"/>
          <w:sz w:val="24"/>
          <w:szCs w:val="24"/>
        </w:rPr>
      </w:pPr>
      <w:r w:rsidRPr="00776103">
        <w:rPr>
          <w:rFonts w:ascii="Times New Roman" w:hAnsi="Times New Roman"/>
          <w:sz w:val="24"/>
          <w:szCs w:val="24"/>
        </w:rPr>
        <w:t>…………………………………………………… w  ..........................................................</w:t>
      </w:r>
    </w:p>
    <w:p w14:paraId="2DC415B2" w14:textId="2508AD0D" w:rsidR="007A7E07" w:rsidRDefault="007A7E07" w:rsidP="007A7E07">
      <w:pPr>
        <w:spacing w:after="0" w:line="240" w:lineRule="auto"/>
        <w:jc w:val="both"/>
        <w:rPr>
          <w:rFonts w:ascii="Times New Roman" w:hAnsi="Times New Roman"/>
          <w:sz w:val="24"/>
          <w:szCs w:val="24"/>
        </w:rPr>
      </w:pPr>
    </w:p>
    <w:p w14:paraId="58E37FA6" w14:textId="77777777" w:rsidR="00C46A7D" w:rsidRDefault="00C46A7D" w:rsidP="007A7E07">
      <w:pPr>
        <w:spacing w:after="0" w:line="240" w:lineRule="auto"/>
        <w:jc w:val="both"/>
        <w:rPr>
          <w:rFonts w:ascii="Times New Roman" w:hAnsi="Times New Roman"/>
          <w:sz w:val="24"/>
          <w:szCs w:val="24"/>
        </w:rPr>
      </w:pPr>
    </w:p>
    <w:p w14:paraId="47D0A078" w14:textId="77777777" w:rsidR="00C46A7D" w:rsidRPr="00776103" w:rsidRDefault="00C46A7D" w:rsidP="007A7E07">
      <w:pPr>
        <w:spacing w:after="0" w:line="240" w:lineRule="auto"/>
        <w:jc w:val="both"/>
        <w:rPr>
          <w:rFonts w:ascii="Times New Roman" w:hAnsi="Times New Roman"/>
          <w:sz w:val="24"/>
          <w:szCs w:val="24"/>
        </w:rPr>
      </w:pPr>
    </w:p>
    <w:p w14:paraId="31CB938E" w14:textId="77777777" w:rsidR="003A6FAB" w:rsidRPr="003A6FAB" w:rsidRDefault="003A6FAB" w:rsidP="00C46A7D">
      <w:pPr>
        <w:pStyle w:val="Akapitzlist"/>
        <w:numPr>
          <w:ilvl w:val="0"/>
          <w:numId w:val="21"/>
        </w:numPr>
        <w:rPr>
          <w:bCs/>
          <w:sz w:val="24"/>
        </w:rPr>
      </w:pPr>
      <w:r>
        <w:rPr>
          <w:sz w:val="24"/>
        </w:rPr>
        <w:t>Termin płatności wynosi:</w:t>
      </w:r>
    </w:p>
    <w:p w14:paraId="6E468743" w14:textId="77777777" w:rsidR="003A6FAB" w:rsidRDefault="00C46A7D" w:rsidP="003A6FAB">
      <w:pPr>
        <w:pStyle w:val="Akapitzlist"/>
        <w:numPr>
          <w:ilvl w:val="0"/>
          <w:numId w:val="77"/>
        </w:numPr>
        <w:ind w:left="360" w:firstLine="207"/>
        <w:rPr>
          <w:bCs/>
          <w:sz w:val="24"/>
        </w:rPr>
      </w:pPr>
      <w:r w:rsidRPr="003A6FAB">
        <w:rPr>
          <w:sz w:val="24"/>
        </w:rPr>
        <w:lastRenderedPageBreak/>
        <w:t>do 30 dni od daty otrzymania faktury VAT przez Zamawiającego – dot.</w:t>
      </w:r>
      <w:r w:rsidRPr="003A6FAB">
        <w:rPr>
          <w:b/>
          <w:sz w:val="24"/>
        </w:rPr>
        <w:t xml:space="preserve"> </w:t>
      </w:r>
      <w:r w:rsidRPr="003A6FAB">
        <w:rPr>
          <w:bCs/>
          <w:sz w:val="24"/>
        </w:rPr>
        <w:t>§4 ust. 3 lit. a)</w:t>
      </w:r>
    </w:p>
    <w:p w14:paraId="58CA4C66" w14:textId="76E29A4E" w:rsidR="00C46A7D" w:rsidRPr="003A6FAB" w:rsidRDefault="00C46A7D" w:rsidP="003A6FAB">
      <w:pPr>
        <w:pStyle w:val="Akapitzlist"/>
        <w:numPr>
          <w:ilvl w:val="0"/>
          <w:numId w:val="77"/>
        </w:numPr>
        <w:ind w:left="360" w:firstLine="207"/>
        <w:rPr>
          <w:bCs/>
          <w:sz w:val="24"/>
        </w:rPr>
      </w:pPr>
      <w:r w:rsidRPr="003A6FAB">
        <w:rPr>
          <w:bCs/>
          <w:sz w:val="24"/>
        </w:rPr>
        <w:t>do 60 dni od daty otrzymania faktury VAT przez Zamawiającego – dot.</w:t>
      </w:r>
      <w:r w:rsidRPr="003A6FAB">
        <w:rPr>
          <w:b/>
          <w:bCs/>
          <w:sz w:val="24"/>
        </w:rPr>
        <w:t xml:space="preserve"> </w:t>
      </w:r>
      <w:r w:rsidRPr="003A6FAB">
        <w:rPr>
          <w:bCs/>
          <w:sz w:val="24"/>
        </w:rPr>
        <w:t>§4 ust. 3 lit. b)</w:t>
      </w:r>
    </w:p>
    <w:p w14:paraId="34006F99" w14:textId="77777777" w:rsidR="00742DB5" w:rsidRPr="007A7E07" w:rsidRDefault="00742DB5" w:rsidP="007A7E07">
      <w:pPr>
        <w:numPr>
          <w:ilvl w:val="0"/>
          <w:numId w:val="21"/>
        </w:numPr>
        <w:spacing w:after="0" w:line="240" w:lineRule="auto"/>
        <w:jc w:val="both"/>
        <w:rPr>
          <w:rFonts w:ascii="Times New Roman" w:hAnsi="Times New Roman"/>
          <w:sz w:val="24"/>
          <w:szCs w:val="24"/>
        </w:rPr>
      </w:pPr>
      <w:r w:rsidRPr="007A7E07">
        <w:rPr>
          <w:rFonts w:ascii="Times New Roman" w:hAnsi="Times New Roman"/>
          <w:sz w:val="24"/>
          <w:szCs w:val="24"/>
        </w:rPr>
        <w:t>Zasady wystawiania faktur:</w:t>
      </w:r>
    </w:p>
    <w:p w14:paraId="0FC60286" w14:textId="09520699" w:rsidR="00742DB5" w:rsidRPr="00776103" w:rsidRDefault="007F7F60" w:rsidP="00742DB5">
      <w:pPr>
        <w:spacing w:after="0" w:line="240" w:lineRule="auto"/>
        <w:jc w:val="both"/>
        <w:rPr>
          <w:rFonts w:ascii="Times New Roman" w:hAnsi="Times New Roman"/>
          <w:sz w:val="24"/>
          <w:szCs w:val="24"/>
        </w:rPr>
      </w:pPr>
      <w:r w:rsidRPr="00776103">
        <w:rPr>
          <w:rFonts w:ascii="Times New Roman" w:hAnsi="Times New Roman"/>
          <w:sz w:val="24"/>
          <w:szCs w:val="24"/>
        </w:rPr>
        <w:t>a) zakup akceleratora</w:t>
      </w:r>
      <w:r w:rsidR="00742DB5" w:rsidRPr="00776103">
        <w:rPr>
          <w:rFonts w:ascii="Times New Roman" w:hAnsi="Times New Roman"/>
          <w:sz w:val="24"/>
          <w:szCs w:val="24"/>
        </w:rPr>
        <w:t xml:space="preserve"> - podstawą do wystawienia faktury VAT będzie podpisany przez upoważnionych   przedstawicieli Zamawiającego i Wykonawcy „ Protokół zdawczo – odbiorczy z dostawy  i  odbioru sprzętu” – dot. Pakietu Nr 1</w:t>
      </w:r>
      <w:r w:rsidR="007F471B">
        <w:rPr>
          <w:rFonts w:ascii="Times New Roman" w:hAnsi="Times New Roman"/>
          <w:sz w:val="24"/>
          <w:szCs w:val="24"/>
        </w:rPr>
        <w:t>,</w:t>
      </w:r>
    </w:p>
    <w:p w14:paraId="3A5B7C29" w14:textId="77777777" w:rsidR="00742DB5" w:rsidRPr="00EB1938" w:rsidRDefault="00742DB5" w:rsidP="00742DB5">
      <w:pPr>
        <w:spacing w:after="0" w:line="240" w:lineRule="auto"/>
        <w:jc w:val="both"/>
        <w:rPr>
          <w:rFonts w:ascii="Times New Roman" w:hAnsi="Times New Roman"/>
          <w:sz w:val="24"/>
          <w:szCs w:val="24"/>
        </w:rPr>
      </w:pPr>
      <w:r w:rsidRPr="00776103">
        <w:rPr>
          <w:rFonts w:ascii="Times New Roman" w:hAnsi="Times New Roman"/>
          <w:sz w:val="24"/>
          <w:szCs w:val="24"/>
        </w:rPr>
        <w:t xml:space="preserve">b) </w:t>
      </w:r>
      <w:r w:rsidR="00EB1938" w:rsidRPr="00EB1938">
        <w:rPr>
          <w:rFonts w:ascii="Times New Roman" w:hAnsi="Times New Roman"/>
          <w:sz w:val="24"/>
          <w:szCs w:val="24"/>
        </w:rPr>
        <w:t>dostosowanie infrastruktury, dostawa,</w:t>
      </w:r>
      <w:r w:rsidR="005F0C49">
        <w:rPr>
          <w:rFonts w:ascii="Times New Roman" w:hAnsi="Times New Roman"/>
          <w:sz w:val="24"/>
          <w:szCs w:val="24"/>
        </w:rPr>
        <w:t xml:space="preserve"> montaż,</w:t>
      </w:r>
      <w:r w:rsidR="00EB1938" w:rsidRPr="00EB1938">
        <w:rPr>
          <w:rFonts w:ascii="Times New Roman" w:hAnsi="Times New Roman"/>
          <w:sz w:val="24"/>
          <w:szCs w:val="24"/>
        </w:rPr>
        <w:t xml:space="preserve"> </w:t>
      </w:r>
      <w:r w:rsidRPr="00EB1938">
        <w:rPr>
          <w:rFonts w:ascii="Times New Roman" w:hAnsi="Times New Roman"/>
          <w:sz w:val="24"/>
          <w:szCs w:val="24"/>
        </w:rPr>
        <w:t>instalacja, uruchomienie, pozostałe - podstawą do wystawienia faktur będzie podpisany przez strony „Protokół końcowy odbioru przedmiotu zamówienia”</w:t>
      </w:r>
    </w:p>
    <w:p w14:paraId="62B7148C" w14:textId="77777777" w:rsidR="00583D3F" w:rsidRDefault="00583D3F" w:rsidP="00742DB5">
      <w:pPr>
        <w:spacing w:after="0" w:line="240" w:lineRule="auto"/>
        <w:jc w:val="both"/>
        <w:rPr>
          <w:rFonts w:ascii="Times New Roman" w:hAnsi="Times New Roman"/>
          <w:sz w:val="24"/>
          <w:szCs w:val="24"/>
        </w:rPr>
      </w:pPr>
      <w:r>
        <w:rPr>
          <w:rFonts w:ascii="Times New Roman" w:hAnsi="Times New Roman"/>
          <w:sz w:val="24"/>
          <w:szCs w:val="24"/>
        </w:rPr>
        <w:t>c) serwis pogwarancyjny – za każdym razem podstawą wystawienia faktury VAT będzie „</w:t>
      </w:r>
      <w:r w:rsidRPr="006B6543">
        <w:rPr>
          <w:rFonts w:ascii="Times New Roman" w:hAnsi="Times New Roman"/>
          <w:sz w:val="24"/>
          <w:szCs w:val="24"/>
        </w:rPr>
        <w:t>Raport z wykonania miesięcznej obsługi serwisowej</w:t>
      </w:r>
      <w:r>
        <w:rPr>
          <w:rFonts w:ascii="Times New Roman" w:hAnsi="Times New Roman"/>
          <w:sz w:val="24"/>
          <w:szCs w:val="24"/>
        </w:rPr>
        <w:t>”</w:t>
      </w:r>
      <w:r w:rsidRPr="006B6543">
        <w:rPr>
          <w:rFonts w:ascii="Times New Roman" w:hAnsi="Times New Roman"/>
          <w:sz w:val="24"/>
          <w:szCs w:val="24"/>
        </w:rPr>
        <w:t>.</w:t>
      </w:r>
      <w:r>
        <w:rPr>
          <w:rFonts w:ascii="Times New Roman" w:hAnsi="Times New Roman"/>
          <w:sz w:val="24"/>
          <w:szCs w:val="24"/>
        </w:rPr>
        <w:t xml:space="preserve"> W tym wypadku t</w:t>
      </w:r>
      <w:r w:rsidRPr="00776103">
        <w:rPr>
          <w:rFonts w:ascii="Times New Roman" w:hAnsi="Times New Roman"/>
          <w:sz w:val="24"/>
          <w:szCs w:val="24"/>
        </w:rPr>
        <w:t xml:space="preserve">ermin płatności wynosi </w:t>
      </w:r>
      <w:r>
        <w:rPr>
          <w:rFonts w:ascii="Times New Roman" w:hAnsi="Times New Roman"/>
          <w:sz w:val="24"/>
          <w:szCs w:val="24"/>
        </w:rPr>
        <w:t>6</w:t>
      </w:r>
      <w:r w:rsidRPr="00776103">
        <w:rPr>
          <w:rFonts w:ascii="Times New Roman" w:hAnsi="Times New Roman"/>
          <w:sz w:val="24"/>
          <w:szCs w:val="24"/>
        </w:rPr>
        <w:t>0 dni od daty otrzymania faktury VAT przez Zamawiającego.</w:t>
      </w:r>
    </w:p>
    <w:p w14:paraId="249C2F07" w14:textId="77777777" w:rsidR="007A7E07" w:rsidRPr="007A7E07" w:rsidRDefault="004E01EE" w:rsidP="007A7E07">
      <w:pPr>
        <w:spacing w:after="0" w:line="240" w:lineRule="auto"/>
        <w:jc w:val="both"/>
        <w:rPr>
          <w:rFonts w:ascii="Times New Roman" w:hAnsi="Times New Roman"/>
          <w:sz w:val="24"/>
          <w:szCs w:val="24"/>
        </w:rPr>
      </w:pPr>
      <w:bookmarkStart w:id="29" w:name="_Hlk45525925"/>
      <w:r>
        <w:rPr>
          <w:rFonts w:ascii="Times New Roman" w:hAnsi="Times New Roman"/>
          <w:color w:val="000000"/>
          <w:sz w:val="24"/>
          <w:szCs w:val="24"/>
        </w:rPr>
        <w:t xml:space="preserve">4. </w:t>
      </w:r>
      <w:r w:rsidR="007A7E07" w:rsidRPr="007A7E07">
        <w:rPr>
          <w:rFonts w:ascii="Times New Roman" w:hAnsi="Times New Roman"/>
          <w:sz w:val="24"/>
          <w:szCs w:val="24"/>
        </w:rPr>
        <w:t xml:space="preserve">W przypadku dostarczenia Zamawiającemu przez Wykonawcę faktury VAT niezgodnej z treścią wiążącej strony umowy, zawierającej nieprawidłową ilość zamawianego asortymentu, rodzaj, cenę, Wykonawca zobowiązany jest do dostarczenia faktury VAT korygującej zgodnej z umową w nieprzekraczalnym terminie 7 dni licząc od dnia wezwania. </w:t>
      </w:r>
    </w:p>
    <w:p w14:paraId="16C4F62A" w14:textId="77777777" w:rsidR="004E01EE" w:rsidRPr="004E01EE" w:rsidRDefault="007A7E07" w:rsidP="007A7E07">
      <w:pPr>
        <w:spacing w:after="0" w:line="240" w:lineRule="auto"/>
        <w:jc w:val="both"/>
        <w:rPr>
          <w:rFonts w:ascii="Times New Roman" w:eastAsia="Times New Roman" w:hAnsi="Times New Roman"/>
          <w:color w:val="000000"/>
          <w:sz w:val="24"/>
          <w:szCs w:val="24"/>
          <w:u w:color="000000"/>
          <w:lang w:eastAsia="pl-PL"/>
        </w:rPr>
      </w:pPr>
      <w:r>
        <w:rPr>
          <w:rFonts w:ascii="Times New Roman" w:hAnsi="Times New Roman"/>
          <w:color w:val="000000"/>
          <w:sz w:val="24"/>
          <w:szCs w:val="24"/>
        </w:rPr>
        <w:t>5.</w:t>
      </w:r>
      <w:r w:rsidR="004E01EE" w:rsidRPr="004E01EE">
        <w:rPr>
          <w:rFonts w:ascii="Times New Roman" w:hAnsi="Times New Roman"/>
          <w:color w:val="000000"/>
          <w:sz w:val="24"/>
          <w:szCs w:val="24"/>
        </w:rPr>
        <w:t xml:space="preserve">Strony akceptują wystawianie faktur VAT </w:t>
      </w:r>
      <w:r w:rsidR="004E01EE" w:rsidRPr="004E01EE">
        <w:rPr>
          <w:rFonts w:ascii="Times New Roman" w:hAnsi="Times New Roman"/>
          <w:b/>
          <w:bCs/>
          <w:color w:val="000000"/>
          <w:sz w:val="24"/>
          <w:szCs w:val="24"/>
        </w:rPr>
        <w:t>w formie elektronicznej</w:t>
      </w:r>
      <w:r w:rsidR="004E01EE" w:rsidRPr="004E01EE">
        <w:rPr>
          <w:rFonts w:ascii="Times New Roman" w:hAnsi="Times New Roman"/>
          <w:color w:val="000000"/>
          <w:sz w:val="24"/>
          <w:szCs w:val="24"/>
        </w:rPr>
        <w:t>, zgodnie z art. 106n   ustawy z    dnia 11 marca 2004 r. o podatku od towarów i usług (tj. Dz.U. z 2020 r., poz.106, z późn.  zm.). Faktury elektroniczne będą Zamawiającemu wysyłane na adres e-mail: ……………  Zamawiający zobowiązuje  się do poinformowania Wykonawcy o każdorazowej zmianie ww.  adresu mailowego. Osobą    upoważnioną do kontaktów w sprawie e-faktur ze strony  Zamawiającego jest …………………….</w:t>
      </w:r>
    </w:p>
    <w:p w14:paraId="1D245BD6" w14:textId="77777777" w:rsidR="004E01EE" w:rsidRDefault="004E01EE" w:rsidP="004E01EE">
      <w:pPr>
        <w:autoSpaceDE w:val="0"/>
        <w:autoSpaceDN w:val="0"/>
        <w:adjustRightInd w:val="0"/>
        <w:spacing w:after="0" w:line="240" w:lineRule="auto"/>
        <w:jc w:val="both"/>
        <w:rPr>
          <w:rFonts w:ascii="Times New Roman" w:hAnsi="Times New Roman"/>
          <w:sz w:val="24"/>
          <w:szCs w:val="24"/>
        </w:rPr>
      </w:pPr>
      <w:r w:rsidRPr="004E01EE">
        <w:rPr>
          <w:rFonts w:ascii="Times New Roman" w:hAnsi="Times New Roman"/>
          <w:sz w:val="24"/>
          <w:szCs w:val="24"/>
        </w:rPr>
        <w:t xml:space="preserve">Jednocześnie Zamawiający informuje, że istnieje możliwość korzystania przez Wykonawców z platformy </w:t>
      </w:r>
      <w:r>
        <w:rPr>
          <w:rFonts w:ascii="Times New Roman" w:hAnsi="Times New Roman"/>
          <w:sz w:val="24"/>
          <w:szCs w:val="24"/>
        </w:rPr>
        <w:t xml:space="preserve"> </w:t>
      </w:r>
      <w:r w:rsidRPr="004E01EE">
        <w:rPr>
          <w:rFonts w:ascii="Times New Roman" w:hAnsi="Times New Roman"/>
          <w:sz w:val="24"/>
          <w:szCs w:val="24"/>
        </w:rPr>
        <w:t xml:space="preserve">elektronicznego fakturowania, pod adresem: </w:t>
      </w:r>
      <w:hyperlink r:id="rId12" w:history="1">
        <w:r w:rsidRPr="004E01EE">
          <w:rPr>
            <w:rStyle w:val="Hipercze"/>
            <w:rFonts w:ascii="Times New Roman" w:hAnsi="Times New Roman"/>
            <w:sz w:val="24"/>
            <w:szCs w:val="24"/>
          </w:rPr>
          <w:t>https://brokerpefexpert.efaktura.gov.pl</w:t>
        </w:r>
      </w:hyperlink>
      <w:r w:rsidRPr="004E01EE">
        <w:rPr>
          <w:rFonts w:ascii="Times New Roman" w:hAnsi="Times New Roman"/>
          <w:sz w:val="24"/>
          <w:szCs w:val="24"/>
        </w:rPr>
        <w:t>.</w:t>
      </w:r>
    </w:p>
    <w:p w14:paraId="16E3EB86" w14:textId="77777777" w:rsidR="004E01EE" w:rsidRPr="004E01EE" w:rsidRDefault="007A7E07" w:rsidP="007A7E0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004E01EE" w:rsidRPr="004E01EE">
        <w:rPr>
          <w:rFonts w:ascii="Times New Roman" w:hAnsi="Times New Roman"/>
          <w:sz w:val="24"/>
          <w:szCs w:val="24"/>
        </w:rPr>
        <w:t>Faktury muszą spełniać wymogi obowiązujących przepisów co do formatu faktury, np. XML</w:t>
      </w:r>
    </w:p>
    <w:bookmarkEnd w:id="29"/>
    <w:p w14:paraId="40CF31CC" w14:textId="77777777" w:rsidR="00FA02DC" w:rsidRPr="00776103" w:rsidRDefault="00FA02DC" w:rsidP="00742DB5">
      <w:pPr>
        <w:spacing w:after="0" w:line="240" w:lineRule="auto"/>
        <w:jc w:val="both"/>
        <w:rPr>
          <w:rFonts w:ascii="Times New Roman" w:hAnsi="Times New Roman"/>
          <w:sz w:val="24"/>
          <w:szCs w:val="24"/>
        </w:rPr>
      </w:pPr>
    </w:p>
    <w:p w14:paraId="67B628D6" w14:textId="77777777" w:rsidR="00742DB5" w:rsidRPr="00776103" w:rsidRDefault="00742DB5" w:rsidP="00742DB5">
      <w:pPr>
        <w:pStyle w:val="Tekstpodstawowy"/>
        <w:jc w:val="center"/>
        <w:rPr>
          <w:b/>
          <w:szCs w:val="24"/>
        </w:rPr>
      </w:pPr>
      <w:r w:rsidRPr="00776103">
        <w:rPr>
          <w:b/>
          <w:szCs w:val="24"/>
        </w:rPr>
        <w:t>§5</w:t>
      </w:r>
    </w:p>
    <w:p w14:paraId="52498FC1" w14:textId="77777777" w:rsidR="00742DB5" w:rsidRPr="00776103" w:rsidRDefault="00742DB5" w:rsidP="00B024BA">
      <w:pPr>
        <w:numPr>
          <w:ilvl w:val="0"/>
          <w:numId w:val="13"/>
        </w:numPr>
        <w:spacing w:after="0" w:line="240" w:lineRule="auto"/>
        <w:jc w:val="both"/>
        <w:rPr>
          <w:rFonts w:ascii="Times New Roman" w:hAnsi="Times New Roman"/>
          <w:b/>
          <w:sz w:val="24"/>
          <w:szCs w:val="24"/>
        </w:rPr>
      </w:pPr>
      <w:r w:rsidRPr="00776103">
        <w:rPr>
          <w:rFonts w:ascii="Times New Roman" w:hAnsi="Times New Roman"/>
          <w:sz w:val="24"/>
          <w:szCs w:val="24"/>
        </w:rPr>
        <w:t>Wykonawca zapewnia dostawę urządzenia fabrycznie nowego, nieużywanego wyprodukowanego</w:t>
      </w:r>
      <w:r w:rsidRPr="00776103">
        <w:rPr>
          <w:rFonts w:ascii="Times New Roman" w:hAnsi="Times New Roman"/>
          <w:b/>
          <w:sz w:val="24"/>
          <w:szCs w:val="24"/>
        </w:rPr>
        <w:t xml:space="preserve"> </w:t>
      </w:r>
      <w:r w:rsidRPr="00776103">
        <w:rPr>
          <w:rFonts w:ascii="Times New Roman" w:hAnsi="Times New Roman"/>
          <w:b/>
          <w:sz w:val="24"/>
          <w:szCs w:val="24"/>
        </w:rPr>
        <w:br/>
        <w:t>w</w:t>
      </w:r>
      <w:r w:rsidRPr="00776103">
        <w:rPr>
          <w:rFonts w:ascii="Times New Roman" w:hAnsi="Times New Roman"/>
          <w:sz w:val="24"/>
          <w:szCs w:val="24"/>
        </w:rPr>
        <w:t xml:space="preserve"> </w:t>
      </w:r>
      <w:r w:rsidR="00CA3356" w:rsidRPr="00776103">
        <w:rPr>
          <w:rFonts w:ascii="Times New Roman" w:hAnsi="Times New Roman"/>
          <w:b/>
          <w:sz w:val="24"/>
          <w:szCs w:val="24"/>
        </w:rPr>
        <w:t>2020</w:t>
      </w:r>
      <w:r w:rsidRPr="00776103">
        <w:rPr>
          <w:rFonts w:ascii="Times New Roman" w:hAnsi="Times New Roman"/>
          <w:b/>
          <w:sz w:val="24"/>
          <w:szCs w:val="24"/>
        </w:rPr>
        <w:t>r.</w:t>
      </w:r>
    </w:p>
    <w:p w14:paraId="6B1CBC2C" w14:textId="77777777" w:rsidR="00742DB5" w:rsidRPr="00776103" w:rsidRDefault="00742DB5" w:rsidP="00B024BA">
      <w:pPr>
        <w:numPr>
          <w:ilvl w:val="0"/>
          <w:numId w:val="13"/>
        </w:numPr>
        <w:spacing w:after="0" w:line="240" w:lineRule="auto"/>
        <w:ind w:left="357" w:hanging="357"/>
        <w:jc w:val="both"/>
        <w:rPr>
          <w:rFonts w:ascii="Times New Roman" w:hAnsi="Times New Roman"/>
          <w:sz w:val="24"/>
          <w:szCs w:val="24"/>
        </w:rPr>
      </w:pPr>
      <w:r w:rsidRPr="00776103">
        <w:rPr>
          <w:rFonts w:ascii="Times New Roman" w:hAnsi="Times New Roman"/>
          <w:sz w:val="24"/>
          <w:szCs w:val="24"/>
        </w:rPr>
        <w:t xml:space="preserve">Na dostarczony przedmiot zamówienia zgodny z wymaganiami opisanymi w </w:t>
      </w:r>
      <w:r w:rsidRPr="00776103">
        <w:rPr>
          <w:rFonts w:ascii="Times New Roman" w:hAnsi="Times New Roman"/>
          <w:b/>
          <w:sz w:val="24"/>
          <w:szCs w:val="24"/>
        </w:rPr>
        <w:t>Załączniku nr 4 do SIWZ</w:t>
      </w:r>
      <w:r w:rsidRPr="00776103">
        <w:rPr>
          <w:rFonts w:ascii="Times New Roman" w:hAnsi="Times New Roman"/>
          <w:sz w:val="24"/>
          <w:szCs w:val="24"/>
        </w:rPr>
        <w:t xml:space="preserve"> i montaż Wykonawca udziela</w:t>
      </w:r>
      <w:r w:rsidR="00FA02DC">
        <w:rPr>
          <w:rFonts w:ascii="Times New Roman" w:hAnsi="Times New Roman"/>
          <w:sz w:val="24"/>
          <w:szCs w:val="24"/>
        </w:rPr>
        <w:t xml:space="preserve"> </w:t>
      </w:r>
      <w:r w:rsidR="00FA02DC" w:rsidRPr="00184D1C">
        <w:rPr>
          <w:rFonts w:ascii="Times New Roman" w:hAnsi="Times New Roman"/>
          <w:b/>
          <w:bCs/>
          <w:sz w:val="24"/>
          <w:szCs w:val="24"/>
        </w:rPr>
        <w:t>……….</w:t>
      </w:r>
      <w:r w:rsidRPr="00184D1C">
        <w:rPr>
          <w:rFonts w:ascii="Times New Roman" w:hAnsi="Times New Roman"/>
          <w:b/>
          <w:bCs/>
          <w:sz w:val="24"/>
          <w:szCs w:val="24"/>
        </w:rPr>
        <w:t xml:space="preserve"> miesięcznej gwarancji</w:t>
      </w:r>
      <w:r w:rsidRPr="00776103">
        <w:rPr>
          <w:rFonts w:ascii="Times New Roman" w:hAnsi="Times New Roman"/>
          <w:color w:val="FF0000"/>
          <w:sz w:val="24"/>
          <w:szCs w:val="24"/>
        </w:rPr>
        <w:t xml:space="preserve"> </w:t>
      </w:r>
      <w:r w:rsidRPr="00776103">
        <w:rPr>
          <w:rFonts w:ascii="Times New Roman" w:hAnsi="Times New Roman"/>
          <w:sz w:val="24"/>
          <w:szCs w:val="24"/>
        </w:rPr>
        <w:t xml:space="preserve">na warunkach określonych w SIWZ licząc od daty podpisania „Protokołu końcowego odbioru przedmiotu zamówienia” przez Strony Umowy. </w:t>
      </w:r>
    </w:p>
    <w:p w14:paraId="486BD4C0" w14:textId="77777777" w:rsidR="00742DB5" w:rsidRPr="00776103" w:rsidRDefault="00742DB5" w:rsidP="00B024BA">
      <w:pPr>
        <w:pStyle w:val="Tekstpodstawowy"/>
        <w:numPr>
          <w:ilvl w:val="0"/>
          <w:numId w:val="13"/>
        </w:numPr>
        <w:rPr>
          <w:bCs/>
          <w:szCs w:val="24"/>
        </w:rPr>
      </w:pPr>
      <w:r w:rsidRPr="00776103">
        <w:rPr>
          <w:bCs/>
          <w:szCs w:val="24"/>
        </w:rPr>
        <w:t>W ramach gwarancji</w:t>
      </w:r>
      <w:r w:rsidR="00583D3F">
        <w:rPr>
          <w:bCs/>
          <w:szCs w:val="24"/>
          <w:lang w:val="pl-PL"/>
        </w:rPr>
        <w:t>/ serwisu pogwarancyjnego</w:t>
      </w:r>
      <w:r w:rsidRPr="00776103">
        <w:rPr>
          <w:bCs/>
          <w:szCs w:val="24"/>
        </w:rPr>
        <w:t xml:space="preserve"> Wykonawca zapewnia w cenie oferty:</w:t>
      </w:r>
    </w:p>
    <w:p w14:paraId="6BCDB1D3" w14:textId="77777777" w:rsidR="00742DB5" w:rsidRPr="00776103" w:rsidRDefault="00742DB5" w:rsidP="00B024BA">
      <w:pPr>
        <w:pStyle w:val="Tekstpodstawowy"/>
        <w:numPr>
          <w:ilvl w:val="1"/>
          <w:numId w:val="13"/>
        </w:numPr>
        <w:rPr>
          <w:bCs/>
          <w:szCs w:val="24"/>
        </w:rPr>
      </w:pPr>
      <w:r w:rsidRPr="00776103">
        <w:rPr>
          <w:bCs/>
          <w:szCs w:val="24"/>
        </w:rPr>
        <w:t xml:space="preserve">przeglądy serwisowe zgodnie z wymaganiami producenta, </w:t>
      </w:r>
    </w:p>
    <w:p w14:paraId="4D2BD0F4" w14:textId="77777777" w:rsidR="00742DB5" w:rsidRPr="00776103" w:rsidRDefault="00742DB5" w:rsidP="00B024BA">
      <w:pPr>
        <w:pStyle w:val="Tekstpodstawowy"/>
        <w:numPr>
          <w:ilvl w:val="1"/>
          <w:numId w:val="13"/>
        </w:numPr>
        <w:rPr>
          <w:bCs/>
          <w:szCs w:val="24"/>
        </w:rPr>
      </w:pPr>
      <w:r w:rsidRPr="00776103">
        <w:rPr>
          <w:szCs w:val="24"/>
        </w:rPr>
        <w:t>wszystkie naprawy, przeglądy, konserwacje wraz z częściami zamiennymi i materiałami potrzebnymi do ich wykonania,</w:t>
      </w:r>
      <w:r w:rsidRPr="00776103">
        <w:rPr>
          <w:bCs/>
          <w:szCs w:val="24"/>
        </w:rPr>
        <w:t xml:space="preserve"> </w:t>
      </w:r>
    </w:p>
    <w:p w14:paraId="24FC10A9" w14:textId="77777777" w:rsidR="00742DB5" w:rsidRPr="00776103" w:rsidRDefault="00742DB5" w:rsidP="00B024BA">
      <w:pPr>
        <w:pStyle w:val="Tekstpodstawowy"/>
        <w:numPr>
          <w:ilvl w:val="1"/>
          <w:numId w:val="13"/>
        </w:numPr>
        <w:rPr>
          <w:bCs/>
          <w:szCs w:val="24"/>
        </w:rPr>
      </w:pPr>
      <w:r w:rsidRPr="00776103">
        <w:rPr>
          <w:bCs/>
          <w:szCs w:val="24"/>
        </w:rPr>
        <w:t>naprawę i wymianę części na nowe za wyjątkiem sytuacji, kiedy uszkodzenie spowodowane jest nieprawidłową eksploatacją urządzenia, oprogramowania,</w:t>
      </w:r>
    </w:p>
    <w:p w14:paraId="7517EC12" w14:textId="77777777" w:rsidR="00742DB5" w:rsidRPr="00776103" w:rsidRDefault="00742DB5" w:rsidP="00B024BA">
      <w:pPr>
        <w:pStyle w:val="Tekstpodstawowy"/>
        <w:numPr>
          <w:ilvl w:val="1"/>
          <w:numId w:val="13"/>
        </w:numPr>
        <w:rPr>
          <w:bCs/>
          <w:szCs w:val="24"/>
        </w:rPr>
      </w:pPr>
      <w:r w:rsidRPr="00776103">
        <w:rPr>
          <w:bCs/>
          <w:szCs w:val="24"/>
        </w:rPr>
        <w:t xml:space="preserve">nadzór, serwisowanie, dostosowanie do potrzeb Zakładu Radioterapii przedmiotu zamówienia </w:t>
      </w:r>
    </w:p>
    <w:p w14:paraId="31C87616" w14:textId="77777777" w:rsidR="00742DB5" w:rsidRPr="00776103" w:rsidRDefault="00742DB5" w:rsidP="00B024BA">
      <w:pPr>
        <w:pStyle w:val="Tekstpodstawowy"/>
        <w:numPr>
          <w:ilvl w:val="1"/>
          <w:numId w:val="13"/>
        </w:numPr>
        <w:rPr>
          <w:bCs/>
          <w:szCs w:val="24"/>
        </w:rPr>
      </w:pPr>
      <w:r w:rsidRPr="00776103">
        <w:rPr>
          <w:bCs/>
          <w:szCs w:val="24"/>
        </w:rPr>
        <w:t>współpracę w zintegrowaniu przedmiotu zamówienia z systemami, które będą zakupione w ramach doposażenia i rozwoju Szpitala,</w:t>
      </w:r>
    </w:p>
    <w:p w14:paraId="7266F418" w14:textId="77777777" w:rsidR="00742DB5" w:rsidRDefault="00742DB5" w:rsidP="00B024BA">
      <w:pPr>
        <w:pStyle w:val="Tekstpodstawowy"/>
        <w:numPr>
          <w:ilvl w:val="1"/>
          <w:numId w:val="13"/>
        </w:numPr>
        <w:rPr>
          <w:bCs/>
          <w:szCs w:val="24"/>
        </w:rPr>
      </w:pPr>
      <w:r w:rsidRPr="00776103">
        <w:rPr>
          <w:bCs/>
          <w:szCs w:val="24"/>
        </w:rPr>
        <w:t>przedłużenie gwarancji o czas niesprawności przedmiotu zamówienia w przypadku napraw gwarancyjnych</w:t>
      </w:r>
      <w:r w:rsidR="00583D3F">
        <w:rPr>
          <w:bCs/>
          <w:szCs w:val="24"/>
          <w:lang w:val="pl-PL"/>
        </w:rPr>
        <w:t xml:space="preserve"> – nie dotyczy serwisu pogwarancyjnego</w:t>
      </w:r>
      <w:r w:rsidR="005F0C49">
        <w:rPr>
          <w:bCs/>
          <w:szCs w:val="24"/>
          <w:lang w:val="pl-PL"/>
        </w:rPr>
        <w:t>,</w:t>
      </w:r>
    </w:p>
    <w:p w14:paraId="72AF2F35" w14:textId="77777777" w:rsidR="00FA02DC" w:rsidRPr="00994BFC" w:rsidRDefault="00FA02DC" w:rsidP="00FA02DC">
      <w:pPr>
        <w:pStyle w:val="Tekstpodstawowy"/>
        <w:numPr>
          <w:ilvl w:val="1"/>
          <w:numId w:val="13"/>
        </w:numPr>
        <w:rPr>
          <w:bCs/>
          <w:szCs w:val="24"/>
        </w:rPr>
      </w:pPr>
      <w:r>
        <w:rPr>
          <w:szCs w:val="24"/>
          <w:lang w:val="pl-PL" w:eastAsia="pl-PL"/>
        </w:rPr>
        <w:t>z</w:t>
      </w:r>
      <w:r w:rsidRPr="00994BFC">
        <w:rPr>
          <w:szCs w:val="24"/>
          <w:lang w:eastAsia="pl-PL"/>
        </w:rPr>
        <w:t>dalny dostęp (on-line) do obsługi serwisowej akceleratora</w:t>
      </w:r>
      <w:r>
        <w:rPr>
          <w:szCs w:val="24"/>
          <w:lang w:val="pl-PL" w:eastAsia="pl-PL"/>
        </w:rPr>
        <w:t>,</w:t>
      </w:r>
    </w:p>
    <w:p w14:paraId="45B2F313" w14:textId="77777777" w:rsidR="00FA02DC" w:rsidRPr="00994BFC" w:rsidRDefault="00FA02DC" w:rsidP="00FA02DC">
      <w:pPr>
        <w:pStyle w:val="Tekstpodstawowy"/>
        <w:numPr>
          <w:ilvl w:val="1"/>
          <w:numId w:val="13"/>
        </w:numPr>
        <w:rPr>
          <w:bCs/>
          <w:szCs w:val="24"/>
        </w:rPr>
      </w:pPr>
      <w:r>
        <w:rPr>
          <w:szCs w:val="24"/>
          <w:lang w:val="pl-PL" w:eastAsia="pl-PL"/>
        </w:rPr>
        <w:t>c</w:t>
      </w:r>
      <w:r w:rsidRPr="00994BFC">
        <w:rPr>
          <w:szCs w:val="24"/>
          <w:lang w:eastAsia="pl-PL"/>
        </w:rPr>
        <w:t>zas reakcji/interwencji na zgłoszenie usterki do 12 godzin w dni robocze rozumiane, jako dni od pn-pt z wyłączeniem dni ustawowo wolnych od pracy</w:t>
      </w:r>
      <w:r>
        <w:rPr>
          <w:szCs w:val="24"/>
          <w:lang w:val="pl-PL" w:eastAsia="pl-PL"/>
        </w:rPr>
        <w:t>,</w:t>
      </w:r>
    </w:p>
    <w:p w14:paraId="53994F2C" w14:textId="77777777" w:rsidR="00545E3B" w:rsidRPr="00994BFC" w:rsidRDefault="00545E3B" w:rsidP="00545E3B">
      <w:pPr>
        <w:pStyle w:val="Tekstpodstawowy"/>
        <w:numPr>
          <w:ilvl w:val="1"/>
          <w:numId w:val="13"/>
        </w:numPr>
        <w:rPr>
          <w:bCs/>
          <w:szCs w:val="24"/>
        </w:rPr>
      </w:pPr>
      <w:r>
        <w:rPr>
          <w:szCs w:val="24"/>
          <w:lang w:val="pl-PL" w:eastAsia="pl-PL"/>
        </w:rPr>
        <w:t>c</w:t>
      </w:r>
      <w:r w:rsidRPr="00994BFC">
        <w:rPr>
          <w:szCs w:val="24"/>
          <w:lang w:eastAsia="pl-PL"/>
        </w:rPr>
        <w:t>zas skutecznej naprawy</w:t>
      </w:r>
      <w:r>
        <w:rPr>
          <w:szCs w:val="24"/>
          <w:lang w:val="pl-PL" w:eastAsia="pl-PL"/>
        </w:rPr>
        <w:t xml:space="preserve"> (rozumiany jako przywrócenie funkcji przedmiotu zamówienia umożliwiające udzielanie świadczeń zdrowotnych) </w:t>
      </w:r>
      <w:r w:rsidRPr="00994BFC">
        <w:rPr>
          <w:szCs w:val="24"/>
          <w:lang w:eastAsia="pl-PL"/>
        </w:rPr>
        <w:t xml:space="preserve"> bez użycia części zamiennych licząc od momentu zgłoszenia awarii </w:t>
      </w:r>
      <w:r>
        <w:rPr>
          <w:szCs w:val="24"/>
          <w:lang w:eastAsia="pl-PL"/>
        </w:rPr>
        <w:t>–</w:t>
      </w:r>
      <w:r w:rsidRPr="00994BFC">
        <w:rPr>
          <w:szCs w:val="24"/>
          <w:lang w:eastAsia="pl-PL"/>
        </w:rPr>
        <w:t xml:space="preserve"> max</w:t>
      </w:r>
      <w:r>
        <w:rPr>
          <w:szCs w:val="24"/>
          <w:lang w:val="pl-PL" w:eastAsia="pl-PL"/>
        </w:rPr>
        <w:t>.</w:t>
      </w:r>
      <w:r w:rsidRPr="00994BFC">
        <w:rPr>
          <w:szCs w:val="24"/>
          <w:lang w:eastAsia="pl-PL"/>
        </w:rPr>
        <w:t xml:space="preserve"> 48 godzin w dni robocze rozumiane, jako dni od pn-pt z wyłączeniem dni ustawowo wolnych od pracy</w:t>
      </w:r>
      <w:r>
        <w:rPr>
          <w:szCs w:val="24"/>
          <w:lang w:val="pl-PL" w:eastAsia="pl-PL"/>
        </w:rPr>
        <w:t>,</w:t>
      </w:r>
    </w:p>
    <w:p w14:paraId="3B7F378E" w14:textId="77777777" w:rsidR="00545E3B" w:rsidRPr="00994BFC" w:rsidRDefault="00545E3B" w:rsidP="00545E3B">
      <w:pPr>
        <w:pStyle w:val="Tekstpodstawowy"/>
        <w:numPr>
          <w:ilvl w:val="1"/>
          <w:numId w:val="13"/>
        </w:numPr>
        <w:rPr>
          <w:bCs/>
          <w:szCs w:val="24"/>
        </w:rPr>
      </w:pPr>
      <w:r>
        <w:rPr>
          <w:szCs w:val="24"/>
          <w:lang w:val="pl-PL" w:eastAsia="pl-PL"/>
        </w:rPr>
        <w:t>c</w:t>
      </w:r>
      <w:r w:rsidRPr="00994BFC">
        <w:rPr>
          <w:szCs w:val="24"/>
          <w:lang w:eastAsia="pl-PL"/>
        </w:rPr>
        <w:t xml:space="preserve">zas skutecznej naprawy </w:t>
      </w:r>
      <w:r w:rsidRPr="005E45A1">
        <w:rPr>
          <w:szCs w:val="24"/>
          <w:lang w:val="pl-PL" w:eastAsia="pl-PL"/>
        </w:rPr>
        <w:t xml:space="preserve">(rozumiany jako przywrócenie funkcji przedmiotu zamówienia umożliwiające udzielanie świadczeń zdrowotnych)  </w:t>
      </w:r>
      <w:r w:rsidRPr="00994BFC">
        <w:rPr>
          <w:szCs w:val="24"/>
          <w:lang w:eastAsia="pl-PL"/>
        </w:rPr>
        <w:t xml:space="preserve">z użyciem części zamiennych licząc od momentu zgłoszenia awarii </w:t>
      </w:r>
      <w:r>
        <w:rPr>
          <w:szCs w:val="24"/>
          <w:lang w:eastAsia="pl-PL"/>
        </w:rPr>
        <w:t>–</w:t>
      </w:r>
      <w:r w:rsidRPr="00994BFC">
        <w:rPr>
          <w:szCs w:val="24"/>
          <w:lang w:eastAsia="pl-PL"/>
        </w:rPr>
        <w:t xml:space="preserve"> max</w:t>
      </w:r>
      <w:r>
        <w:rPr>
          <w:szCs w:val="24"/>
          <w:lang w:val="pl-PL" w:eastAsia="pl-PL"/>
        </w:rPr>
        <w:t>.</w:t>
      </w:r>
      <w:r w:rsidRPr="00994BFC">
        <w:rPr>
          <w:szCs w:val="24"/>
          <w:lang w:eastAsia="pl-PL"/>
        </w:rPr>
        <w:t xml:space="preserve"> 3 dni roboczych rozumiane, jako dni od pn-pt z wyłączeniem dni ustawowo wolnych od pracy</w:t>
      </w:r>
      <w:r>
        <w:rPr>
          <w:szCs w:val="24"/>
          <w:lang w:val="pl-PL" w:eastAsia="pl-PL"/>
        </w:rPr>
        <w:t>.</w:t>
      </w:r>
    </w:p>
    <w:p w14:paraId="27B474E3" w14:textId="77777777" w:rsidR="00ED5839" w:rsidRDefault="00ED5839" w:rsidP="00ED5839">
      <w:pPr>
        <w:pStyle w:val="Tekstpodstawowy"/>
        <w:numPr>
          <w:ilvl w:val="0"/>
          <w:numId w:val="13"/>
        </w:numPr>
        <w:rPr>
          <w:szCs w:val="24"/>
        </w:rPr>
      </w:pPr>
      <w:r w:rsidRPr="00ED5839">
        <w:rPr>
          <w:szCs w:val="24"/>
        </w:rPr>
        <w:lastRenderedPageBreak/>
        <w:t>Zgłoszenie serwisowe ujawnionych usterek i awarii Systemu  w dni robocze w godz. 8.00-16.00 pod nr fax: ........................ lub na adres e-mail ........................ Strony dopuszczają możliwość telefonicznego zgłoszenia usterek lub awarii, co należy niezwłocznie potwierdzić faksem lub e-mailem.</w:t>
      </w:r>
    </w:p>
    <w:p w14:paraId="50F4E78E" w14:textId="77777777" w:rsidR="00ED5839" w:rsidRPr="00ED5839" w:rsidRDefault="00ED5839" w:rsidP="00ED5839">
      <w:pPr>
        <w:pStyle w:val="Tekstpodstawowy"/>
        <w:numPr>
          <w:ilvl w:val="0"/>
          <w:numId w:val="13"/>
        </w:numPr>
        <w:rPr>
          <w:szCs w:val="24"/>
        </w:rPr>
      </w:pPr>
      <w:r w:rsidRPr="00ED5839">
        <w:rPr>
          <w:szCs w:val="24"/>
        </w:rPr>
        <w:t xml:space="preserve">Zgłoszenie serwisowe dokonane w sposób określony w </w:t>
      </w:r>
      <w:r w:rsidRPr="00ED5839">
        <w:rPr>
          <w:szCs w:val="24"/>
          <w:lang w:val="pl-PL"/>
        </w:rPr>
        <w:t>ust</w:t>
      </w:r>
      <w:r w:rsidRPr="00ED5839">
        <w:rPr>
          <w:szCs w:val="24"/>
        </w:rPr>
        <w:t>.</w:t>
      </w:r>
      <w:r w:rsidRPr="00ED5839">
        <w:rPr>
          <w:szCs w:val="24"/>
          <w:lang w:val="pl-PL"/>
        </w:rPr>
        <w:t>4</w:t>
      </w:r>
      <w:r w:rsidRPr="00ED5839">
        <w:rPr>
          <w:szCs w:val="24"/>
        </w:rPr>
        <w:t xml:space="preserve"> uznaje się za dokonane z chwilą jego przyjęcia przez Wykonawcę. Potwierdzeniem przyjęcia zgłoszenia serwisowego jest przesłanie do Zamawiającego faksem lub na wskazany w zgłoszeniu adres e-mail, w formie podpisanej przez Wykonawcę kopii zgłoszenia serwisowego. Wykonawca zobowiązany jest potwierdzić zgłoszenie serwisowe niezwłocznie, nie później niż w czasie 4 godzin od momentu jego otrzymania. Jeżeli zgłoszenie nastąpiło po godzinie 16.00 Wykonawca zobowiązany jest przesłać potwierdzenie nie później niż do godziny 8.00 następnego dnia roboczego. W przypadku braku potwierdzenia do godz. 8:00, godzina ta będzie uznawana za moment przyjęcia zgłoszenia</w:t>
      </w:r>
      <w:r w:rsidRPr="00F5428D">
        <w:rPr>
          <w:sz w:val="16"/>
          <w:szCs w:val="16"/>
        </w:rPr>
        <w:t>.</w:t>
      </w:r>
    </w:p>
    <w:p w14:paraId="5E640A2D" w14:textId="77777777" w:rsidR="00742DB5" w:rsidRPr="00776103" w:rsidRDefault="00742DB5" w:rsidP="00ED5839">
      <w:pPr>
        <w:pStyle w:val="Tekstpodstawowy"/>
        <w:numPr>
          <w:ilvl w:val="0"/>
          <w:numId w:val="13"/>
        </w:numPr>
        <w:rPr>
          <w:szCs w:val="24"/>
        </w:rPr>
      </w:pPr>
      <w:r w:rsidRPr="00776103">
        <w:rPr>
          <w:szCs w:val="24"/>
        </w:rPr>
        <w:t>Wykonawca przedstawi   Zamawiającemu do akceptacji harmonogram przeglądów serwisowych w terminie 14 dni od daty podpisania „ Protokołu końcowego odbioru przedmiotu zamówienia</w:t>
      </w:r>
      <w:r w:rsidR="00583D3F">
        <w:rPr>
          <w:szCs w:val="24"/>
          <w:lang w:val="pl-PL"/>
        </w:rPr>
        <w:t>/ obowiązywania serwisu pogwarancyjnego</w:t>
      </w:r>
      <w:r w:rsidRPr="00776103">
        <w:rPr>
          <w:szCs w:val="24"/>
        </w:rPr>
        <w:t>.</w:t>
      </w:r>
    </w:p>
    <w:p w14:paraId="3EE74726" w14:textId="77777777" w:rsidR="00742DB5" w:rsidRPr="00776103" w:rsidRDefault="00742DB5" w:rsidP="00742DB5">
      <w:pPr>
        <w:pStyle w:val="Tekstpodstawowy"/>
        <w:rPr>
          <w:bCs/>
          <w:szCs w:val="24"/>
        </w:rPr>
      </w:pPr>
    </w:p>
    <w:p w14:paraId="49A15EBC" w14:textId="77777777" w:rsidR="00742DB5" w:rsidRPr="00776103" w:rsidRDefault="00742DB5" w:rsidP="00742DB5">
      <w:pPr>
        <w:pStyle w:val="Tekstpodstawowy"/>
        <w:jc w:val="center"/>
        <w:rPr>
          <w:b/>
          <w:szCs w:val="24"/>
        </w:rPr>
      </w:pPr>
      <w:r w:rsidRPr="00FA02DC">
        <w:rPr>
          <w:b/>
          <w:szCs w:val="24"/>
        </w:rPr>
        <w:t>§6</w:t>
      </w:r>
    </w:p>
    <w:p w14:paraId="4EBC3BA5" w14:textId="77777777" w:rsidR="00742DB5" w:rsidRPr="00776103" w:rsidRDefault="00742DB5" w:rsidP="00742DB5">
      <w:pPr>
        <w:pStyle w:val="Tekstpodstawowywcity"/>
        <w:ind w:left="0"/>
        <w:rPr>
          <w:bCs/>
          <w:sz w:val="24"/>
          <w:szCs w:val="24"/>
          <w:u w:val="single"/>
        </w:rPr>
      </w:pPr>
      <w:r w:rsidRPr="00776103">
        <w:rPr>
          <w:bCs/>
          <w:sz w:val="24"/>
          <w:szCs w:val="24"/>
          <w:u w:val="single"/>
        </w:rPr>
        <w:t>Kary umowne:</w:t>
      </w:r>
    </w:p>
    <w:p w14:paraId="2649119E" w14:textId="77777777" w:rsidR="00742DB5" w:rsidRPr="00776103" w:rsidRDefault="00742DB5" w:rsidP="00742DB5">
      <w:pPr>
        <w:spacing w:after="0" w:line="240" w:lineRule="auto"/>
        <w:ind w:left="357" w:hanging="357"/>
        <w:rPr>
          <w:rFonts w:ascii="Times New Roman" w:hAnsi="Times New Roman"/>
          <w:sz w:val="24"/>
          <w:szCs w:val="24"/>
        </w:rPr>
      </w:pPr>
      <w:r w:rsidRPr="00776103">
        <w:rPr>
          <w:rFonts w:ascii="Times New Roman" w:hAnsi="Times New Roman"/>
          <w:sz w:val="24"/>
          <w:szCs w:val="24"/>
        </w:rPr>
        <w:t xml:space="preserve">1. </w:t>
      </w:r>
      <w:r w:rsidRPr="00776103">
        <w:rPr>
          <w:rFonts w:ascii="Times New Roman" w:hAnsi="Times New Roman"/>
          <w:sz w:val="24"/>
          <w:szCs w:val="24"/>
        </w:rPr>
        <w:tab/>
        <w:t>Wykonawca zobowiązuję się zapłacić Zamawiającemu następujące kary umowne:</w:t>
      </w:r>
    </w:p>
    <w:p w14:paraId="5C35AAB8" w14:textId="77777777" w:rsidR="00742DB5" w:rsidRPr="00776103" w:rsidRDefault="00742DB5" w:rsidP="00742DB5">
      <w:pPr>
        <w:spacing w:after="0" w:line="240" w:lineRule="auto"/>
        <w:ind w:left="357" w:hanging="357"/>
        <w:jc w:val="both"/>
        <w:rPr>
          <w:rFonts w:ascii="Times New Roman" w:hAnsi="Times New Roman"/>
          <w:sz w:val="24"/>
          <w:szCs w:val="24"/>
        </w:rPr>
      </w:pPr>
      <w:r w:rsidRPr="00776103">
        <w:rPr>
          <w:rFonts w:ascii="Times New Roman" w:hAnsi="Times New Roman"/>
          <w:sz w:val="24"/>
          <w:szCs w:val="24"/>
        </w:rPr>
        <w:t xml:space="preserve">a) </w:t>
      </w:r>
      <w:r w:rsidRPr="00776103">
        <w:rPr>
          <w:rFonts w:ascii="Times New Roman" w:hAnsi="Times New Roman"/>
          <w:sz w:val="24"/>
          <w:szCs w:val="24"/>
        </w:rPr>
        <w:tab/>
        <w:t xml:space="preserve">za niewykonanie lub nienależyte wykonanie umowy dodatkową karę umowną w wysokości </w:t>
      </w:r>
      <w:r w:rsidR="00184D1C">
        <w:rPr>
          <w:rFonts w:ascii="Times New Roman" w:hAnsi="Times New Roman"/>
          <w:sz w:val="24"/>
          <w:szCs w:val="24"/>
        </w:rPr>
        <w:t>5</w:t>
      </w:r>
      <w:r w:rsidRPr="00776103">
        <w:rPr>
          <w:rFonts w:ascii="Times New Roman" w:hAnsi="Times New Roman"/>
          <w:sz w:val="24"/>
          <w:szCs w:val="24"/>
        </w:rPr>
        <w:t>% wynagrodzenia brutto określonego w § 2 ust. 1 pkt  a</w:t>
      </w:r>
      <w:r w:rsidR="00FA02DC">
        <w:rPr>
          <w:rFonts w:ascii="Times New Roman" w:hAnsi="Times New Roman"/>
          <w:sz w:val="24"/>
          <w:szCs w:val="24"/>
        </w:rPr>
        <w:t>)</w:t>
      </w:r>
      <w:r w:rsidRPr="00776103">
        <w:rPr>
          <w:rFonts w:ascii="Times New Roman" w:hAnsi="Times New Roman"/>
          <w:sz w:val="24"/>
          <w:szCs w:val="24"/>
        </w:rPr>
        <w:t xml:space="preserve"> i b)  obok  określonej zgodnie z  § 6 ust.1 pkt b, c, d,</w:t>
      </w:r>
    </w:p>
    <w:p w14:paraId="11E34A42" w14:textId="5499F26B" w:rsidR="00742DB5" w:rsidRPr="00776103" w:rsidRDefault="00742DB5" w:rsidP="00742DB5">
      <w:pPr>
        <w:pStyle w:val="Tekstpodstawowywcity2"/>
        <w:tabs>
          <w:tab w:val="left" w:pos="360"/>
        </w:tabs>
        <w:spacing w:after="0" w:line="240" w:lineRule="auto"/>
        <w:ind w:left="357" w:hanging="357"/>
        <w:jc w:val="both"/>
        <w:rPr>
          <w:rFonts w:ascii="Times New Roman" w:hAnsi="Times New Roman"/>
          <w:b/>
          <w:color w:val="0000FF"/>
          <w:sz w:val="24"/>
          <w:szCs w:val="24"/>
        </w:rPr>
      </w:pPr>
      <w:r w:rsidRPr="00776103">
        <w:rPr>
          <w:rFonts w:ascii="Times New Roman" w:hAnsi="Times New Roman"/>
          <w:sz w:val="24"/>
          <w:szCs w:val="24"/>
        </w:rPr>
        <w:t>b)</w:t>
      </w:r>
      <w:r w:rsidRPr="00776103">
        <w:rPr>
          <w:rFonts w:ascii="Times New Roman" w:hAnsi="Times New Roman"/>
          <w:sz w:val="24"/>
          <w:szCs w:val="24"/>
        </w:rPr>
        <w:tab/>
        <w:t xml:space="preserve">za brak sprawności przedmiotu zamówienia zgodnie z wymaganiami opisanymi w </w:t>
      </w:r>
      <w:r w:rsidRPr="00776103">
        <w:rPr>
          <w:rFonts w:ascii="Times New Roman" w:hAnsi="Times New Roman"/>
          <w:b/>
          <w:sz w:val="24"/>
          <w:szCs w:val="24"/>
        </w:rPr>
        <w:t>Załączniku</w:t>
      </w:r>
      <w:r w:rsidRPr="00776103">
        <w:rPr>
          <w:rFonts w:ascii="Times New Roman" w:hAnsi="Times New Roman"/>
          <w:sz w:val="24"/>
          <w:szCs w:val="24"/>
        </w:rPr>
        <w:t xml:space="preserve"> </w:t>
      </w:r>
      <w:r w:rsidRPr="00776103">
        <w:rPr>
          <w:rFonts w:ascii="Times New Roman" w:hAnsi="Times New Roman"/>
          <w:b/>
          <w:sz w:val="24"/>
          <w:szCs w:val="24"/>
        </w:rPr>
        <w:t>nr 4 do SIWZ</w:t>
      </w:r>
      <w:r w:rsidRPr="00776103">
        <w:rPr>
          <w:rFonts w:ascii="Times New Roman" w:hAnsi="Times New Roman"/>
          <w:sz w:val="24"/>
          <w:szCs w:val="24"/>
        </w:rPr>
        <w:t xml:space="preserve"> uniemożliwiającej wykonywanie kompletu możliwych procedur terapeutycznych z jego użyciem łącznie powyżej 10 dni roboczych w okresach 12 miesięcznych od daty obowiązywania gwarancji</w:t>
      </w:r>
      <w:r w:rsidR="00FA02DC">
        <w:rPr>
          <w:rFonts w:ascii="Times New Roman" w:hAnsi="Times New Roman"/>
          <w:sz w:val="24"/>
          <w:szCs w:val="24"/>
          <w:lang w:val="pl-PL"/>
        </w:rPr>
        <w:t>/ serwisu pogwarancyjnego</w:t>
      </w:r>
      <w:r w:rsidR="00095462">
        <w:rPr>
          <w:rFonts w:ascii="Times New Roman" w:hAnsi="Times New Roman"/>
          <w:sz w:val="24"/>
          <w:szCs w:val="24"/>
        </w:rPr>
        <w:t>, w wysokości 0,</w:t>
      </w:r>
      <w:r w:rsidR="00095462" w:rsidRPr="00095462">
        <w:rPr>
          <w:rFonts w:ascii="Times New Roman" w:hAnsi="Times New Roman"/>
          <w:sz w:val="24"/>
          <w:szCs w:val="24"/>
          <w:lang w:val="pl-PL"/>
        </w:rPr>
        <w:t>1</w:t>
      </w:r>
      <w:r w:rsidRPr="00776103">
        <w:rPr>
          <w:rFonts w:ascii="Times New Roman" w:hAnsi="Times New Roman"/>
          <w:sz w:val="24"/>
          <w:szCs w:val="24"/>
        </w:rPr>
        <w:t xml:space="preserve">% wartości umowy za każdy rozpoczęty kolejny </w:t>
      </w:r>
      <w:r w:rsidR="00841D42">
        <w:rPr>
          <w:rFonts w:ascii="Times New Roman" w:hAnsi="Times New Roman"/>
          <w:sz w:val="24"/>
          <w:szCs w:val="24"/>
        </w:rPr>
        <w:t xml:space="preserve">dzień (brak sprawności powyżej </w:t>
      </w:r>
      <w:r w:rsidR="00095462">
        <w:rPr>
          <w:rFonts w:ascii="Times New Roman" w:hAnsi="Times New Roman"/>
          <w:sz w:val="24"/>
          <w:szCs w:val="24"/>
          <w:lang w:val="pl-PL"/>
        </w:rPr>
        <w:t>8</w:t>
      </w:r>
      <w:r w:rsidRPr="00776103">
        <w:rPr>
          <w:rFonts w:ascii="Times New Roman" w:hAnsi="Times New Roman"/>
          <w:sz w:val="24"/>
          <w:szCs w:val="24"/>
        </w:rPr>
        <w:t xml:space="preserve"> godz. w ciągu dnia uznaje się za dzień niesprawności. Zakład Radioterapii jest czynny w dniach od poniedziałku do piątku, w godzinach od </w:t>
      </w:r>
      <w:r w:rsidR="009F142F">
        <w:rPr>
          <w:rFonts w:ascii="Times New Roman" w:hAnsi="Times New Roman"/>
          <w:sz w:val="24"/>
          <w:szCs w:val="24"/>
          <w:lang w:val="pl-PL"/>
        </w:rPr>
        <w:t>7</w:t>
      </w:r>
      <w:r w:rsidRPr="00776103">
        <w:rPr>
          <w:rFonts w:ascii="Times New Roman" w:hAnsi="Times New Roman"/>
          <w:sz w:val="24"/>
          <w:szCs w:val="24"/>
        </w:rPr>
        <w:t>:00 do 21:00, sobota w godzinach od 7:00 do 1</w:t>
      </w:r>
      <w:r w:rsidR="009F142F">
        <w:rPr>
          <w:rFonts w:ascii="Times New Roman" w:hAnsi="Times New Roman"/>
          <w:sz w:val="24"/>
          <w:szCs w:val="24"/>
          <w:lang w:val="pl-PL"/>
        </w:rPr>
        <w:t>4</w:t>
      </w:r>
      <w:r w:rsidRPr="00776103">
        <w:rPr>
          <w:rFonts w:ascii="Times New Roman" w:hAnsi="Times New Roman"/>
          <w:sz w:val="24"/>
          <w:szCs w:val="24"/>
        </w:rPr>
        <w:t>:</w:t>
      </w:r>
      <w:r w:rsidR="009F142F">
        <w:rPr>
          <w:rFonts w:ascii="Times New Roman" w:hAnsi="Times New Roman"/>
          <w:sz w:val="24"/>
          <w:szCs w:val="24"/>
          <w:lang w:val="pl-PL"/>
        </w:rPr>
        <w:t>35</w:t>
      </w:r>
      <w:r w:rsidRPr="00776103">
        <w:rPr>
          <w:rFonts w:ascii="Times New Roman" w:hAnsi="Times New Roman"/>
          <w:sz w:val="24"/>
          <w:szCs w:val="24"/>
        </w:rPr>
        <w:t>).</w:t>
      </w:r>
      <w:r w:rsidRPr="00776103">
        <w:rPr>
          <w:rFonts w:ascii="Times New Roman" w:hAnsi="Times New Roman"/>
          <w:b/>
          <w:color w:val="0000FF"/>
          <w:sz w:val="24"/>
          <w:szCs w:val="24"/>
        </w:rPr>
        <w:t xml:space="preserve"> </w:t>
      </w:r>
    </w:p>
    <w:p w14:paraId="57A491A7" w14:textId="61DD86BA" w:rsidR="00742DB5" w:rsidRPr="00776103" w:rsidRDefault="00742DB5" w:rsidP="00742DB5">
      <w:pPr>
        <w:pStyle w:val="Tekstpodstawowywcity2"/>
        <w:tabs>
          <w:tab w:val="left" w:pos="360"/>
        </w:tabs>
        <w:spacing w:after="0" w:line="240" w:lineRule="auto"/>
        <w:ind w:left="357" w:hanging="357"/>
        <w:jc w:val="both"/>
        <w:rPr>
          <w:rFonts w:ascii="Times New Roman" w:hAnsi="Times New Roman"/>
          <w:b/>
          <w:color w:val="0000FF"/>
          <w:sz w:val="24"/>
          <w:szCs w:val="24"/>
        </w:rPr>
      </w:pPr>
      <w:r w:rsidRPr="00776103">
        <w:rPr>
          <w:rFonts w:ascii="Times New Roman" w:hAnsi="Times New Roman"/>
          <w:sz w:val="24"/>
          <w:szCs w:val="24"/>
        </w:rPr>
        <w:t>c)</w:t>
      </w:r>
      <w:r w:rsidR="0079032E">
        <w:rPr>
          <w:rFonts w:ascii="Times New Roman" w:hAnsi="Times New Roman"/>
          <w:sz w:val="24"/>
          <w:szCs w:val="24"/>
          <w:lang w:val="pl-PL"/>
        </w:rPr>
        <w:t xml:space="preserve">  </w:t>
      </w:r>
      <w:r w:rsidR="0079032E">
        <w:rPr>
          <w:rFonts w:ascii="Times New Roman" w:hAnsi="Times New Roman"/>
          <w:b/>
          <w:color w:val="0000FF"/>
          <w:sz w:val="24"/>
          <w:szCs w:val="24"/>
          <w:lang w:val="pl-PL"/>
        </w:rPr>
        <w:t xml:space="preserve"> </w:t>
      </w:r>
      <w:r w:rsidRPr="00776103">
        <w:rPr>
          <w:rFonts w:ascii="Times New Roman" w:hAnsi="Times New Roman"/>
          <w:sz w:val="24"/>
          <w:szCs w:val="24"/>
        </w:rPr>
        <w:t xml:space="preserve">za brak sprawności przedmiotu zamówienia zgodnie z wymaganiami opisanymi </w:t>
      </w:r>
      <w:r w:rsidR="0079032E">
        <w:rPr>
          <w:rFonts w:ascii="Times New Roman" w:hAnsi="Times New Roman"/>
          <w:sz w:val="24"/>
          <w:szCs w:val="24"/>
          <w:lang w:val="pl-PL"/>
        </w:rPr>
        <w:t xml:space="preserve"> </w:t>
      </w:r>
      <w:r w:rsidRPr="00776103">
        <w:rPr>
          <w:rFonts w:ascii="Times New Roman" w:hAnsi="Times New Roman"/>
          <w:sz w:val="24"/>
          <w:szCs w:val="24"/>
        </w:rPr>
        <w:t xml:space="preserve">w </w:t>
      </w:r>
      <w:r w:rsidRPr="00776103">
        <w:rPr>
          <w:rFonts w:ascii="Times New Roman" w:hAnsi="Times New Roman"/>
          <w:b/>
          <w:sz w:val="24"/>
          <w:szCs w:val="24"/>
        </w:rPr>
        <w:t>Załączniku</w:t>
      </w:r>
      <w:r w:rsidRPr="00776103">
        <w:rPr>
          <w:rFonts w:ascii="Times New Roman" w:hAnsi="Times New Roman"/>
          <w:sz w:val="24"/>
          <w:szCs w:val="24"/>
        </w:rPr>
        <w:t xml:space="preserve"> </w:t>
      </w:r>
      <w:r w:rsidRPr="00776103">
        <w:rPr>
          <w:rFonts w:ascii="Times New Roman" w:hAnsi="Times New Roman"/>
          <w:b/>
          <w:sz w:val="24"/>
          <w:szCs w:val="24"/>
        </w:rPr>
        <w:t>nr 4 do SIWZ</w:t>
      </w:r>
      <w:r w:rsidRPr="00776103">
        <w:rPr>
          <w:rFonts w:ascii="Times New Roman" w:hAnsi="Times New Roman"/>
          <w:sz w:val="24"/>
          <w:szCs w:val="24"/>
        </w:rPr>
        <w:t xml:space="preserve"> uniemożliwiającej wykonywanie kompletu możliwych procedur terapeutycznych z jego użyciem łącznie powyżej 15 dni roboczych w okresach 12 miesięcznych od daty obowiązywania gwarancji</w:t>
      </w:r>
      <w:r w:rsidR="00414A45">
        <w:rPr>
          <w:rFonts w:ascii="Times New Roman" w:hAnsi="Times New Roman"/>
          <w:sz w:val="24"/>
          <w:szCs w:val="24"/>
          <w:lang w:val="pl-PL"/>
        </w:rPr>
        <w:t>/ serwisu pogwarancyjnego</w:t>
      </w:r>
      <w:r w:rsidR="00095462">
        <w:rPr>
          <w:rFonts w:ascii="Times New Roman" w:hAnsi="Times New Roman"/>
          <w:sz w:val="24"/>
          <w:szCs w:val="24"/>
        </w:rPr>
        <w:t xml:space="preserve">, w wysokości </w:t>
      </w:r>
      <w:r w:rsidR="00095462">
        <w:rPr>
          <w:rFonts w:ascii="Times New Roman" w:hAnsi="Times New Roman"/>
          <w:sz w:val="24"/>
          <w:szCs w:val="24"/>
          <w:lang w:val="pl-PL"/>
        </w:rPr>
        <w:t>0,2</w:t>
      </w:r>
      <w:r w:rsidRPr="00776103">
        <w:rPr>
          <w:rFonts w:ascii="Times New Roman" w:hAnsi="Times New Roman"/>
          <w:sz w:val="24"/>
          <w:szCs w:val="24"/>
        </w:rPr>
        <w:t>% wartości umowy za każdy rozpoczęty kolejny dzień (brak spra</w:t>
      </w:r>
      <w:r w:rsidR="00095462">
        <w:rPr>
          <w:rFonts w:ascii="Times New Roman" w:hAnsi="Times New Roman"/>
          <w:sz w:val="24"/>
          <w:szCs w:val="24"/>
        </w:rPr>
        <w:t xml:space="preserve">wności powyżej </w:t>
      </w:r>
      <w:r w:rsidR="00095462" w:rsidRPr="00095462">
        <w:rPr>
          <w:rFonts w:ascii="Times New Roman" w:hAnsi="Times New Roman"/>
          <w:sz w:val="24"/>
          <w:szCs w:val="24"/>
          <w:lang w:val="pl-PL"/>
        </w:rPr>
        <w:t>8</w:t>
      </w:r>
      <w:r w:rsidRPr="00776103">
        <w:rPr>
          <w:rFonts w:ascii="Times New Roman" w:hAnsi="Times New Roman"/>
          <w:sz w:val="24"/>
          <w:szCs w:val="24"/>
        </w:rPr>
        <w:t xml:space="preserve"> godz. w ciągu dnia uznaje się za dzień niesprawności. Zakład Radioterapii jest czynny w dniach od poniedziałku do piątku, w godzinach od </w:t>
      </w:r>
      <w:r w:rsidR="009F142F">
        <w:rPr>
          <w:rFonts w:ascii="Times New Roman" w:hAnsi="Times New Roman"/>
          <w:sz w:val="24"/>
          <w:szCs w:val="24"/>
          <w:lang w:val="pl-PL"/>
        </w:rPr>
        <w:t>7</w:t>
      </w:r>
      <w:r w:rsidRPr="00776103">
        <w:rPr>
          <w:rFonts w:ascii="Times New Roman" w:hAnsi="Times New Roman"/>
          <w:sz w:val="24"/>
          <w:szCs w:val="24"/>
        </w:rPr>
        <w:t>:00 do 21:00, sobota w godzinach od 7:00 do 1</w:t>
      </w:r>
      <w:r w:rsidR="009F142F">
        <w:rPr>
          <w:rFonts w:ascii="Times New Roman" w:hAnsi="Times New Roman"/>
          <w:sz w:val="24"/>
          <w:szCs w:val="24"/>
          <w:lang w:val="pl-PL"/>
        </w:rPr>
        <w:t>4</w:t>
      </w:r>
      <w:r w:rsidRPr="00776103">
        <w:rPr>
          <w:rFonts w:ascii="Times New Roman" w:hAnsi="Times New Roman"/>
          <w:sz w:val="24"/>
          <w:szCs w:val="24"/>
        </w:rPr>
        <w:t>:</w:t>
      </w:r>
      <w:r w:rsidR="009F142F">
        <w:rPr>
          <w:rFonts w:ascii="Times New Roman" w:hAnsi="Times New Roman"/>
          <w:sz w:val="24"/>
          <w:szCs w:val="24"/>
          <w:lang w:val="pl-PL"/>
        </w:rPr>
        <w:t>35</w:t>
      </w:r>
      <w:r w:rsidRPr="00776103">
        <w:rPr>
          <w:rFonts w:ascii="Times New Roman" w:hAnsi="Times New Roman"/>
          <w:sz w:val="24"/>
          <w:szCs w:val="24"/>
        </w:rPr>
        <w:t>).</w:t>
      </w:r>
      <w:r w:rsidRPr="00776103">
        <w:rPr>
          <w:rFonts w:ascii="Times New Roman" w:hAnsi="Times New Roman"/>
          <w:b/>
          <w:color w:val="0000FF"/>
          <w:sz w:val="24"/>
          <w:szCs w:val="24"/>
        </w:rPr>
        <w:t xml:space="preserve"> </w:t>
      </w:r>
    </w:p>
    <w:p w14:paraId="5F749F0A" w14:textId="77777777" w:rsidR="00742DB5" w:rsidRDefault="00742DB5" w:rsidP="00742DB5">
      <w:pPr>
        <w:pStyle w:val="Tekstpodstawowywcity2"/>
        <w:tabs>
          <w:tab w:val="left" w:pos="360"/>
        </w:tabs>
        <w:spacing w:after="0" w:line="240" w:lineRule="auto"/>
        <w:ind w:left="357" w:hanging="357"/>
        <w:jc w:val="both"/>
        <w:rPr>
          <w:rFonts w:ascii="Times New Roman" w:hAnsi="Times New Roman"/>
          <w:sz w:val="24"/>
          <w:szCs w:val="24"/>
        </w:rPr>
      </w:pPr>
      <w:r w:rsidRPr="00776103">
        <w:rPr>
          <w:rFonts w:ascii="Times New Roman" w:hAnsi="Times New Roman"/>
          <w:sz w:val="24"/>
          <w:szCs w:val="24"/>
        </w:rPr>
        <w:t xml:space="preserve">d) niedotrzymanie terminu przeglądów okresowych zgodnie z harmonogramem spowoduje naliczenie kary umownej w wysokości </w:t>
      </w:r>
      <w:r w:rsidRPr="00776103">
        <w:rPr>
          <w:rFonts w:ascii="Times New Roman" w:hAnsi="Times New Roman"/>
          <w:b/>
          <w:sz w:val="24"/>
          <w:szCs w:val="24"/>
        </w:rPr>
        <w:t>5.000,00 zł</w:t>
      </w:r>
      <w:r w:rsidRPr="00776103">
        <w:rPr>
          <w:rFonts w:ascii="Times New Roman" w:hAnsi="Times New Roman"/>
          <w:sz w:val="24"/>
          <w:szCs w:val="24"/>
        </w:rPr>
        <w:t xml:space="preserve"> za każdy kolejny rozpoczęty dzień opóźnienia.</w:t>
      </w:r>
    </w:p>
    <w:p w14:paraId="180627A4" w14:textId="77777777" w:rsidR="00184D1C" w:rsidRPr="00184D1C" w:rsidRDefault="00184D1C" w:rsidP="00742DB5">
      <w:pPr>
        <w:pStyle w:val="Tekstpodstawowywcity2"/>
        <w:tabs>
          <w:tab w:val="left" w:pos="360"/>
        </w:tabs>
        <w:spacing w:after="0" w:line="240" w:lineRule="auto"/>
        <w:ind w:left="357" w:hanging="357"/>
        <w:jc w:val="both"/>
        <w:rPr>
          <w:rFonts w:ascii="Times New Roman" w:hAnsi="Times New Roman"/>
          <w:sz w:val="24"/>
          <w:szCs w:val="24"/>
          <w:lang w:val="pl-PL"/>
        </w:rPr>
      </w:pPr>
      <w:r>
        <w:rPr>
          <w:rFonts w:ascii="Times New Roman" w:hAnsi="Times New Roman"/>
          <w:sz w:val="24"/>
          <w:szCs w:val="24"/>
          <w:lang w:val="pl-PL"/>
        </w:rPr>
        <w:t xml:space="preserve">e) za odstąpienie </w:t>
      </w:r>
      <w:r w:rsidR="007F471B">
        <w:rPr>
          <w:rFonts w:ascii="Times New Roman" w:hAnsi="Times New Roman"/>
          <w:sz w:val="24"/>
          <w:szCs w:val="24"/>
          <w:lang w:val="pl-PL"/>
        </w:rPr>
        <w:t xml:space="preserve">Zamawiającego </w:t>
      </w:r>
      <w:r>
        <w:rPr>
          <w:rFonts w:ascii="Times New Roman" w:hAnsi="Times New Roman"/>
          <w:sz w:val="24"/>
          <w:szCs w:val="24"/>
          <w:lang w:val="pl-PL"/>
        </w:rPr>
        <w:t xml:space="preserve">od umowy z winy Wykonawcy karę umowną wysokości </w:t>
      </w:r>
      <w:r w:rsidRPr="00776103">
        <w:rPr>
          <w:rFonts w:ascii="Times New Roman" w:hAnsi="Times New Roman"/>
          <w:sz w:val="24"/>
          <w:szCs w:val="24"/>
        </w:rPr>
        <w:t xml:space="preserve">w wysokości </w:t>
      </w:r>
      <w:r>
        <w:rPr>
          <w:rFonts w:ascii="Times New Roman" w:hAnsi="Times New Roman"/>
          <w:sz w:val="24"/>
          <w:szCs w:val="24"/>
        </w:rPr>
        <w:t>5</w:t>
      </w:r>
      <w:r w:rsidRPr="00776103">
        <w:rPr>
          <w:rFonts w:ascii="Times New Roman" w:hAnsi="Times New Roman"/>
          <w:sz w:val="24"/>
          <w:szCs w:val="24"/>
        </w:rPr>
        <w:t>% wynagrodzenia brutto określonego w § 2 ust. 1 pkt  a</w:t>
      </w:r>
      <w:r>
        <w:rPr>
          <w:rFonts w:ascii="Times New Roman" w:hAnsi="Times New Roman"/>
          <w:sz w:val="24"/>
          <w:szCs w:val="24"/>
        </w:rPr>
        <w:t>)</w:t>
      </w:r>
      <w:r w:rsidRPr="00776103">
        <w:rPr>
          <w:rFonts w:ascii="Times New Roman" w:hAnsi="Times New Roman"/>
          <w:sz w:val="24"/>
          <w:szCs w:val="24"/>
        </w:rPr>
        <w:t xml:space="preserve"> i b)</w:t>
      </w:r>
      <w:r>
        <w:rPr>
          <w:rFonts w:ascii="Times New Roman" w:hAnsi="Times New Roman"/>
          <w:sz w:val="24"/>
          <w:szCs w:val="24"/>
          <w:lang w:val="pl-PL"/>
        </w:rPr>
        <w:t>.</w:t>
      </w:r>
      <w:r w:rsidRPr="00776103">
        <w:rPr>
          <w:rFonts w:ascii="Times New Roman" w:hAnsi="Times New Roman"/>
          <w:sz w:val="24"/>
          <w:szCs w:val="24"/>
        </w:rPr>
        <w:t xml:space="preserve">  </w:t>
      </w:r>
    </w:p>
    <w:p w14:paraId="3F2B6C5C" w14:textId="77777777" w:rsidR="00BF49C6" w:rsidRDefault="00BF49C6" w:rsidP="00BF49C6">
      <w:pPr>
        <w:spacing w:after="0" w:line="240" w:lineRule="auto"/>
        <w:jc w:val="both"/>
        <w:rPr>
          <w:rFonts w:ascii="Times New Roman" w:hAnsi="Times New Roman"/>
          <w:sz w:val="24"/>
          <w:szCs w:val="24"/>
        </w:rPr>
      </w:pPr>
      <w:r>
        <w:rPr>
          <w:rFonts w:ascii="Times New Roman" w:hAnsi="Times New Roman"/>
          <w:sz w:val="24"/>
          <w:szCs w:val="24"/>
        </w:rPr>
        <w:t>2. Kwoty z tytułu kary umownej są płatne w terminie 7 dni od dnia wezwania Wykonawcy do ich zapłaty. W przypadku, w którym płatność kwot kary umownej nie zostanie dokonana w powyższym terminie, Wykonawca wyraża zgodę na potrącenie kwot naliczonej kary umownej z przysługującego mu wynagrodzenia, poprzez zmniejszenie zapłaty z wystawionych przez Wykonawcę faktur VAT.</w:t>
      </w:r>
    </w:p>
    <w:p w14:paraId="7FE8DE95" w14:textId="77777777" w:rsidR="00742DB5" w:rsidRPr="00776103" w:rsidRDefault="00742DB5" w:rsidP="00742DB5">
      <w:pPr>
        <w:pStyle w:val="Tekstpodstawowywcity2"/>
        <w:tabs>
          <w:tab w:val="left" w:pos="360"/>
        </w:tabs>
        <w:spacing w:after="0" w:line="240" w:lineRule="auto"/>
        <w:jc w:val="both"/>
        <w:rPr>
          <w:rFonts w:ascii="Times New Roman" w:hAnsi="Times New Roman"/>
          <w:b/>
          <w:color w:val="0000FF"/>
          <w:sz w:val="24"/>
          <w:szCs w:val="24"/>
        </w:rPr>
      </w:pPr>
    </w:p>
    <w:p w14:paraId="23B0002D" w14:textId="77777777" w:rsidR="00742DB5" w:rsidRPr="00776103" w:rsidRDefault="00742DB5" w:rsidP="00742DB5">
      <w:pPr>
        <w:spacing w:after="0" w:line="240" w:lineRule="auto"/>
        <w:jc w:val="center"/>
        <w:rPr>
          <w:rFonts w:ascii="Times New Roman" w:hAnsi="Times New Roman"/>
          <w:b/>
          <w:sz w:val="24"/>
          <w:szCs w:val="24"/>
        </w:rPr>
      </w:pPr>
      <w:bookmarkStart w:id="30" w:name="_Hlk47701322"/>
      <w:r w:rsidRPr="00776103">
        <w:rPr>
          <w:rFonts w:ascii="Times New Roman" w:hAnsi="Times New Roman"/>
          <w:b/>
          <w:sz w:val="24"/>
          <w:szCs w:val="24"/>
        </w:rPr>
        <w:t>§</w:t>
      </w:r>
      <w:bookmarkEnd w:id="30"/>
      <w:r w:rsidRPr="00776103">
        <w:rPr>
          <w:rFonts w:ascii="Times New Roman" w:hAnsi="Times New Roman"/>
          <w:b/>
          <w:sz w:val="24"/>
          <w:szCs w:val="24"/>
        </w:rPr>
        <w:t>7</w:t>
      </w:r>
    </w:p>
    <w:p w14:paraId="3203968A" w14:textId="77777777" w:rsidR="00742DB5" w:rsidRPr="00776103" w:rsidRDefault="00414A45" w:rsidP="00414A45">
      <w:pPr>
        <w:spacing w:after="0" w:line="240" w:lineRule="auto"/>
        <w:jc w:val="both"/>
        <w:rPr>
          <w:rFonts w:ascii="Times New Roman" w:hAnsi="Times New Roman"/>
          <w:b/>
          <w:sz w:val="24"/>
          <w:szCs w:val="24"/>
        </w:rPr>
      </w:pPr>
      <w:r>
        <w:rPr>
          <w:rFonts w:ascii="Times New Roman" w:hAnsi="Times New Roman"/>
          <w:sz w:val="24"/>
          <w:szCs w:val="24"/>
        </w:rPr>
        <w:t>1.</w:t>
      </w:r>
      <w:r w:rsidR="00742DB5" w:rsidRPr="00776103">
        <w:rPr>
          <w:rFonts w:ascii="Times New Roman" w:hAnsi="Times New Roman"/>
          <w:sz w:val="24"/>
          <w:szCs w:val="24"/>
        </w:rPr>
        <w:t xml:space="preserve">Za niewykonanie umowy uznaje się niezrealizowanie umowy w zakresie </w:t>
      </w:r>
      <w:r w:rsidRPr="00414A45">
        <w:rPr>
          <w:rFonts w:ascii="Times New Roman" w:hAnsi="Times New Roman"/>
          <w:b/>
          <w:sz w:val="24"/>
          <w:szCs w:val="24"/>
        </w:rPr>
        <w:t>§</w:t>
      </w:r>
      <w:r w:rsidR="00742DB5" w:rsidRPr="00414A45">
        <w:rPr>
          <w:rFonts w:ascii="Times New Roman" w:hAnsi="Times New Roman"/>
          <w:b/>
          <w:sz w:val="24"/>
          <w:szCs w:val="24"/>
        </w:rPr>
        <w:t xml:space="preserve"> 3 ust. 1</w:t>
      </w:r>
      <w:r w:rsidR="00742DB5" w:rsidRPr="00776103">
        <w:rPr>
          <w:rFonts w:ascii="Times New Roman" w:hAnsi="Times New Roman"/>
          <w:sz w:val="24"/>
          <w:szCs w:val="24"/>
        </w:rPr>
        <w:t xml:space="preserve"> w zakreślonym terminie ( Zamawiający przystąpi do czynności   związanych z odbiorem w terminie do 48 godzin od chwili otrzymania zgłoszenia przez Wykonawcę na piśmie)</w:t>
      </w:r>
    </w:p>
    <w:p w14:paraId="4EB2FDF4" w14:textId="77777777" w:rsidR="00742DB5" w:rsidRPr="00776103" w:rsidRDefault="00414A45" w:rsidP="00742DB5">
      <w:pPr>
        <w:spacing w:after="0" w:line="240" w:lineRule="auto"/>
        <w:jc w:val="both"/>
        <w:rPr>
          <w:rFonts w:ascii="Times New Roman" w:hAnsi="Times New Roman"/>
          <w:sz w:val="24"/>
          <w:szCs w:val="24"/>
        </w:rPr>
      </w:pPr>
      <w:r>
        <w:rPr>
          <w:rFonts w:ascii="Times New Roman" w:hAnsi="Times New Roman"/>
          <w:sz w:val="24"/>
          <w:szCs w:val="24"/>
        </w:rPr>
        <w:t>2.</w:t>
      </w:r>
      <w:r w:rsidR="00742DB5" w:rsidRPr="00776103">
        <w:rPr>
          <w:rFonts w:ascii="Times New Roman" w:hAnsi="Times New Roman"/>
          <w:sz w:val="24"/>
          <w:szCs w:val="24"/>
        </w:rPr>
        <w:t>Za nienależyte wykonanie umowy uznaje się którykolwiek z przypadków:</w:t>
      </w:r>
    </w:p>
    <w:p w14:paraId="43C560F8" w14:textId="77777777" w:rsidR="00742DB5" w:rsidRPr="00776103" w:rsidRDefault="00742DB5" w:rsidP="00197AF7">
      <w:pPr>
        <w:numPr>
          <w:ilvl w:val="0"/>
          <w:numId w:val="22"/>
        </w:numPr>
        <w:spacing w:after="0" w:line="240" w:lineRule="auto"/>
        <w:jc w:val="both"/>
        <w:rPr>
          <w:rFonts w:ascii="Times New Roman" w:hAnsi="Times New Roman"/>
          <w:b/>
          <w:sz w:val="24"/>
          <w:szCs w:val="24"/>
        </w:rPr>
      </w:pPr>
      <w:r w:rsidRPr="00776103">
        <w:rPr>
          <w:rFonts w:ascii="Times New Roman" w:hAnsi="Times New Roman"/>
          <w:sz w:val="24"/>
          <w:szCs w:val="24"/>
        </w:rPr>
        <w:t xml:space="preserve">nie podpisanie przez Strony Umowy „ Protokołu końcowego odbioru przedmiotu zamówienia” w terminie </w:t>
      </w:r>
      <w:r w:rsidRPr="00776103">
        <w:rPr>
          <w:rFonts w:ascii="Times New Roman" w:hAnsi="Times New Roman"/>
          <w:b/>
          <w:sz w:val="24"/>
          <w:szCs w:val="24"/>
        </w:rPr>
        <w:t xml:space="preserve">do dnia </w:t>
      </w:r>
      <w:r w:rsidR="00CA3356" w:rsidRPr="00776103">
        <w:rPr>
          <w:rFonts w:ascii="Times New Roman" w:hAnsi="Times New Roman"/>
          <w:b/>
          <w:sz w:val="24"/>
          <w:szCs w:val="24"/>
        </w:rPr>
        <w:t>.......................</w:t>
      </w:r>
      <w:r w:rsidRPr="00776103">
        <w:rPr>
          <w:rFonts w:ascii="Times New Roman" w:hAnsi="Times New Roman"/>
          <w:b/>
          <w:sz w:val="24"/>
          <w:szCs w:val="24"/>
        </w:rPr>
        <w:t xml:space="preserve"> r.</w:t>
      </w:r>
      <w:r w:rsidR="00414A45">
        <w:rPr>
          <w:rFonts w:ascii="Times New Roman" w:hAnsi="Times New Roman"/>
          <w:b/>
          <w:sz w:val="24"/>
          <w:szCs w:val="24"/>
        </w:rPr>
        <w:t xml:space="preserve"> </w:t>
      </w:r>
      <w:r w:rsidRPr="00776103">
        <w:rPr>
          <w:rFonts w:ascii="Times New Roman" w:hAnsi="Times New Roman"/>
          <w:b/>
          <w:sz w:val="24"/>
          <w:szCs w:val="24"/>
        </w:rPr>
        <w:t>do godz. 10:00,</w:t>
      </w:r>
    </w:p>
    <w:p w14:paraId="0625D015" w14:textId="1D8994B6" w:rsidR="00742DB5" w:rsidRPr="00776103" w:rsidRDefault="00742DB5" w:rsidP="00197AF7">
      <w:pPr>
        <w:numPr>
          <w:ilvl w:val="0"/>
          <w:numId w:val="22"/>
        </w:numPr>
        <w:spacing w:after="0" w:line="240" w:lineRule="auto"/>
        <w:jc w:val="both"/>
        <w:rPr>
          <w:rFonts w:ascii="Times New Roman" w:hAnsi="Times New Roman"/>
          <w:b/>
          <w:sz w:val="24"/>
          <w:szCs w:val="24"/>
        </w:rPr>
      </w:pPr>
      <w:r w:rsidRPr="00776103">
        <w:rPr>
          <w:rFonts w:ascii="Times New Roman" w:hAnsi="Times New Roman"/>
          <w:sz w:val="24"/>
          <w:szCs w:val="24"/>
        </w:rPr>
        <w:t xml:space="preserve">brak sprawności przedmiotu zamówienia, zgodnie z wymaganiami opisanymi w </w:t>
      </w:r>
      <w:r w:rsidRPr="00776103">
        <w:rPr>
          <w:rFonts w:ascii="Times New Roman" w:hAnsi="Times New Roman"/>
          <w:b/>
          <w:sz w:val="24"/>
          <w:szCs w:val="24"/>
        </w:rPr>
        <w:t>Załączniku</w:t>
      </w:r>
      <w:r w:rsidRPr="00776103">
        <w:rPr>
          <w:rFonts w:ascii="Times New Roman" w:hAnsi="Times New Roman"/>
          <w:sz w:val="24"/>
          <w:szCs w:val="24"/>
        </w:rPr>
        <w:t xml:space="preserve"> </w:t>
      </w:r>
      <w:r w:rsidRPr="00776103">
        <w:rPr>
          <w:rFonts w:ascii="Times New Roman" w:hAnsi="Times New Roman"/>
          <w:b/>
          <w:sz w:val="24"/>
          <w:szCs w:val="24"/>
        </w:rPr>
        <w:t>nr 4 do SIWZ</w:t>
      </w:r>
      <w:r w:rsidRPr="00776103">
        <w:rPr>
          <w:rFonts w:ascii="Times New Roman" w:hAnsi="Times New Roman"/>
          <w:sz w:val="24"/>
          <w:szCs w:val="24"/>
        </w:rPr>
        <w:t xml:space="preserve"> uniemożliwiającej wykonywanie kompletu możliwych procedur terapeutycznych z jego użyciem </w:t>
      </w:r>
      <w:r w:rsidRPr="00776103">
        <w:rPr>
          <w:rFonts w:ascii="Times New Roman" w:hAnsi="Times New Roman"/>
          <w:sz w:val="24"/>
          <w:szCs w:val="24"/>
        </w:rPr>
        <w:lastRenderedPageBreak/>
        <w:t>łącznie powyżej 40 dni roboczych w okresach 12 miesięcznych od daty obowiązywania gwarancji</w:t>
      </w:r>
      <w:r w:rsidR="00414A45">
        <w:rPr>
          <w:rFonts w:ascii="Times New Roman" w:hAnsi="Times New Roman"/>
          <w:sz w:val="24"/>
          <w:szCs w:val="24"/>
        </w:rPr>
        <w:t>/ serwisu pogwarancyjnego</w:t>
      </w:r>
      <w:r w:rsidR="00095462">
        <w:rPr>
          <w:rFonts w:ascii="Times New Roman" w:hAnsi="Times New Roman"/>
          <w:sz w:val="24"/>
          <w:szCs w:val="24"/>
        </w:rPr>
        <w:t xml:space="preserve"> (brak sprawności powyżej 8</w:t>
      </w:r>
      <w:r w:rsidRPr="00776103">
        <w:rPr>
          <w:rFonts w:ascii="Times New Roman" w:hAnsi="Times New Roman"/>
          <w:sz w:val="24"/>
          <w:szCs w:val="24"/>
        </w:rPr>
        <w:t xml:space="preserve"> godz. w ciągu dnia uznaje się za dzień niesprawności. Zakład Radioterapii jest czynny w dniach od poniedziałku do piątku, w godzinach od </w:t>
      </w:r>
      <w:r w:rsidR="00921D4C">
        <w:rPr>
          <w:rFonts w:ascii="Times New Roman" w:hAnsi="Times New Roman"/>
          <w:sz w:val="24"/>
          <w:szCs w:val="24"/>
        </w:rPr>
        <w:t>7</w:t>
      </w:r>
      <w:r w:rsidRPr="00776103">
        <w:rPr>
          <w:rFonts w:ascii="Times New Roman" w:hAnsi="Times New Roman"/>
          <w:sz w:val="24"/>
          <w:szCs w:val="24"/>
        </w:rPr>
        <w:t>:</w:t>
      </w:r>
      <w:r w:rsidR="00921D4C">
        <w:rPr>
          <w:rFonts w:ascii="Times New Roman" w:hAnsi="Times New Roman"/>
          <w:sz w:val="24"/>
          <w:szCs w:val="24"/>
        </w:rPr>
        <w:t>00</w:t>
      </w:r>
      <w:r w:rsidRPr="00776103">
        <w:rPr>
          <w:rFonts w:ascii="Times New Roman" w:hAnsi="Times New Roman"/>
          <w:sz w:val="24"/>
          <w:szCs w:val="24"/>
        </w:rPr>
        <w:t xml:space="preserve"> do 21:00, sobota w godzinach od 7:00 do 1</w:t>
      </w:r>
      <w:r w:rsidR="00921D4C">
        <w:rPr>
          <w:rFonts w:ascii="Times New Roman" w:hAnsi="Times New Roman"/>
          <w:sz w:val="24"/>
          <w:szCs w:val="24"/>
        </w:rPr>
        <w:t>4</w:t>
      </w:r>
      <w:r w:rsidRPr="00776103">
        <w:rPr>
          <w:rFonts w:ascii="Times New Roman" w:hAnsi="Times New Roman"/>
          <w:sz w:val="24"/>
          <w:szCs w:val="24"/>
        </w:rPr>
        <w:t>:</w:t>
      </w:r>
      <w:r w:rsidR="00921D4C">
        <w:rPr>
          <w:rFonts w:ascii="Times New Roman" w:hAnsi="Times New Roman"/>
          <w:sz w:val="24"/>
          <w:szCs w:val="24"/>
        </w:rPr>
        <w:t>35</w:t>
      </w:r>
      <w:r w:rsidRPr="00776103">
        <w:rPr>
          <w:rFonts w:ascii="Times New Roman" w:hAnsi="Times New Roman"/>
          <w:sz w:val="24"/>
          <w:szCs w:val="24"/>
        </w:rPr>
        <w:t>)</w:t>
      </w:r>
      <w:r w:rsidR="00414A45">
        <w:rPr>
          <w:rFonts w:ascii="Times New Roman" w:hAnsi="Times New Roman"/>
          <w:sz w:val="24"/>
          <w:szCs w:val="24"/>
        </w:rPr>
        <w:t>,</w:t>
      </w:r>
    </w:p>
    <w:p w14:paraId="73AC5BC4" w14:textId="77777777" w:rsidR="00742DB5" w:rsidRPr="00776103" w:rsidRDefault="00742DB5" w:rsidP="00197AF7">
      <w:pPr>
        <w:numPr>
          <w:ilvl w:val="0"/>
          <w:numId w:val="22"/>
        </w:numPr>
        <w:spacing w:after="0" w:line="240" w:lineRule="auto"/>
        <w:jc w:val="both"/>
        <w:rPr>
          <w:rFonts w:ascii="Times New Roman" w:hAnsi="Times New Roman"/>
          <w:sz w:val="24"/>
          <w:szCs w:val="24"/>
        </w:rPr>
      </w:pPr>
      <w:r w:rsidRPr="00776103">
        <w:rPr>
          <w:rFonts w:ascii="Times New Roman" w:hAnsi="Times New Roman"/>
          <w:sz w:val="24"/>
          <w:szCs w:val="24"/>
        </w:rPr>
        <w:t>nie wykonanie wymaganych serwisowych przeglądów okresowych skutkujące brakiem możliwości użytkowania urządzenia</w:t>
      </w:r>
      <w:r w:rsidR="00414A45">
        <w:rPr>
          <w:rFonts w:ascii="Times New Roman" w:hAnsi="Times New Roman"/>
          <w:sz w:val="24"/>
          <w:szCs w:val="24"/>
        </w:rPr>
        <w:t>,</w:t>
      </w:r>
    </w:p>
    <w:p w14:paraId="43BAAE30" w14:textId="77777777" w:rsidR="008B4C7F" w:rsidRDefault="00414A45" w:rsidP="00197AF7">
      <w:pPr>
        <w:numPr>
          <w:ilvl w:val="0"/>
          <w:numId w:val="22"/>
        </w:numPr>
        <w:spacing w:after="0" w:line="240" w:lineRule="auto"/>
        <w:jc w:val="both"/>
        <w:rPr>
          <w:rFonts w:ascii="Times New Roman" w:hAnsi="Times New Roman"/>
          <w:sz w:val="24"/>
          <w:szCs w:val="24"/>
        </w:rPr>
      </w:pPr>
      <w:r>
        <w:rPr>
          <w:rFonts w:ascii="Times New Roman" w:hAnsi="Times New Roman"/>
          <w:sz w:val="24"/>
          <w:szCs w:val="24"/>
        </w:rPr>
        <w:t>odmowa</w:t>
      </w:r>
      <w:r w:rsidR="00742DB5" w:rsidRPr="00776103">
        <w:rPr>
          <w:rFonts w:ascii="Times New Roman" w:hAnsi="Times New Roman"/>
          <w:sz w:val="24"/>
          <w:szCs w:val="24"/>
        </w:rPr>
        <w:t xml:space="preserve"> płatności z tytułu kar umownych</w:t>
      </w:r>
      <w:r w:rsidR="008B4C7F">
        <w:rPr>
          <w:rFonts w:ascii="Times New Roman" w:hAnsi="Times New Roman"/>
          <w:sz w:val="24"/>
          <w:szCs w:val="24"/>
        </w:rPr>
        <w:t xml:space="preserve">, </w:t>
      </w:r>
    </w:p>
    <w:p w14:paraId="36495980" w14:textId="16168FA9" w:rsidR="00742DB5" w:rsidRPr="00776103" w:rsidRDefault="008B4C7F" w:rsidP="008B4C7F">
      <w:pPr>
        <w:spacing w:after="0" w:line="240" w:lineRule="auto"/>
        <w:jc w:val="both"/>
        <w:rPr>
          <w:rFonts w:ascii="Times New Roman" w:hAnsi="Times New Roman"/>
          <w:sz w:val="24"/>
          <w:szCs w:val="24"/>
        </w:rPr>
      </w:pPr>
      <w:r>
        <w:rPr>
          <w:rFonts w:ascii="Times New Roman" w:hAnsi="Times New Roman"/>
          <w:sz w:val="24"/>
          <w:szCs w:val="24"/>
        </w:rPr>
        <w:t>w takich przypadkach możliwość wypowiedzenia umowy.</w:t>
      </w:r>
    </w:p>
    <w:p w14:paraId="36FB6189" w14:textId="77777777" w:rsidR="00742DB5" w:rsidRPr="00776103" w:rsidRDefault="00742DB5" w:rsidP="00742DB5">
      <w:pPr>
        <w:spacing w:after="0" w:line="240" w:lineRule="auto"/>
        <w:jc w:val="both"/>
        <w:rPr>
          <w:rFonts w:ascii="Times New Roman" w:hAnsi="Times New Roman"/>
          <w:sz w:val="24"/>
          <w:szCs w:val="24"/>
        </w:rPr>
      </w:pPr>
    </w:p>
    <w:p w14:paraId="64D99D08" w14:textId="77777777" w:rsidR="00742DB5" w:rsidRPr="00776103" w:rsidRDefault="00742DB5" w:rsidP="00742DB5">
      <w:pPr>
        <w:spacing w:after="0" w:line="240" w:lineRule="auto"/>
        <w:jc w:val="center"/>
        <w:rPr>
          <w:rFonts w:ascii="Times New Roman" w:hAnsi="Times New Roman"/>
          <w:b/>
          <w:sz w:val="24"/>
          <w:szCs w:val="24"/>
        </w:rPr>
      </w:pPr>
      <w:r w:rsidRPr="00776103">
        <w:rPr>
          <w:rFonts w:ascii="Times New Roman" w:hAnsi="Times New Roman"/>
          <w:b/>
          <w:sz w:val="24"/>
          <w:szCs w:val="24"/>
        </w:rPr>
        <w:t>§8</w:t>
      </w:r>
    </w:p>
    <w:p w14:paraId="0B6A3B10" w14:textId="77777777" w:rsidR="00742DB5" w:rsidRPr="00776103" w:rsidRDefault="00742DB5" w:rsidP="00197AF7">
      <w:pPr>
        <w:numPr>
          <w:ilvl w:val="0"/>
          <w:numId w:val="23"/>
        </w:numPr>
        <w:spacing w:after="0" w:line="240" w:lineRule="auto"/>
        <w:jc w:val="both"/>
        <w:rPr>
          <w:rFonts w:ascii="Times New Roman" w:hAnsi="Times New Roman"/>
          <w:sz w:val="24"/>
          <w:szCs w:val="24"/>
        </w:rPr>
      </w:pPr>
      <w:r w:rsidRPr="00776103">
        <w:rPr>
          <w:rFonts w:ascii="Times New Roman" w:hAnsi="Times New Roman"/>
          <w:sz w:val="24"/>
          <w:szCs w:val="24"/>
        </w:rPr>
        <w:t>Wykonawca gwarantuje prawidłowe i rzetelne wykonanie niniejszej Umowy.</w:t>
      </w:r>
    </w:p>
    <w:p w14:paraId="056891A8" w14:textId="77777777" w:rsidR="00742DB5" w:rsidRPr="00776103" w:rsidRDefault="00742DB5" w:rsidP="00197AF7">
      <w:pPr>
        <w:numPr>
          <w:ilvl w:val="0"/>
          <w:numId w:val="23"/>
        </w:numPr>
        <w:spacing w:after="0" w:line="240" w:lineRule="auto"/>
        <w:jc w:val="both"/>
        <w:rPr>
          <w:rFonts w:ascii="Times New Roman" w:hAnsi="Times New Roman"/>
          <w:sz w:val="24"/>
          <w:szCs w:val="24"/>
        </w:rPr>
      </w:pPr>
      <w:r w:rsidRPr="00776103">
        <w:rPr>
          <w:rFonts w:ascii="Times New Roman" w:hAnsi="Times New Roman"/>
          <w:sz w:val="24"/>
          <w:szCs w:val="24"/>
        </w:rPr>
        <w:t>Wykonawca (niepotrzebne skreślić ) zamierza/ nie zamierza powierzyć wykonanie części zamówienia (podać w jakim zakresie) * …………………………………..      podwykonawcom, za których działanie lub zaniechanie ponosi pełną odpowiedzialność,  bez naliczania dodatku za koordynację.</w:t>
      </w:r>
    </w:p>
    <w:p w14:paraId="17A8A064" w14:textId="77777777" w:rsidR="00742DB5" w:rsidRPr="00776103" w:rsidRDefault="00742DB5" w:rsidP="00197AF7">
      <w:pPr>
        <w:numPr>
          <w:ilvl w:val="0"/>
          <w:numId w:val="23"/>
        </w:numPr>
        <w:spacing w:after="0" w:line="240" w:lineRule="auto"/>
        <w:jc w:val="both"/>
        <w:rPr>
          <w:rFonts w:ascii="Times New Roman" w:hAnsi="Times New Roman"/>
          <w:sz w:val="24"/>
          <w:szCs w:val="24"/>
        </w:rPr>
      </w:pPr>
      <w:r w:rsidRPr="00776103">
        <w:rPr>
          <w:rFonts w:ascii="Times New Roman" w:hAnsi="Times New Roman"/>
          <w:sz w:val="24"/>
          <w:szCs w:val="24"/>
        </w:rPr>
        <w:t>Wykonawca ma obowiązek informowania Zamawiającego o wszelkich zmianach dotyczących wybranych podwykonawców w zakresie objętym niniejszą umową.</w:t>
      </w:r>
    </w:p>
    <w:p w14:paraId="3B1DE54F" w14:textId="77777777" w:rsidR="00742DB5" w:rsidRPr="00776103" w:rsidRDefault="00742DB5" w:rsidP="00742DB5">
      <w:pPr>
        <w:spacing w:after="0" w:line="240" w:lineRule="auto"/>
        <w:jc w:val="both"/>
        <w:rPr>
          <w:rFonts w:ascii="Times New Roman" w:hAnsi="Times New Roman"/>
          <w:sz w:val="24"/>
          <w:szCs w:val="24"/>
        </w:rPr>
      </w:pPr>
    </w:p>
    <w:p w14:paraId="04F2DE65" w14:textId="77777777" w:rsidR="00742DB5" w:rsidRPr="00776103" w:rsidRDefault="00742DB5" w:rsidP="00742DB5">
      <w:pPr>
        <w:spacing w:after="0" w:line="240" w:lineRule="auto"/>
        <w:jc w:val="center"/>
        <w:rPr>
          <w:rFonts w:ascii="Times New Roman" w:hAnsi="Times New Roman"/>
          <w:b/>
          <w:sz w:val="24"/>
          <w:szCs w:val="24"/>
        </w:rPr>
      </w:pPr>
      <w:r w:rsidRPr="00776103">
        <w:rPr>
          <w:rFonts w:ascii="Times New Roman" w:hAnsi="Times New Roman"/>
          <w:b/>
          <w:sz w:val="24"/>
          <w:szCs w:val="24"/>
        </w:rPr>
        <w:t>§9</w:t>
      </w:r>
    </w:p>
    <w:p w14:paraId="744A823C" w14:textId="77777777" w:rsidR="00742DB5" w:rsidRPr="00776103" w:rsidRDefault="00742DB5" w:rsidP="00742DB5">
      <w:pPr>
        <w:spacing w:after="0" w:line="240" w:lineRule="auto"/>
        <w:jc w:val="both"/>
        <w:rPr>
          <w:rFonts w:ascii="Times New Roman" w:hAnsi="Times New Roman"/>
          <w:sz w:val="24"/>
          <w:szCs w:val="24"/>
        </w:rPr>
      </w:pPr>
      <w:r w:rsidRPr="00776103">
        <w:rPr>
          <w:rFonts w:ascii="Times New Roman" w:hAnsi="Times New Roman"/>
          <w:sz w:val="24"/>
          <w:szCs w:val="24"/>
        </w:rPr>
        <w:t>W przypadku rozwiązania umowy z winy Wykonawcy polegającej na niewykonaniu lub nienależytym jej wykonaniu</w:t>
      </w:r>
      <w:r w:rsidR="005F0C49">
        <w:rPr>
          <w:rFonts w:ascii="Times New Roman" w:hAnsi="Times New Roman"/>
          <w:sz w:val="24"/>
          <w:szCs w:val="24"/>
        </w:rPr>
        <w:t>,</w:t>
      </w:r>
      <w:r w:rsidRPr="00776103">
        <w:rPr>
          <w:rFonts w:ascii="Times New Roman" w:hAnsi="Times New Roman"/>
          <w:sz w:val="24"/>
          <w:szCs w:val="24"/>
        </w:rPr>
        <w:t xml:space="preserve"> Zamawiający ma prawo żądać od Wykonawcy naprawienia szkody wynikłej z niewykonania lub nienależytego wykonania umowy jak również utraty </w:t>
      </w:r>
      <w:r w:rsidR="00414A45">
        <w:rPr>
          <w:rFonts w:ascii="Times New Roman" w:hAnsi="Times New Roman"/>
          <w:sz w:val="24"/>
          <w:szCs w:val="24"/>
        </w:rPr>
        <w:t>ź</w:t>
      </w:r>
      <w:r w:rsidRPr="00776103">
        <w:rPr>
          <w:rFonts w:ascii="Times New Roman" w:hAnsi="Times New Roman"/>
          <w:sz w:val="24"/>
          <w:szCs w:val="24"/>
        </w:rPr>
        <w:t xml:space="preserve">ródła finansowania zakupu </w:t>
      </w:r>
      <w:r w:rsidR="00414A45">
        <w:rPr>
          <w:rFonts w:ascii="Times New Roman" w:hAnsi="Times New Roman"/>
          <w:sz w:val="24"/>
          <w:szCs w:val="24"/>
        </w:rPr>
        <w:t>akceleratora.</w:t>
      </w:r>
    </w:p>
    <w:p w14:paraId="697324D1" w14:textId="77777777" w:rsidR="00742DB5" w:rsidRPr="00776103" w:rsidRDefault="00742DB5" w:rsidP="00742DB5">
      <w:pPr>
        <w:spacing w:after="0" w:line="240" w:lineRule="auto"/>
        <w:jc w:val="both"/>
        <w:rPr>
          <w:rFonts w:ascii="Times New Roman" w:hAnsi="Times New Roman"/>
          <w:sz w:val="24"/>
          <w:szCs w:val="24"/>
        </w:rPr>
      </w:pPr>
    </w:p>
    <w:p w14:paraId="01584ADC" w14:textId="77777777" w:rsidR="00742DB5" w:rsidRPr="00776103" w:rsidRDefault="00742DB5" w:rsidP="00742DB5">
      <w:pPr>
        <w:spacing w:after="0" w:line="240" w:lineRule="auto"/>
        <w:jc w:val="center"/>
        <w:rPr>
          <w:rFonts w:ascii="Times New Roman" w:hAnsi="Times New Roman"/>
          <w:b/>
          <w:sz w:val="24"/>
          <w:szCs w:val="24"/>
        </w:rPr>
      </w:pPr>
      <w:r w:rsidRPr="00776103">
        <w:rPr>
          <w:rFonts w:ascii="Times New Roman" w:hAnsi="Times New Roman"/>
          <w:b/>
          <w:sz w:val="24"/>
          <w:szCs w:val="24"/>
        </w:rPr>
        <w:t>§10</w:t>
      </w:r>
    </w:p>
    <w:p w14:paraId="333C80BC" w14:textId="77777777" w:rsidR="00742DB5" w:rsidRPr="00776103" w:rsidRDefault="00742DB5" w:rsidP="00197AF7">
      <w:pPr>
        <w:pStyle w:val="Nagwek2"/>
        <w:numPr>
          <w:ilvl w:val="0"/>
          <w:numId w:val="24"/>
        </w:numPr>
        <w:rPr>
          <w:b w:val="0"/>
          <w:szCs w:val="24"/>
        </w:rPr>
      </w:pPr>
      <w:r w:rsidRPr="00776103">
        <w:rPr>
          <w:b w:val="0"/>
          <w:szCs w:val="24"/>
        </w:rPr>
        <w:t xml:space="preserve">Wykonawca wniósł tytułem zabezpieczenia należytego wykonania umowy kwotę w wysokości </w:t>
      </w:r>
      <w:r w:rsidR="00414A45">
        <w:rPr>
          <w:szCs w:val="24"/>
          <w:lang w:val="pl-PL"/>
        </w:rPr>
        <w:t>2</w:t>
      </w:r>
      <w:r w:rsidRPr="00776103">
        <w:rPr>
          <w:szCs w:val="24"/>
        </w:rPr>
        <w:t>%</w:t>
      </w:r>
      <w:r w:rsidRPr="00776103">
        <w:rPr>
          <w:b w:val="0"/>
          <w:szCs w:val="24"/>
        </w:rPr>
        <w:t xml:space="preserve"> wynagrodzenia brutto w wysokości tj. ............................ zł (słownie: ...........................................................), w postaci …………………………..</w:t>
      </w:r>
    </w:p>
    <w:p w14:paraId="33238996" w14:textId="77777777" w:rsidR="00742DB5" w:rsidRPr="00776103" w:rsidRDefault="00742DB5" w:rsidP="00197AF7">
      <w:pPr>
        <w:numPr>
          <w:ilvl w:val="0"/>
          <w:numId w:val="24"/>
        </w:numPr>
        <w:spacing w:after="0" w:line="240" w:lineRule="auto"/>
        <w:rPr>
          <w:rFonts w:ascii="Times New Roman" w:hAnsi="Times New Roman"/>
          <w:i/>
          <w:sz w:val="24"/>
          <w:szCs w:val="24"/>
          <w:u w:val="single"/>
        </w:rPr>
      </w:pPr>
      <w:r w:rsidRPr="00776103">
        <w:rPr>
          <w:rFonts w:ascii="Times New Roman" w:hAnsi="Times New Roman"/>
          <w:sz w:val="24"/>
          <w:szCs w:val="24"/>
        </w:rPr>
        <w:t>Zabezpieczenie zostanie zwrócone na następujących warunkach:</w:t>
      </w:r>
    </w:p>
    <w:p w14:paraId="756203F0" w14:textId="77777777" w:rsidR="00742DB5" w:rsidRPr="00776103" w:rsidRDefault="00742DB5" w:rsidP="00197AF7">
      <w:pPr>
        <w:numPr>
          <w:ilvl w:val="0"/>
          <w:numId w:val="25"/>
        </w:numPr>
        <w:spacing w:after="0" w:line="240" w:lineRule="auto"/>
        <w:jc w:val="both"/>
        <w:rPr>
          <w:rFonts w:ascii="Times New Roman" w:hAnsi="Times New Roman"/>
          <w:sz w:val="24"/>
          <w:szCs w:val="24"/>
        </w:rPr>
      </w:pPr>
      <w:r w:rsidRPr="00776103">
        <w:rPr>
          <w:rFonts w:ascii="Times New Roman" w:hAnsi="Times New Roman"/>
          <w:sz w:val="24"/>
          <w:szCs w:val="24"/>
          <w:u w:val="single"/>
        </w:rPr>
        <w:t xml:space="preserve">w terminie 30  dni </w:t>
      </w:r>
      <w:r w:rsidRPr="00776103">
        <w:rPr>
          <w:rFonts w:ascii="Times New Roman" w:hAnsi="Times New Roman"/>
          <w:sz w:val="24"/>
          <w:szCs w:val="24"/>
        </w:rPr>
        <w:t xml:space="preserve">po podpisaniu „Protokołu końcowego odbioru przedmiotu zamówienia” przez  upoważnionego przedstawiciela ze strony Zamawiającego i Wykonawcy  </w:t>
      </w:r>
      <w:r w:rsidRPr="00776103">
        <w:rPr>
          <w:rFonts w:ascii="Times New Roman" w:hAnsi="Times New Roman"/>
          <w:sz w:val="24"/>
          <w:szCs w:val="24"/>
          <w:u w:val="single"/>
        </w:rPr>
        <w:t xml:space="preserve">w wysokości </w:t>
      </w:r>
      <w:r w:rsidRPr="00776103">
        <w:rPr>
          <w:rFonts w:ascii="Times New Roman" w:hAnsi="Times New Roman"/>
          <w:sz w:val="24"/>
          <w:szCs w:val="24"/>
        </w:rPr>
        <w:t>-  70%.</w:t>
      </w:r>
    </w:p>
    <w:p w14:paraId="4C3DF879" w14:textId="77777777" w:rsidR="00184D1C" w:rsidRPr="005F0C49" w:rsidRDefault="00742DB5" w:rsidP="00184D1C">
      <w:pPr>
        <w:numPr>
          <w:ilvl w:val="0"/>
          <w:numId w:val="25"/>
        </w:numPr>
        <w:spacing w:after="0" w:line="240" w:lineRule="auto"/>
        <w:jc w:val="both"/>
        <w:rPr>
          <w:rFonts w:ascii="Times New Roman" w:hAnsi="Times New Roman"/>
          <w:sz w:val="24"/>
          <w:szCs w:val="24"/>
        </w:rPr>
      </w:pPr>
      <w:r w:rsidRPr="00776103">
        <w:rPr>
          <w:rFonts w:ascii="Times New Roman" w:hAnsi="Times New Roman"/>
          <w:sz w:val="24"/>
          <w:szCs w:val="24"/>
          <w:u w:val="single"/>
        </w:rPr>
        <w:t xml:space="preserve">w terminie 15  dni </w:t>
      </w:r>
      <w:r w:rsidRPr="00776103">
        <w:rPr>
          <w:rFonts w:ascii="Times New Roman" w:hAnsi="Times New Roman"/>
          <w:sz w:val="24"/>
          <w:szCs w:val="24"/>
        </w:rPr>
        <w:t>po wygaśnięciu udzielonej przez Wykonawcę rękojmi</w:t>
      </w:r>
      <w:r w:rsidR="00414A45">
        <w:rPr>
          <w:rFonts w:ascii="Times New Roman" w:hAnsi="Times New Roman"/>
          <w:sz w:val="24"/>
          <w:szCs w:val="24"/>
        </w:rPr>
        <w:t xml:space="preserve"> równej okresowi gwarancji</w:t>
      </w:r>
      <w:r w:rsidRPr="00776103">
        <w:rPr>
          <w:rFonts w:ascii="Times New Roman" w:hAnsi="Times New Roman"/>
          <w:sz w:val="24"/>
          <w:szCs w:val="24"/>
        </w:rPr>
        <w:t xml:space="preserve"> </w:t>
      </w:r>
      <w:r w:rsidRPr="00776103">
        <w:rPr>
          <w:rFonts w:ascii="Times New Roman" w:hAnsi="Times New Roman"/>
          <w:sz w:val="24"/>
          <w:szCs w:val="24"/>
          <w:u w:val="single"/>
        </w:rPr>
        <w:t xml:space="preserve">w wysokości </w:t>
      </w:r>
      <w:r w:rsidRPr="00776103">
        <w:rPr>
          <w:rFonts w:ascii="Times New Roman" w:hAnsi="Times New Roman"/>
          <w:sz w:val="24"/>
          <w:szCs w:val="24"/>
        </w:rPr>
        <w:t>- 30%.</w:t>
      </w:r>
    </w:p>
    <w:p w14:paraId="007219F2" w14:textId="77777777" w:rsidR="00742DB5" w:rsidRPr="00776103" w:rsidRDefault="00742DB5" w:rsidP="00742DB5">
      <w:pPr>
        <w:spacing w:after="0" w:line="240" w:lineRule="auto"/>
        <w:jc w:val="center"/>
        <w:rPr>
          <w:rFonts w:ascii="Times New Roman" w:hAnsi="Times New Roman"/>
          <w:b/>
          <w:sz w:val="24"/>
          <w:szCs w:val="24"/>
        </w:rPr>
      </w:pPr>
      <w:r w:rsidRPr="00776103">
        <w:rPr>
          <w:rFonts w:ascii="Times New Roman" w:hAnsi="Times New Roman"/>
          <w:b/>
          <w:sz w:val="24"/>
          <w:szCs w:val="24"/>
        </w:rPr>
        <w:t>§11</w:t>
      </w:r>
    </w:p>
    <w:p w14:paraId="345A002D" w14:textId="77777777" w:rsidR="00414A45" w:rsidRPr="00414A45" w:rsidRDefault="00414A45" w:rsidP="00414A45">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 </w:t>
      </w:r>
      <w:r w:rsidRPr="00414A45">
        <w:rPr>
          <w:rFonts w:ascii="Times New Roman" w:eastAsia="Times New Roman" w:hAnsi="Times New Roman"/>
          <w:sz w:val="24"/>
          <w:szCs w:val="24"/>
          <w:lang w:eastAsia="pl-PL"/>
        </w:rPr>
        <w:t>Wykonawca nie będzie zbywać wierzytelności wynikających z realizacji niniejszej Umowy bez uprzedniej pisemnej zgody Zamawiającego z uwzględnieniem wymogów określonych w ustawie o działalności leczniczej.</w:t>
      </w:r>
    </w:p>
    <w:p w14:paraId="7BC59F14" w14:textId="77777777" w:rsidR="00414A45" w:rsidRPr="00414A45" w:rsidRDefault="00414A45" w:rsidP="00414A45">
      <w:pPr>
        <w:spacing w:after="0" w:line="240" w:lineRule="auto"/>
        <w:jc w:val="both"/>
        <w:rPr>
          <w:rFonts w:ascii="Times New Roman" w:eastAsia="Times New Roman" w:hAnsi="Times New Roman"/>
          <w:sz w:val="24"/>
          <w:szCs w:val="24"/>
          <w:lang w:eastAsia="pl-PL"/>
        </w:rPr>
      </w:pPr>
      <w:r w:rsidRPr="00414A45">
        <w:rPr>
          <w:rFonts w:ascii="Times New Roman" w:eastAsia="Times New Roman" w:hAnsi="Times New Roman"/>
          <w:color w:val="000000"/>
          <w:sz w:val="24"/>
          <w:szCs w:val="24"/>
          <w:u w:color="000000"/>
          <w:lang w:eastAsia="pl-PL"/>
        </w:rPr>
        <w:t xml:space="preserve">2. </w:t>
      </w:r>
      <w:r w:rsidRPr="00414A45">
        <w:rPr>
          <w:rFonts w:ascii="Times New Roman" w:eastAsia="Times New Roman" w:hAnsi="Times New Roman"/>
          <w:sz w:val="24"/>
          <w:szCs w:val="24"/>
          <w:lang w:eastAsia="pl-PL"/>
        </w:rPr>
        <w:t>Wykonawca nie będzie dokonywał czynności prawnych ze zobowiązaniami wynikającymi z zawartej umowy, w tym wyłącza się możliwość: poręczenia za zobowiązania szpitala przez podmiot trzeci (wstąpienie w prawa zaspokojonego wierzyciela), tj. Wykonawca zobowiązuje do nie zawierania umowy poręczenia przez osoby trzecie za długi Zamawiającego należne na podstawie niniejszej umowy (w rozumieniu art. 876-887 Kc.) – w razie niewywiązania się z niniejszego zobowiązania Wykonawca zapłaci Zamawiającemu karę umowną w wysokości wartości świadczenia, które poręczyciel spełni     wobec Wykonawcy, jak również Wykonawca zobowiązuje się do niedokonywania przekazu świadczenia Zamawiającego (w rozumieniu art. 921</w:t>
      </w:r>
      <w:r w:rsidRPr="00414A45">
        <w:rPr>
          <w:rFonts w:ascii="Times New Roman" w:eastAsia="Times New Roman" w:hAnsi="Times New Roman"/>
          <w:sz w:val="24"/>
          <w:szCs w:val="24"/>
          <w:vertAlign w:val="superscript"/>
          <w:lang w:eastAsia="pl-PL"/>
        </w:rPr>
        <w:t>1</w:t>
      </w:r>
      <w:r w:rsidRPr="00414A45">
        <w:rPr>
          <w:rFonts w:ascii="Times New Roman" w:eastAsia="Times New Roman" w:hAnsi="Times New Roman"/>
          <w:sz w:val="24"/>
          <w:szCs w:val="24"/>
          <w:lang w:eastAsia="pl-PL"/>
        </w:rPr>
        <w:t>, 921</w:t>
      </w:r>
      <w:r w:rsidRPr="00414A45">
        <w:rPr>
          <w:rFonts w:ascii="Times New Roman" w:eastAsia="Times New Roman" w:hAnsi="Times New Roman"/>
          <w:sz w:val="24"/>
          <w:szCs w:val="24"/>
          <w:vertAlign w:val="superscript"/>
          <w:lang w:eastAsia="pl-PL"/>
        </w:rPr>
        <w:t>5</w:t>
      </w:r>
      <w:r w:rsidRPr="00414A45">
        <w:rPr>
          <w:rFonts w:ascii="Times New Roman" w:eastAsia="Times New Roman" w:hAnsi="Times New Roman"/>
          <w:sz w:val="24"/>
          <w:szCs w:val="24"/>
          <w:lang w:eastAsia="pl-PL"/>
        </w:rPr>
        <w:t xml:space="preserve"> </w:t>
      </w:r>
      <w:r w:rsidRPr="00414A45">
        <w:rPr>
          <w:rFonts w:ascii="Times New Roman" w:eastAsia="Times New Roman" w:hAnsi="Times New Roman"/>
          <w:sz w:val="24"/>
          <w:szCs w:val="24"/>
          <w:vertAlign w:val="superscript"/>
          <w:lang w:eastAsia="pl-PL"/>
        </w:rPr>
        <w:t xml:space="preserve"> </w:t>
      </w:r>
      <w:r w:rsidRPr="00414A45">
        <w:rPr>
          <w:rFonts w:ascii="Times New Roman" w:eastAsia="Times New Roman" w:hAnsi="Times New Roman"/>
          <w:sz w:val="24"/>
          <w:szCs w:val="24"/>
          <w:lang w:eastAsia="pl-PL"/>
        </w:rPr>
        <w:t>Kc) w całości lub w części należnego na   podstawie niniejszej umowy, w razie niewywiązywania się z niniejszego zobowiązania Wykonawca  zapłaci Zamawiającemu karę umowną w wysokości wartości przekazanego świadczenia.</w:t>
      </w:r>
    </w:p>
    <w:p w14:paraId="6774BAB6" w14:textId="77777777" w:rsidR="00742DB5" w:rsidRPr="00776103" w:rsidRDefault="00742DB5" w:rsidP="00414A45">
      <w:pPr>
        <w:spacing w:after="0" w:line="240" w:lineRule="auto"/>
        <w:rPr>
          <w:rFonts w:ascii="Times New Roman" w:hAnsi="Times New Roman"/>
          <w:b/>
          <w:sz w:val="24"/>
          <w:szCs w:val="24"/>
        </w:rPr>
      </w:pPr>
    </w:p>
    <w:p w14:paraId="042BC4B1" w14:textId="77777777" w:rsidR="00742DB5" w:rsidRPr="00776103" w:rsidRDefault="00742DB5" w:rsidP="00742DB5">
      <w:pPr>
        <w:spacing w:after="0" w:line="240" w:lineRule="auto"/>
        <w:jc w:val="center"/>
        <w:rPr>
          <w:rFonts w:ascii="Times New Roman" w:hAnsi="Times New Roman"/>
          <w:b/>
          <w:sz w:val="24"/>
          <w:szCs w:val="24"/>
        </w:rPr>
      </w:pPr>
      <w:r w:rsidRPr="00776103">
        <w:rPr>
          <w:rFonts w:ascii="Times New Roman" w:hAnsi="Times New Roman"/>
          <w:b/>
          <w:sz w:val="24"/>
          <w:szCs w:val="24"/>
        </w:rPr>
        <w:t>§12</w:t>
      </w:r>
    </w:p>
    <w:p w14:paraId="1E257559" w14:textId="77777777" w:rsidR="00742DB5" w:rsidRPr="00414A45" w:rsidRDefault="00742DB5" w:rsidP="00414A45">
      <w:pPr>
        <w:spacing w:after="0" w:line="240" w:lineRule="auto"/>
        <w:jc w:val="both"/>
        <w:rPr>
          <w:rFonts w:ascii="Times New Roman" w:hAnsi="Times New Roman"/>
          <w:sz w:val="24"/>
          <w:szCs w:val="24"/>
        </w:rPr>
      </w:pPr>
      <w:r w:rsidRPr="00776103">
        <w:rPr>
          <w:rFonts w:ascii="Times New Roman" w:hAnsi="Times New Roman"/>
          <w:sz w:val="24"/>
          <w:szCs w:val="24"/>
        </w:rPr>
        <w:t>Zamawiający zastrzega, iż uprawniony będzie do odstąpienia od umowy w trybie art. 145 ustawy z dnia 29 stycznia 2004r. – Prawo zamówień publicznych (t.j.: Dz. U. z 20</w:t>
      </w:r>
      <w:r w:rsidR="00414A45">
        <w:rPr>
          <w:rFonts w:ascii="Times New Roman" w:hAnsi="Times New Roman"/>
          <w:sz w:val="24"/>
          <w:szCs w:val="24"/>
        </w:rPr>
        <w:t>19</w:t>
      </w:r>
      <w:r w:rsidRPr="00776103">
        <w:rPr>
          <w:rFonts w:ascii="Times New Roman" w:hAnsi="Times New Roman"/>
          <w:sz w:val="24"/>
          <w:szCs w:val="24"/>
        </w:rPr>
        <w:t xml:space="preserve">r., poz. </w:t>
      </w:r>
      <w:r w:rsidR="00414A45">
        <w:rPr>
          <w:rFonts w:ascii="Times New Roman" w:hAnsi="Times New Roman"/>
          <w:sz w:val="24"/>
          <w:szCs w:val="24"/>
        </w:rPr>
        <w:t>1843</w:t>
      </w:r>
      <w:r w:rsidRPr="00776103">
        <w:rPr>
          <w:rFonts w:ascii="Times New Roman" w:hAnsi="Times New Roman"/>
          <w:sz w:val="24"/>
          <w:szCs w:val="24"/>
        </w:rPr>
        <w:t xml:space="preserve"> z późn. zm.) w razie wystąpienia istotnej zmiany okoliczności powodującej, że wykonanie umowy nie leży w interesie publicznym, czego nie można było przewidzieć w chwili jej zawarcia, w terminie 30 dni od powzięcia wiadomości o tych okolicznościach. </w:t>
      </w:r>
    </w:p>
    <w:p w14:paraId="51A5976B" w14:textId="77777777" w:rsidR="00F50980" w:rsidRDefault="00F50980" w:rsidP="00742DB5">
      <w:pPr>
        <w:spacing w:after="0" w:line="240" w:lineRule="auto"/>
        <w:jc w:val="center"/>
        <w:rPr>
          <w:rFonts w:ascii="Times New Roman" w:hAnsi="Times New Roman"/>
          <w:b/>
          <w:sz w:val="24"/>
          <w:szCs w:val="24"/>
        </w:rPr>
      </w:pPr>
    </w:p>
    <w:p w14:paraId="43829759" w14:textId="77777777" w:rsidR="00F50980" w:rsidRDefault="00F50980" w:rsidP="00742DB5">
      <w:pPr>
        <w:spacing w:after="0" w:line="240" w:lineRule="auto"/>
        <w:jc w:val="center"/>
        <w:rPr>
          <w:rFonts w:ascii="Times New Roman" w:hAnsi="Times New Roman"/>
          <w:b/>
          <w:sz w:val="24"/>
          <w:szCs w:val="24"/>
        </w:rPr>
      </w:pPr>
    </w:p>
    <w:p w14:paraId="1E138FE8" w14:textId="58AEC32E" w:rsidR="00742DB5" w:rsidRDefault="00742DB5" w:rsidP="00742DB5">
      <w:pPr>
        <w:spacing w:after="0" w:line="240" w:lineRule="auto"/>
        <w:jc w:val="center"/>
        <w:rPr>
          <w:rFonts w:ascii="Times New Roman" w:hAnsi="Times New Roman"/>
          <w:b/>
          <w:sz w:val="24"/>
          <w:szCs w:val="24"/>
        </w:rPr>
      </w:pPr>
      <w:r w:rsidRPr="00776103">
        <w:rPr>
          <w:rFonts w:ascii="Times New Roman" w:hAnsi="Times New Roman"/>
          <w:b/>
          <w:sz w:val="24"/>
          <w:szCs w:val="24"/>
        </w:rPr>
        <w:t>§13</w:t>
      </w:r>
    </w:p>
    <w:p w14:paraId="6F847013" w14:textId="77777777" w:rsidR="004E01EE" w:rsidRPr="00776103" w:rsidRDefault="004E01EE" w:rsidP="004E01EE">
      <w:pPr>
        <w:pStyle w:val="Tekstpodstawowy"/>
        <w:rPr>
          <w:szCs w:val="24"/>
        </w:rPr>
      </w:pPr>
      <w:r w:rsidRPr="00776103">
        <w:rPr>
          <w:szCs w:val="24"/>
        </w:rPr>
        <w:t>Jeżeli po zakończeniu serwis</w:t>
      </w:r>
      <w:r>
        <w:rPr>
          <w:szCs w:val="24"/>
          <w:lang w:val="pl-PL"/>
        </w:rPr>
        <w:t>u pogwarancyjnego</w:t>
      </w:r>
      <w:r w:rsidRPr="00776103">
        <w:rPr>
          <w:szCs w:val="24"/>
        </w:rPr>
        <w:t xml:space="preserve"> Wykonawca będzie jedynym na terenie Polski podmiotem autoryzowanym dla wykonywania usług serwisowych </w:t>
      </w:r>
      <w:r>
        <w:rPr>
          <w:szCs w:val="24"/>
          <w:lang w:val="pl-PL"/>
        </w:rPr>
        <w:t>akceleratora</w:t>
      </w:r>
      <w:r w:rsidRPr="00776103">
        <w:rPr>
          <w:szCs w:val="24"/>
        </w:rPr>
        <w:t xml:space="preserve"> dostarczonego w ramach Umowy Nr ………………………….. to zawrze kolejną umowę serwisową na dotychczasowych warunkach.</w:t>
      </w:r>
    </w:p>
    <w:p w14:paraId="46CC7CF7" w14:textId="77777777" w:rsidR="004E01EE" w:rsidRDefault="004E01EE" w:rsidP="00742DB5">
      <w:pPr>
        <w:spacing w:after="0" w:line="240" w:lineRule="auto"/>
        <w:jc w:val="center"/>
        <w:rPr>
          <w:rFonts w:ascii="Times New Roman" w:hAnsi="Times New Roman"/>
          <w:b/>
          <w:sz w:val="24"/>
          <w:szCs w:val="24"/>
        </w:rPr>
      </w:pPr>
    </w:p>
    <w:p w14:paraId="2DE2F782" w14:textId="77777777" w:rsidR="004E01EE" w:rsidRPr="00776103" w:rsidRDefault="004E01EE" w:rsidP="007F471B">
      <w:pPr>
        <w:spacing w:after="0" w:line="240" w:lineRule="auto"/>
        <w:jc w:val="center"/>
        <w:rPr>
          <w:rFonts w:ascii="Times New Roman" w:hAnsi="Times New Roman"/>
          <w:b/>
          <w:sz w:val="24"/>
          <w:szCs w:val="24"/>
        </w:rPr>
      </w:pPr>
      <w:r w:rsidRPr="00776103">
        <w:rPr>
          <w:rFonts w:ascii="Times New Roman" w:hAnsi="Times New Roman"/>
          <w:b/>
          <w:sz w:val="24"/>
          <w:szCs w:val="24"/>
        </w:rPr>
        <w:t>§14</w:t>
      </w:r>
    </w:p>
    <w:p w14:paraId="773DFFA7" w14:textId="77777777" w:rsidR="00742DB5" w:rsidRPr="00414A45" w:rsidRDefault="00742DB5" w:rsidP="00742DB5">
      <w:pPr>
        <w:pStyle w:val="Tekstpodstawowy"/>
        <w:rPr>
          <w:bCs/>
          <w:szCs w:val="24"/>
        </w:rPr>
      </w:pPr>
      <w:r w:rsidRPr="00776103">
        <w:rPr>
          <w:szCs w:val="24"/>
        </w:rPr>
        <w:t>Umowę zawarto na</w:t>
      </w:r>
      <w:r w:rsidRPr="00776103">
        <w:rPr>
          <w:b/>
          <w:szCs w:val="24"/>
        </w:rPr>
        <w:t xml:space="preserve"> </w:t>
      </w:r>
      <w:r w:rsidR="00414A45" w:rsidRPr="00414A45">
        <w:rPr>
          <w:bCs/>
          <w:szCs w:val="24"/>
          <w:lang w:val="pl-PL"/>
        </w:rPr>
        <w:t xml:space="preserve">czas określony  od daty </w:t>
      </w:r>
      <w:r w:rsidR="00414A45">
        <w:rPr>
          <w:bCs/>
          <w:szCs w:val="24"/>
          <w:lang w:val="pl-PL"/>
        </w:rPr>
        <w:t xml:space="preserve"> jej </w:t>
      </w:r>
      <w:r w:rsidR="00414A45" w:rsidRPr="00414A45">
        <w:rPr>
          <w:bCs/>
          <w:szCs w:val="24"/>
          <w:lang w:val="pl-PL"/>
        </w:rPr>
        <w:t>zawarcia</w:t>
      </w:r>
      <w:r w:rsidR="00414A45">
        <w:rPr>
          <w:bCs/>
          <w:szCs w:val="24"/>
          <w:lang w:val="pl-PL"/>
        </w:rPr>
        <w:t xml:space="preserve"> </w:t>
      </w:r>
      <w:r w:rsidR="00414A45" w:rsidRPr="00414A45">
        <w:rPr>
          <w:bCs/>
          <w:szCs w:val="24"/>
          <w:lang w:val="pl-PL"/>
        </w:rPr>
        <w:t>do upływu serwisu pogwarancyjnego</w:t>
      </w:r>
      <w:r w:rsidRPr="00414A45">
        <w:rPr>
          <w:bCs/>
          <w:szCs w:val="24"/>
        </w:rPr>
        <w:t>.</w:t>
      </w:r>
    </w:p>
    <w:p w14:paraId="2085AA2C" w14:textId="77777777" w:rsidR="00742DB5" w:rsidRPr="00776103" w:rsidRDefault="00742DB5" w:rsidP="00742DB5">
      <w:pPr>
        <w:spacing w:after="0" w:line="240" w:lineRule="auto"/>
        <w:rPr>
          <w:rFonts w:ascii="Times New Roman" w:hAnsi="Times New Roman"/>
          <w:b/>
          <w:sz w:val="24"/>
          <w:szCs w:val="24"/>
        </w:rPr>
      </w:pPr>
    </w:p>
    <w:p w14:paraId="42DE213E" w14:textId="77777777" w:rsidR="00742DB5" w:rsidRPr="00776103" w:rsidRDefault="00742DB5" w:rsidP="00742DB5">
      <w:pPr>
        <w:spacing w:after="0" w:line="240" w:lineRule="auto"/>
        <w:jc w:val="center"/>
        <w:rPr>
          <w:rFonts w:ascii="Times New Roman" w:hAnsi="Times New Roman"/>
          <w:b/>
          <w:sz w:val="24"/>
          <w:szCs w:val="24"/>
        </w:rPr>
      </w:pPr>
      <w:r w:rsidRPr="00776103">
        <w:rPr>
          <w:rFonts w:ascii="Times New Roman" w:hAnsi="Times New Roman"/>
          <w:b/>
          <w:sz w:val="24"/>
          <w:szCs w:val="24"/>
        </w:rPr>
        <w:t>§1</w:t>
      </w:r>
      <w:r w:rsidR="004E01EE">
        <w:rPr>
          <w:rFonts w:ascii="Times New Roman" w:hAnsi="Times New Roman"/>
          <w:b/>
          <w:sz w:val="24"/>
          <w:szCs w:val="24"/>
        </w:rPr>
        <w:t>5</w:t>
      </w:r>
    </w:p>
    <w:p w14:paraId="5EAE1765" w14:textId="77777777" w:rsidR="00742DB5" w:rsidRPr="00776103" w:rsidRDefault="00742DB5" w:rsidP="00742DB5">
      <w:pPr>
        <w:spacing w:after="0" w:line="240" w:lineRule="auto"/>
        <w:rPr>
          <w:rFonts w:ascii="Times New Roman" w:hAnsi="Times New Roman"/>
          <w:sz w:val="24"/>
          <w:szCs w:val="24"/>
        </w:rPr>
      </w:pPr>
      <w:r w:rsidRPr="00776103">
        <w:rPr>
          <w:rFonts w:ascii="Times New Roman" w:hAnsi="Times New Roman"/>
          <w:sz w:val="24"/>
          <w:szCs w:val="24"/>
        </w:rPr>
        <w:t>1.Wszelkie zmiany do niniejszej Umowy wymagają formy pisemnej w postaci Aneksu do Umowy.</w:t>
      </w:r>
    </w:p>
    <w:p w14:paraId="57C46FA8" w14:textId="77777777" w:rsidR="00742DB5" w:rsidRPr="00776103" w:rsidRDefault="00742DB5" w:rsidP="00742DB5">
      <w:pPr>
        <w:pStyle w:val="Tekstpodstawowy"/>
        <w:rPr>
          <w:szCs w:val="24"/>
        </w:rPr>
      </w:pPr>
      <w:r w:rsidRPr="00776103">
        <w:rPr>
          <w:szCs w:val="24"/>
        </w:rPr>
        <w:t>2.Wszelkie sprawy sporne wynikłe między stronami będą rozpatrywane przez Sąd właściwy dla siedziby Zamawiającego.</w:t>
      </w:r>
    </w:p>
    <w:p w14:paraId="25FC6470" w14:textId="77777777" w:rsidR="00742DB5" w:rsidRPr="00776103" w:rsidRDefault="00742DB5" w:rsidP="00742DB5">
      <w:pPr>
        <w:spacing w:after="0" w:line="240" w:lineRule="auto"/>
        <w:jc w:val="center"/>
        <w:rPr>
          <w:rFonts w:ascii="Times New Roman" w:hAnsi="Times New Roman"/>
          <w:b/>
          <w:sz w:val="24"/>
          <w:szCs w:val="24"/>
        </w:rPr>
      </w:pPr>
      <w:r w:rsidRPr="00776103">
        <w:rPr>
          <w:rFonts w:ascii="Times New Roman" w:hAnsi="Times New Roman"/>
          <w:b/>
          <w:sz w:val="24"/>
          <w:szCs w:val="24"/>
        </w:rPr>
        <w:t>§1</w:t>
      </w:r>
      <w:r w:rsidR="004E01EE">
        <w:rPr>
          <w:rFonts w:ascii="Times New Roman" w:hAnsi="Times New Roman"/>
          <w:b/>
          <w:sz w:val="24"/>
          <w:szCs w:val="24"/>
        </w:rPr>
        <w:t>6</w:t>
      </w:r>
    </w:p>
    <w:p w14:paraId="5EA5DF72" w14:textId="77777777" w:rsidR="00742DB5" w:rsidRPr="00776103" w:rsidRDefault="00742DB5" w:rsidP="00742DB5">
      <w:pPr>
        <w:pStyle w:val="Tekstpodstawowy"/>
        <w:tabs>
          <w:tab w:val="left" w:pos="993"/>
        </w:tabs>
        <w:rPr>
          <w:szCs w:val="24"/>
        </w:rPr>
      </w:pPr>
      <w:r w:rsidRPr="00776103">
        <w:rPr>
          <w:szCs w:val="24"/>
        </w:rPr>
        <w:t>W sprawach nieuregulowanych niniejszą umową mają zastosowanie przepisy ustawy z dnia 29 stycznia 2004 r. – Prawo zamówień publicznych(t.j.: Dz. U. z 201</w:t>
      </w:r>
      <w:r w:rsidR="00414A45">
        <w:rPr>
          <w:szCs w:val="24"/>
          <w:lang w:val="pl-PL"/>
        </w:rPr>
        <w:t xml:space="preserve">9 </w:t>
      </w:r>
      <w:r w:rsidRPr="00776103">
        <w:rPr>
          <w:szCs w:val="24"/>
        </w:rPr>
        <w:t xml:space="preserve">r., poz. </w:t>
      </w:r>
      <w:r w:rsidR="00414A45">
        <w:rPr>
          <w:szCs w:val="24"/>
          <w:lang w:val="pl-PL"/>
        </w:rPr>
        <w:t>1843</w:t>
      </w:r>
      <w:r w:rsidRPr="00776103">
        <w:rPr>
          <w:szCs w:val="24"/>
        </w:rPr>
        <w:t xml:space="preserve"> z późn. zm.) i Kodeksu cywilnego.</w:t>
      </w:r>
    </w:p>
    <w:p w14:paraId="1C7A128D" w14:textId="77777777" w:rsidR="00742DB5" w:rsidRPr="00776103" w:rsidRDefault="00742DB5" w:rsidP="00742DB5">
      <w:pPr>
        <w:pStyle w:val="Tekstpodstawowy"/>
        <w:tabs>
          <w:tab w:val="left" w:pos="993"/>
        </w:tabs>
        <w:rPr>
          <w:szCs w:val="24"/>
        </w:rPr>
      </w:pPr>
    </w:p>
    <w:p w14:paraId="1226618C" w14:textId="77777777" w:rsidR="00742DB5" w:rsidRPr="00776103" w:rsidRDefault="00742DB5" w:rsidP="00742DB5">
      <w:pPr>
        <w:spacing w:after="0" w:line="240" w:lineRule="auto"/>
        <w:jc w:val="center"/>
        <w:rPr>
          <w:rFonts w:ascii="Times New Roman" w:hAnsi="Times New Roman"/>
          <w:b/>
          <w:sz w:val="24"/>
          <w:szCs w:val="24"/>
        </w:rPr>
      </w:pPr>
      <w:r w:rsidRPr="00776103">
        <w:rPr>
          <w:rFonts w:ascii="Times New Roman" w:hAnsi="Times New Roman"/>
          <w:b/>
          <w:sz w:val="24"/>
          <w:szCs w:val="24"/>
        </w:rPr>
        <w:t>§1</w:t>
      </w:r>
      <w:r w:rsidR="004E01EE">
        <w:rPr>
          <w:rFonts w:ascii="Times New Roman" w:hAnsi="Times New Roman"/>
          <w:b/>
          <w:sz w:val="24"/>
          <w:szCs w:val="24"/>
        </w:rPr>
        <w:t>7</w:t>
      </w:r>
    </w:p>
    <w:p w14:paraId="657905C8" w14:textId="77777777" w:rsidR="00742DB5" w:rsidRPr="00776103" w:rsidRDefault="00742DB5" w:rsidP="00742DB5">
      <w:pPr>
        <w:spacing w:after="0" w:line="240" w:lineRule="auto"/>
        <w:jc w:val="both"/>
        <w:rPr>
          <w:rFonts w:ascii="Times New Roman" w:hAnsi="Times New Roman"/>
          <w:sz w:val="24"/>
          <w:szCs w:val="24"/>
        </w:rPr>
      </w:pPr>
      <w:r w:rsidRPr="00776103">
        <w:rPr>
          <w:rFonts w:ascii="Times New Roman" w:hAnsi="Times New Roman"/>
          <w:sz w:val="24"/>
          <w:szCs w:val="24"/>
        </w:rPr>
        <w:t>Niniejszą umowę sporządzono w dwóch jednobrzmiących egzemplarzach, po jednym dla każdej ze stron.</w:t>
      </w:r>
    </w:p>
    <w:p w14:paraId="6EDFC642" w14:textId="77777777" w:rsidR="00742DB5" w:rsidRPr="00776103" w:rsidRDefault="00742DB5" w:rsidP="00742DB5">
      <w:pPr>
        <w:spacing w:after="0" w:line="240" w:lineRule="auto"/>
        <w:jc w:val="both"/>
        <w:rPr>
          <w:rFonts w:ascii="Times New Roman" w:hAnsi="Times New Roman"/>
          <w:b/>
          <w:bCs/>
          <w:sz w:val="24"/>
          <w:szCs w:val="24"/>
        </w:rPr>
      </w:pPr>
    </w:p>
    <w:p w14:paraId="19C5D4CE" w14:textId="77777777" w:rsidR="004E01EE" w:rsidRPr="00776103" w:rsidRDefault="00742DB5" w:rsidP="004E01EE">
      <w:pPr>
        <w:spacing w:after="0" w:line="240" w:lineRule="auto"/>
        <w:ind w:left="-142"/>
        <w:jc w:val="both"/>
        <w:rPr>
          <w:rFonts w:ascii="Times New Roman" w:hAnsi="Times New Roman"/>
          <w:b/>
          <w:bCs/>
          <w:sz w:val="24"/>
          <w:szCs w:val="24"/>
        </w:rPr>
      </w:pPr>
      <w:r w:rsidRPr="00776103">
        <w:rPr>
          <w:rFonts w:ascii="Times New Roman" w:hAnsi="Times New Roman"/>
          <w:b/>
          <w:bCs/>
          <w:sz w:val="24"/>
          <w:szCs w:val="24"/>
        </w:rPr>
        <w:t xml:space="preserve">         </w:t>
      </w:r>
      <w:r w:rsidR="004E01EE">
        <w:rPr>
          <w:rFonts w:ascii="Times New Roman" w:hAnsi="Times New Roman"/>
          <w:b/>
          <w:bCs/>
          <w:sz w:val="24"/>
          <w:szCs w:val="24"/>
        </w:rPr>
        <w:t xml:space="preserve">                  </w:t>
      </w:r>
      <w:r w:rsidR="004E01EE" w:rsidRPr="00776103">
        <w:rPr>
          <w:rFonts w:ascii="Times New Roman" w:hAnsi="Times New Roman"/>
          <w:b/>
          <w:bCs/>
          <w:sz w:val="24"/>
          <w:szCs w:val="24"/>
        </w:rPr>
        <w:t>WYKONAWCA</w:t>
      </w:r>
      <w:r w:rsidR="004E01EE">
        <w:rPr>
          <w:rFonts w:ascii="Times New Roman" w:hAnsi="Times New Roman"/>
          <w:b/>
          <w:bCs/>
          <w:sz w:val="24"/>
          <w:szCs w:val="24"/>
        </w:rPr>
        <w:t xml:space="preserve">                                                        </w:t>
      </w:r>
      <w:r w:rsidR="004E01EE" w:rsidRPr="00776103">
        <w:rPr>
          <w:rFonts w:ascii="Times New Roman" w:hAnsi="Times New Roman"/>
          <w:b/>
          <w:bCs/>
          <w:sz w:val="24"/>
          <w:szCs w:val="24"/>
        </w:rPr>
        <w:t xml:space="preserve">ZAMAWIAJĄYCY            </w:t>
      </w:r>
    </w:p>
    <w:p w14:paraId="55819C01" w14:textId="77777777" w:rsidR="00742DB5" w:rsidRPr="00224C06" w:rsidRDefault="00742DB5" w:rsidP="00224C06">
      <w:pPr>
        <w:spacing w:after="0" w:line="240" w:lineRule="auto"/>
        <w:ind w:left="-142"/>
        <w:jc w:val="both"/>
        <w:rPr>
          <w:rFonts w:ascii="Times New Roman" w:hAnsi="Times New Roman"/>
          <w:b/>
          <w:bCs/>
          <w:sz w:val="24"/>
          <w:szCs w:val="24"/>
        </w:rPr>
      </w:pPr>
      <w:r w:rsidRPr="00776103">
        <w:rPr>
          <w:rFonts w:ascii="Times New Roman" w:hAnsi="Times New Roman"/>
          <w:b/>
          <w:bCs/>
          <w:sz w:val="24"/>
          <w:szCs w:val="24"/>
        </w:rPr>
        <w:t xml:space="preserve">                                                                        </w:t>
      </w:r>
    </w:p>
    <w:p w14:paraId="684AC2E7" w14:textId="77777777" w:rsidR="00742DB5" w:rsidRPr="00776103" w:rsidRDefault="00742DB5" w:rsidP="00742DB5">
      <w:pPr>
        <w:spacing w:after="0" w:line="240" w:lineRule="auto"/>
        <w:rPr>
          <w:rFonts w:ascii="Times New Roman" w:hAnsi="Times New Roman"/>
          <w:b/>
          <w:sz w:val="24"/>
          <w:szCs w:val="24"/>
          <w:u w:val="single"/>
        </w:rPr>
      </w:pPr>
      <w:r w:rsidRPr="00776103">
        <w:rPr>
          <w:rFonts w:ascii="Times New Roman" w:hAnsi="Times New Roman"/>
          <w:b/>
          <w:sz w:val="24"/>
          <w:szCs w:val="24"/>
          <w:u w:val="single"/>
        </w:rPr>
        <w:t>Uwaga!</w:t>
      </w:r>
    </w:p>
    <w:p w14:paraId="17241161" w14:textId="77777777" w:rsidR="00742DB5" w:rsidRPr="00776103" w:rsidRDefault="00742DB5" w:rsidP="00742DB5">
      <w:pPr>
        <w:spacing w:after="0" w:line="240" w:lineRule="auto"/>
        <w:rPr>
          <w:rFonts w:ascii="Times New Roman" w:hAnsi="Times New Roman"/>
          <w:b/>
          <w:sz w:val="24"/>
          <w:szCs w:val="24"/>
        </w:rPr>
      </w:pPr>
      <w:r w:rsidRPr="00776103">
        <w:rPr>
          <w:rFonts w:ascii="Times New Roman" w:hAnsi="Times New Roman"/>
          <w:b/>
          <w:sz w:val="24"/>
          <w:szCs w:val="24"/>
        </w:rPr>
        <w:t>Miejsca oznaczone gwiazdką (*) Zamawiający zaleca wypełnić.</w:t>
      </w:r>
    </w:p>
    <w:p w14:paraId="5DBB7A92" w14:textId="77777777" w:rsidR="00742DB5" w:rsidRPr="00776103" w:rsidRDefault="00742DB5" w:rsidP="00742DB5">
      <w:pPr>
        <w:spacing w:after="0" w:line="240" w:lineRule="auto"/>
        <w:rPr>
          <w:rFonts w:ascii="Times New Roman" w:hAnsi="Times New Roman"/>
          <w:b/>
          <w:sz w:val="24"/>
          <w:szCs w:val="24"/>
        </w:rPr>
      </w:pPr>
    </w:p>
    <w:p w14:paraId="7C5A260D" w14:textId="77777777" w:rsidR="00742DB5" w:rsidRPr="00776103" w:rsidRDefault="00742DB5" w:rsidP="00742DB5">
      <w:pPr>
        <w:pStyle w:val="Tekstpodstawowy"/>
        <w:jc w:val="right"/>
        <w:rPr>
          <w:b/>
          <w:szCs w:val="24"/>
        </w:rPr>
      </w:pPr>
      <w:r w:rsidRPr="00776103">
        <w:rPr>
          <w:b/>
          <w:szCs w:val="24"/>
        </w:rPr>
        <w:t>............................................................</w:t>
      </w:r>
    </w:p>
    <w:p w14:paraId="2972B9F5" w14:textId="77777777" w:rsidR="00742DB5" w:rsidRPr="00776103" w:rsidRDefault="00742DB5" w:rsidP="00742DB5">
      <w:pPr>
        <w:pStyle w:val="Tekstpodstawowywcity"/>
        <w:jc w:val="right"/>
        <w:rPr>
          <w:sz w:val="24"/>
          <w:szCs w:val="24"/>
        </w:rPr>
      </w:pPr>
      <w:r w:rsidRPr="00776103">
        <w:rPr>
          <w:sz w:val="24"/>
          <w:szCs w:val="24"/>
        </w:rPr>
        <w:tab/>
      </w:r>
      <w:r w:rsidRPr="00776103">
        <w:rPr>
          <w:sz w:val="24"/>
          <w:szCs w:val="24"/>
        </w:rPr>
        <w:tab/>
      </w:r>
      <w:r w:rsidRPr="00776103">
        <w:rPr>
          <w:sz w:val="24"/>
          <w:szCs w:val="24"/>
        </w:rPr>
        <w:tab/>
        <w:t>data, podpis i pieczątka osoby uprawnionej</w:t>
      </w:r>
    </w:p>
    <w:p w14:paraId="3154C1F3" w14:textId="77777777" w:rsidR="00742DB5" w:rsidRPr="00776103" w:rsidRDefault="00742DB5" w:rsidP="00742DB5">
      <w:pPr>
        <w:spacing w:after="0" w:line="240" w:lineRule="auto"/>
        <w:rPr>
          <w:rFonts w:ascii="Times New Roman" w:hAnsi="Times New Roman"/>
          <w:b/>
          <w:sz w:val="24"/>
          <w:szCs w:val="24"/>
        </w:rPr>
      </w:pPr>
    </w:p>
    <w:p w14:paraId="1BA147DE" w14:textId="77777777" w:rsidR="00742DB5" w:rsidRPr="00776103" w:rsidRDefault="00742DB5" w:rsidP="00742DB5">
      <w:pPr>
        <w:spacing w:after="0" w:line="240" w:lineRule="auto"/>
        <w:rPr>
          <w:rFonts w:ascii="Times New Roman" w:hAnsi="Times New Roman"/>
          <w:b/>
          <w:sz w:val="24"/>
          <w:szCs w:val="24"/>
        </w:rPr>
      </w:pPr>
    </w:p>
    <w:p w14:paraId="154ED928" w14:textId="77777777" w:rsidR="007F471B" w:rsidRPr="00776103" w:rsidRDefault="007F471B" w:rsidP="00742DB5">
      <w:pPr>
        <w:spacing w:after="0" w:line="240" w:lineRule="auto"/>
        <w:rPr>
          <w:rFonts w:ascii="Times New Roman" w:hAnsi="Times New Roman"/>
          <w:b/>
          <w:sz w:val="24"/>
          <w:szCs w:val="24"/>
        </w:rPr>
      </w:pPr>
    </w:p>
    <w:p w14:paraId="0CED8E47" w14:textId="77777777" w:rsidR="00A0042F" w:rsidRDefault="00A0042F" w:rsidP="00742DB5">
      <w:pPr>
        <w:spacing w:after="0" w:line="240" w:lineRule="auto"/>
        <w:rPr>
          <w:rFonts w:ascii="Times New Roman" w:hAnsi="Times New Roman"/>
          <w:b/>
          <w:sz w:val="24"/>
          <w:szCs w:val="24"/>
        </w:rPr>
      </w:pPr>
    </w:p>
    <w:p w14:paraId="1077FCDB" w14:textId="77777777" w:rsidR="00A0042F" w:rsidRDefault="00A0042F" w:rsidP="00742DB5">
      <w:pPr>
        <w:spacing w:after="0" w:line="240" w:lineRule="auto"/>
        <w:rPr>
          <w:rFonts w:ascii="Times New Roman" w:hAnsi="Times New Roman"/>
          <w:b/>
          <w:sz w:val="24"/>
          <w:szCs w:val="24"/>
        </w:rPr>
      </w:pPr>
    </w:p>
    <w:p w14:paraId="662C26D6" w14:textId="77777777" w:rsidR="005F0C49" w:rsidRDefault="005F0C49" w:rsidP="00742DB5">
      <w:pPr>
        <w:spacing w:after="0" w:line="240" w:lineRule="auto"/>
        <w:rPr>
          <w:rFonts w:ascii="Times New Roman" w:hAnsi="Times New Roman"/>
          <w:b/>
          <w:sz w:val="24"/>
          <w:szCs w:val="24"/>
        </w:rPr>
      </w:pPr>
    </w:p>
    <w:p w14:paraId="46DAD24F" w14:textId="77777777" w:rsidR="005F0C49" w:rsidRDefault="005F0C49" w:rsidP="00742DB5">
      <w:pPr>
        <w:spacing w:after="0" w:line="240" w:lineRule="auto"/>
        <w:rPr>
          <w:rFonts w:ascii="Times New Roman" w:hAnsi="Times New Roman"/>
          <w:b/>
          <w:sz w:val="24"/>
          <w:szCs w:val="24"/>
        </w:rPr>
      </w:pPr>
    </w:p>
    <w:p w14:paraId="53C2F01F" w14:textId="77777777" w:rsidR="005F0C49" w:rsidRDefault="005F0C49" w:rsidP="00742DB5">
      <w:pPr>
        <w:spacing w:after="0" w:line="240" w:lineRule="auto"/>
        <w:rPr>
          <w:rFonts w:ascii="Times New Roman" w:hAnsi="Times New Roman"/>
          <w:b/>
          <w:sz w:val="24"/>
          <w:szCs w:val="24"/>
        </w:rPr>
      </w:pPr>
    </w:p>
    <w:p w14:paraId="7882C3C7" w14:textId="77777777" w:rsidR="00A0042F" w:rsidRDefault="00A0042F" w:rsidP="00742DB5">
      <w:pPr>
        <w:spacing w:after="0" w:line="240" w:lineRule="auto"/>
        <w:rPr>
          <w:rFonts w:ascii="Times New Roman" w:hAnsi="Times New Roman"/>
          <w:b/>
          <w:sz w:val="24"/>
          <w:szCs w:val="24"/>
        </w:rPr>
      </w:pPr>
    </w:p>
    <w:p w14:paraId="4B9DA66C" w14:textId="77777777" w:rsidR="00ED5839" w:rsidRDefault="00ED5839" w:rsidP="00742DB5">
      <w:pPr>
        <w:spacing w:after="0" w:line="240" w:lineRule="auto"/>
        <w:rPr>
          <w:rFonts w:ascii="Times New Roman" w:hAnsi="Times New Roman"/>
          <w:b/>
          <w:sz w:val="24"/>
          <w:szCs w:val="24"/>
        </w:rPr>
      </w:pPr>
    </w:p>
    <w:p w14:paraId="7A066442" w14:textId="77777777" w:rsidR="00ED5839" w:rsidRDefault="00ED5839" w:rsidP="00742DB5">
      <w:pPr>
        <w:spacing w:after="0" w:line="240" w:lineRule="auto"/>
        <w:rPr>
          <w:rFonts w:ascii="Times New Roman" w:hAnsi="Times New Roman"/>
          <w:b/>
          <w:sz w:val="24"/>
          <w:szCs w:val="24"/>
        </w:rPr>
      </w:pPr>
    </w:p>
    <w:p w14:paraId="62412ED0" w14:textId="77777777" w:rsidR="00ED5839" w:rsidRDefault="00ED5839" w:rsidP="00742DB5">
      <w:pPr>
        <w:spacing w:after="0" w:line="240" w:lineRule="auto"/>
        <w:rPr>
          <w:rFonts w:ascii="Times New Roman" w:hAnsi="Times New Roman"/>
          <w:b/>
          <w:sz w:val="24"/>
          <w:szCs w:val="24"/>
        </w:rPr>
      </w:pPr>
    </w:p>
    <w:p w14:paraId="79ADBEB2" w14:textId="77777777" w:rsidR="00ED5839" w:rsidRDefault="00ED5839" w:rsidP="00742DB5">
      <w:pPr>
        <w:spacing w:after="0" w:line="240" w:lineRule="auto"/>
        <w:rPr>
          <w:rFonts w:ascii="Times New Roman" w:hAnsi="Times New Roman"/>
          <w:b/>
          <w:sz w:val="24"/>
          <w:szCs w:val="24"/>
        </w:rPr>
      </w:pPr>
    </w:p>
    <w:p w14:paraId="1979AA67" w14:textId="77777777" w:rsidR="00ED5839" w:rsidRDefault="00ED5839" w:rsidP="00742DB5">
      <w:pPr>
        <w:spacing w:after="0" w:line="240" w:lineRule="auto"/>
        <w:rPr>
          <w:rFonts w:ascii="Times New Roman" w:hAnsi="Times New Roman"/>
          <w:b/>
          <w:sz w:val="24"/>
          <w:szCs w:val="24"/>
        </w:rPr>
      </w:pPr>
    </w:p>
    <w:p w14:paraId="6B8AEF15" w14:textId="77777777" w:rsidR="00ED5839" w:rsidRDefault="00ED5839" w:rsidP="00742DB5">
      <w:pPr>
        <w:spacing w:after="0" w:line="240" w:lineRule="auto"/>
        <w:rPr>
          <w:rFonts w:ascii="Times New Roman" w:hAnsi="Times New Roman"/>
          <w:b/>
          <w:sz w:val="24"/>
          <w:szCs w:val="24"/>
        </w:rPr>
      </w:pPr>
    </w:p>
    <w:p w14:paraId="4C02E546" w14:textId="77777777" w:rsidR="00ED5839" w:rsidRDefault="00ED5839" w:rsidP="00742DB5">
      <w:pPr>
        <w:spacing w:after="0" w:line="240" w:lineRule="auto"/>
        <w:rPr>
          <w:rFonts w:ascii="Times New Roman" w:hAnsi="Times New Roman"/>
          <w:b/>
          <w:sz w:val="24"/>
          <w:szCs w:val="24"/>
        </w:rPr>
      </w:pPr>
    </w:p>
    <w:p w14:paraId="262296F5" w14:textId="77777777" w:rsidR="00ED5839" w:rsidRDefault="00ED5839" w:rsidP="00742DB5">
      <w:pPr>
        <w:spacing w:after="0" w:line="240" w:lineRule="auto"/>
        <w:rPr>
          <w:rFonts w:ascii="Times New Roman" w:hAnsi="Times New Roman"/>
          <w:b/>
          <w:sz w:val="24"/>
          <w:szCs w:val="24"/>
        </w:rPr>
      </w:pPr>
    </w:p>
    <w:p w14:paraId="1805F765" w14:textId="77777777" w:rsidR="00ED5839" w:rsidRDefault="00ED5839" w:rsidP="00742DB5">
      <w:pPr>
        <w:spacing w:after="0" w:line="240" w:lineRule="auto"/>
        <w:rPr>
          <w:rFonts w:ascii="Times New Roman" w:hAnsi="Times New Roman"/>
          <w:b/>
          <w:sz w:val="24"/>
          <w:szCs w:val="24"/>
        </w:rPr>
      </w:pPr>
    </w:p>
    <w:p w14:paraId="37F08E9F" w14:textId="77777777" w:rsidR="00ED5839" w:rsidRDefault="00ED5839" w:rsidP="00742DB5">
      <w:pPr>
        <w:spacing w:after="0" w:line="240" w:lineRule="auto"/>
        <w:rPr>
          <w:rFonts w:ascii="Times New Roman" w:hAnsi="Times New Roman"/>
          <w:b/>
          <w:sz w:val="24"/>
          <w:szCs w:val="24"/>
        </w:rPr>
      </w:pPr>
    </w:p>
    <w:p w14:paraId="229C34B1" w14:textId="77777777" w:rsidR="00ED5839" w:rsidRDefault="00ED5839" w:rsidP="00742DB5">
      <w:pPr>
        <w:spacing w:after="0" w:line="240" w:lineRule="auto"/>
        <w:rPr>
          <w:rFonts w:ascii="Times New Roman" w:hAnsi="Times New Roman"/>
          <w:b/>
          <w:sz w:val="24"/>
          <w:szCs w:val="24"/>
        </w:rPr>
      </w:pPr>
    </w:p>
    <w:p w14:paraId="5D9E365A" w14:textId="77777777" w:rsidR="00ED5839" w:rsidRDefault="00ED5839" w:rsidP="00742DB5">
      <w:pPr>
        <w:spacing w:after="0" w:line="240" w:lineRule="auto"/>
        <w:rPr>
          <w:rFonts w:ascii="Times New Roman" w:hAnsi="Times New Roman"/>
          <w:b/>
          <w:sz w:val="24"/>
          <w:szCs w:val="24"/>
        </w:rPr>
      </w:pPr>
    </w:p>
    <w:p w14:paraId="1998028C" w14:textId="77777777" w:rsidR="00ED5839" w:rsidRDefault="00ED5839" w:rsidP="00742DB5">
      <w:pPr>
        <w:spacing w:after="0" w:line="240" w:lineRule="auto"/>
        <w:rPr>
          <w:rFonts w:ascii="Times New Roman" w:hAnsi="Times New Roman"/>
          <w:b/>
          <w:sz w:val="24"/>
          <w:szCs w:val="24"/>
        </w:rPr>
      </w:pPr>
    </w:p>
    <w:p w14:paraId="77A68541" w14:textId="77777777" w:rsidR="00ED5839" w:rsidRDefault="00ED5839" w:rsidP="00742DB5">
      <w:pPr>
        <w:spacing w:after="0" w:line="240" w:lineRule="auto"/>
        <w:rPr>
          <w:rFonts w:ascii="Times New Roman" w:hAnsi="Times New Roman"/>
          <w:b/>
          <w:sz w:val="24"/>
          <w:szCs w:val="24"/>
        </w:rPr>
      </w:pPr>
    </w:p>
    <w:p w14:paraId="4A530AFE" w14:textId="77777777" w:rsidR="00ED5839" w:rsidRDefault="00ED5839" w:rsidP="00742DB5">
      <w:pPr>
        <w:spacing w:after="0" w:line="240" w:lineRule="auto"/>
        <w:rPr>
          <w:rFonts w:ascii="Times New Roman" w:hAnsi="Times New Roman"/>
          <w:b/>
          <w:sz w:val="24"/>
          <w:szCs w:val="24"/>
        </w:rPr>
      </w:pPr>
    </w:p>
    <w:p w14:paraId="6ED9A031" w14:textId="77777777" w:rsidR="00ED5839" w:rsidRDefault="00ED5839" w:rsidP="00742DB5">
      <w:pPr>
        <w:spacing w:after="0" w:line="240" w:lineRule="auto"/>
        <w:rPr>
          <w:rFonts w:ascii="Times New Roman" w:hAnsi="Times New Roman"/>
          <w:b/>
          <w:sz w:val="24"/>
          <w:szCs w:val="24"/>
        </w:rPr>
      </w:pPr>
    </w:p>
    <w:p w14:paraId="2DE3638D" w14:textId="77777777" w:rsidR="00ED5839" w:rsidRDefault="00ED5839" w:rsidP="00742DB5">
      <w:pPr>
        <w:spacing w:after="0" w:line="240" w:lineRule="auto"/>
        <w:rPr>
          <w:rFonts w:ascii="Times New Roman" w:hAnsi="Times New Roman"/>
          <w:b/>
          <w:sz w:val="24"/>
          <w:szCs w:val="24"/>
        </w:rPr>
      </w:pPr>
    </w:p>
    <w:p w14:paraId="076ED37F" w14:textId="77777777" w:rsidR="00ED5839" w:rsidRDefault="00ED5839" w:rsidP="00742DB5">
      <w:pPr>
        <w:spacing w:after="0" w:line="240" w:lineRule="auto"/>
        <w:rPr>
          <w:rFonts w:ascii="Times New Roman" w:hAnsi="Times New Roman"/>
          <w:b/>
          <w:sz w:val="24"/>
          <w:szCs w:val="24"/>
        </w:rPr>
      </w:pPr>
    </w:p>
    <w:p w14:paraId="41B45640" w14:textId="77777777" w:rsidR="00ED5839" w:rsidRDefault="00ED5839" w:rsidP="00742DB5">
      <w:pPr>
        <w:spacing w:after="0" w:line="240" w:lineRule="auto"/>
        <w:rPr>
          <w:rFonts w:ascii="Times New Roman" w:hAnsi="Times New Roman"/>
          <w:b/>
          <w:sz w:val="24"/>
          <w:szCs w:val="24"/>
        </w:rPr>
      </w:pPr>
    </w:p>
    <w:p w14:paraId="16BFCE70" w14:textId="77777777" w:rsidR="00742DB5" w:rsidRPr="00776103" w:rsidRDefault="00742DB5" w:rsidP="00742DB5">
      <w:pPr>
        <w:spacing w:after="0" w:line="240" w:lineRule="auto"/>
        <w:rPr>
          <w:rFonts w:ascii="Times New Roman" w:hAnsi="Times New Roman"/>
          <w:b/>
          <w:sz w:val="24"/>
          <w:szCs w:val="24"/>
        </w:rPr>
      </w:pPr>
      <w:r w:rsidRPr="00776103">
        <w:rPr>
          <w:rFonts w:ascii="Times New Roman" w:hAnsi="Times New Roman"/>
          <w:b/>
          <w:sz w:val="24"/>
          <w:szCs w:val="24"/>
        </w:rPr>
        <w:t>Załącznik Nr 6 do SIWZ</w:t>
      </w:r>
    </w:p>
    <w:p w14:paraId="575F64F8" w14:textId="77777777" w:rsidR="00742DB5" w:rsidRPr="00776103" w:rsidRDefault="00742DB5" w:rsidP="00742DB5">
      <w:pPr>
        <w:spacing w:after="0" w:line="240" w:lineRule="auto"/>
        <w:ind w:left="5664"/>
        <w:jc w:val="both"/>
        <w:rPr>
          <w:rFonts w:ascii="Times New Roman" w:hAnsi="Times New Roman"/>
          <w:b/>
          <w:sz w:val="24"/>
          <w:szCs w:val="24"/>
        </w:rPr>
      </w:pPr>
    </w:p>
    <w:p w14:paraId="01B16679" w14:textId="77777777" w:rsidR="00742DB5" w:rsidRPr="00776103" w:rsidRDefault="00742DB5" w:rsidP="00742DB5">
      <w:pPr>
        <w:spacing w:after="0" w:line="240" w:lineRule="auto"/>
        <w:ind w:left="5664"/>
        <w:jc w:val="both"/>
        <w:rPr>
          <w:rFonts w:ascii="Times New Roman" w:hAnsi="Times New Roman"/>
          <w:b/>
          <w:sz w:val="24"/>
          <w:szCs w:val="24"/>
        </w:rPr>
      </w:pPr>
      <w:r w:rsidRPr="00776103">
        <w:rPr>
          <w:rFonts w:ascii="Times New Roman" w:hAnsi="Times New Roman"/>
          <w:b/>
          <w:sz w:val="24"/>
          <w:szCs w:val="24"/>
        </w:rPr>
        <w:t>................................................</w:t>
      </w:r>
    </w:p>
    <w:p w14:paraId="0DB4E469" w14:textId="77777777" w:rsidR="00742DB5" w:rsidRPr="00776103" w:rsidRDefault="00742DB5" w:rsidP="00742DB5">
      <w:pPr>
        <w:spacing w:after="0" w:line="240" w:lineRule="auto"/>
        <w:ind w:left="5664"/>
        <w:jc w:val="both"/>
        <w:rPr>
          <w:rFonts w:ascii="Times New Roman" w:hAnsi="Times New Roman"/>
          <w:b/>
          <w:sz w:val="24"/>
          <w:szCs w:val="24"/>
        </w:rPr>
      </w:pPr>
      <w:r w:rsidRPr="00776103">
        <w:rPr>
          <w:rFonts w:ascii="Times New Roman" w:hAnsi="Times New Roman"/>
          <w:b/>
          <w:sz w:val="24"/>
          <w:szCs w:val="24"/>
        </w:rPr>
        <w:t>Nazwa i adres Wykonawcy</w:t>
      </w:r>
    </w:p>
    <w:p w14:paraId="6FAB4951" w14:textId="77777777" w:rsidR="00742DB5" w:rsidRPr="00776103" w:rsidRDefault="00742DB5" w:rsidP="00742DB5">
      <w:pPr>
        <w:spacing w:after="0" w:line="240" w:lineRule="auto"/>
        <w:ind w:left="5664"/>
        <w:jc w:val="both"/>
        <w:rPr>
          <w:rFonts w:ascii="Times New Roman" w:hAnsi="Times New Roman"/>
          <w:b/>
          <w:sz w:val="24"/>
          <w:szCs w:val="24"/>
        </w:rPr>
      </w:pPr>
      <w:r w:rsidRPr="00776103">
        <w:rPr>
          <w:rFonts w:ascii="Times New Roman" w:hAnsi="Times New Roman"/>
          <w:b/>
          <w:sz w:val="24"/>
          <w:szCs w:val="24"/>
        </w:rPr>
        <w:t>Pieczątka firmowa</w:t>
      </w:r>
    </w:p>
    <w:p w14:paraId="1928899C" w14:textId="77777777" w:rsidR="00742DB5" w:rsidRPr="00776103" w:rsidRDefault="00742DB5" w:rsidP="00742DB5">
      <w:pPr>
        <w:spacing w:after="0" w:line="240" w:lineRule="auto"/>
        <w:rPr>
          <w:rFonts w:ascii="Times New Roman" w:hAnsi="Times New Roman"/>
          <w:b/>
          <w:sz w:val="24"/>
          <w:szCs w:val="24"/>
        </w:rPr>
      </w:pPr>
    </w:p>
    <w:p w14:paraId="4333EFC7" w14:textId="77777777" w:rsidR="00184D1C" w:rsidRPr="00184D1C" w:rsidRDefault="00184D1C" w:rsidP="00184D1C">
      <w:pPr>
        <w:suppressAutoHyphens/>
        <w:spacing w:after="120" w:line="240" w:lineRule="auto"/>
        <w:rPr>
          <w:rFonts w:ascii="Times New Roman" w:eastAsia="Arial Unicode MS" w:hAnsi="Times New Roman"/>
          <w:b/>
          <w:i/>
          <w:sz w:val="24"/>
          <w:szCs w:val="24"/>
          <w:u w:color="000000"/>
          <w:lang w:eastAsia="pl-PL"/>
        </w:rPr>
      </w:pPr>
      <w:r w:rsidRPr="00184D1C">
        <w:rPr>
          <w:rFonts w:ascii="Times New Roman" w:eastAsia="Arial Unicode MS" w:hAnsi="Times New Roman"/>
          <w:i/>
          <w:sz w:val="24"/>
          <w:szCs w:val="24"/>
          <w:u w:color="000000"/>
          <w:lang w:eastAsia="pl-PL"/>
        </w:rPr>
        <w:t xml:space="preserve">Załącznik nr …….. do </w:t>
      </w:r>
      <w:r w:rsidRPr="00184D1C">
        <w:rPr>
          <w:rFonts w:ascii="Times New Roman" w:eastAsia="Arial Unicode MS" w:hAnsi="Times New Roman"/>
          <w:b/>
          <w:i/>
          <w:sz w:val="24"/>
          <w:szCs w:val="24"/>
          <w:u w:color="000000"/>
          <w:lang w:eastAsia="pl-PL"/>
        </w:rPr>
        <w:t>Umowy Głównej Nr ………………</w:t>
      </w:r>
    </w:p>
    <w:p w14:paraId="3A82716C" w14:textId="77777777" w:rsidR="00184D1C" w:rsidRPr="00184D1C" w:rsidRDefault="00184D1C" w:rsidP="00184D1C">
      <w:pPr>
        <w:suppressAutoHyphens/>
        <w:spacing w:after="120" w:line="240" w:lineRule="auto"/>
        <w:ind w:left="142"/>
        <w:jc w:val="center"/>
        <w:rPr>
          <w:rFonts w:ascii="Times New Roman" w:eastAsia="Arial Unicode MS" w:hAnsi="Times New Roman"/>
          <w:b/>
          <w:sz w:val="24"/>
          <w:szCs w:val="24"/>
          <w:u w:val="single" w:color="000000"/>
          <w:lang w:eastAsia="pl-PL"/>
        </w:rPr>
      </w:pPr>
      <w:bookmarkStart w:id="31" w:name="_Hlk515014842"/>
      <w:r w:rsidRPr="00184D1C">
        <w:rPr>
          <w:rFonts w:ascii="Times New Roman" w:eastAsia="Arial Unicode MS" w:hAnsi="Times New Roman"/>
          <w:b/>
          <w:sz w:val="24"/>
          <w:szCs w:val="24"/>
          <w:u w:val="single" w:color="000000"/>
          <w:lang w:eastAsia="pl-PL"/>
        </w:rPr>
        <w:t>Umowa powierzenia przetwarzania danych osobowych</w:t>
      </w:r>
    </w:p>
    <w:p w14:paraId="394604B1" w14:textId="77777777" w:rsidR="00184D1C" w:rsidRPr="00184D1C" w:rsidRDefault="00184D1C" w:rsidP="00184D1C">
      <w:pPr>
        <w:suppressAutoHyphens/>
        <w:spacing w:after="120" w:line="240" w:lineRule="auto"/>
        <w:ind w:left="720" w:firstLine="720"/>
        <w:rPr>
          <w:rFonts w:ascii="Times New Roman" w:eastAsia="Arial Unicode MS" w:hAnsi="Times New Roman"/>
          <w:sz w:val="24"/>
          <w:szCs w:val="24"/>
          <w:u w:color="000000"/>
          <w:lang w:eastAsia="pl-PL"/>
        </w:rPr>
      </w:pPr>
    </w:p>
    <w:bookmarkEnd w:id="31"/>
    <w:p w14:paraId="4E2EC694" w14:textId="77777777" w:rsidR="00184D1C" w:rsidRPr="00184D1C" w:rsidRDefault="00184D1C" w:rsidP="00184D1C">
      <w:pPr>
        <w:suppressAutoHyphens/>
        <w:spacing w:after="0" w:line="240" w:lineRule="auto"/>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t>zawarta w dniu …………………….. r.  w Katowicach pomiędzy:</w:t>
      </w:r>
    </w:p>
    <w:p w14:paraId="7384F228" w14:textId="77777777" w:rsidR="00184D1C" w:rsidRPr="00184D1C" w:rsidRDefault="00184D1C" w:rsidP="00184D1C">
      <w:pPr>
        <w:suppressAutoHyphens/>
        <w:spacing w:after="0" w:line="240" w:lineRule="auto"/>
        <w:rPr>
          <w:rFonts w:ascii="Times New Roman" w:eastAsia="Arial Unicode MS" w:hAnsi="Times New Roman"/>
          <w:b/>
          <w:sz w:val="24"/>
          <w:szCs w:val="24"/>
          <w:u w:color="000000"/>
          <w:lang w:eastAsia="pl-PL"/>
        </w:rPr>
      </w:pPr>
      <w:r w:rsidRPr="00184D1C">
        <w:rPr>
          <w:rFonts w:ascii="Times New Roman" w:eastAsia="Arial Unicode MS" w:hAnsi="Times New Roman"/>
          <w:b/>
          <w:sz w:val="24"/>
          <w:szCs w:val="24"/>
          <w:u w:color="000000"/>
          <w:lang w:eastAsia="pl-PL"/>
        </w:rPr>
        <w:t>Katowickie Centrum Onkologii</w:t>
      </w:r>
    </w:p>
    <w:p w14:paraId="4E4AD2EE" w14:textId="77777777" w:rsidR="00184D1C" w:rsidRPr="00184D1C" w:rsidRDefault="00184D1C" w:rsidP="00184D1C">
      <w:pPr>
        <w:suppressAutoHyphens/>
        <w:spacing w:after="0" w:line="240" w:lineRule="auto"/>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t>40-074 Katowice, ul. Raciborska 26</w:t>
      </w:r>
    </w:p>
    <w:p w14:paraId="278ACB9B" w14:textId="77777777" w:rsidR="00184D1C" w:rsidRPr="00184D1C" w:rsidRDefault="00184D1C" w:rsidP="00184D1C">
      <w:pPr>
        <w:suppressAutoHyphens/>
        <w:spacing w:after="0" w:line="240" w:lineRule="auto"/>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t>KRS 0000096116, NIP 634-22-99-376, REGON 276201240.</w:t>
      </w:r>
    </w:p>
    <w:p w14:paraId="12B1B64E" w14:textId="77777777" w:rsidR="00184D1C" w:rsidRPr="00184D1C" w:rsidRDefault="00184D1C" w:rsidP="00184D1C">
      <w:pPr>
        <w:suppressAutoHyphens/>
        <w:spacing w:after="0" w:line="240" w:lineRule="auto"/>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t>zwanym dalej Zleceniodawcą lub Administratorem danych (administratorem)</w:t>
      </w:r>
    </w:p>
    <w:p w14:paraId="46AB7C44" w14:textId="77777777" w:rsidR="00184D1C" w:rsidRPr="00184D1C" w:rsidRDefault="00184D1C" w:rsidP="00184D1C">
      <w:pPr>
        <w:suppressAutoHyphens/>
        <w:spacing w:after="0" w:line="240" w:lineRule="auto"/>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t>a</w:t>
      </w:r>
    </w:p>
    <w:p w14:paraId="3BCB23CE" w14:textId="77777777" w:rsidR="00184D1C" w:rsidRPr="00184D1C" w:rsidRDefault="00184D1C" w:rsidP="00184D1C">
      <w:pPr>
        <w:spacing w:after="0" w:line="240" w:lineRule="auto"/>
        <w:jc w:val="both"/>
        <w:rPr>
          <w:rFonts w:ascii="Times New Roman" w:eastAsia="Times New Roman" w:hAnsi="Times New Roman"/>
          <w:b/>
          <w:sz w:val="24"/>
          <w:szCs w:val="24"/>
          <w:lang w:eastAsia="pl-PL"/>
        </w:rPr>
      </w:pPr>
      <w:r w:rsidRPr="00184D1C">
        <w:rPr>
          <w:rFonts w:ascii="Times New Roman" w:eastAsia="Times New Roman" w:hAnsi="Times New Roman"/>
          <w:b/>
          <w:sz w:val="24"/>
          <w:szCs w:val="24"/>
          <w:lang w:eastAsia="pl-PL"/>
        </w:rPr>
        <w:t>…………………………………………….</w:t>
      </w:r>
    </w:p>
    <w:p w14:paraId="7B296D46" w14:textId="77777777" w:rsidR="00184D1C" w:rsidRPr="00184D1C" w:rsidRDefault="00184D1C" w:rsidP="00184D1C">
      <w:pPr>
        <w:keepLines/>
        <w:spacing w:after="0" w:line="240" w:lineRule="auto"/>
        <w:jc w:val="both"/>
        <w:rPr>
          <w:rFonts w:ascii="Times New Roman" w:eastAsia="Times New Roman" w:hAnsi="Times New Roman"/>
          <w:sz w:val="24"/>
          <w:szCs w:val="24"/>
          <w:lang w:eastAsia="pl-PL"/>
        </w:rPr>
      </w:pPr>
      <w:r w:rsidRPr="00184D1C">
        <w:rPr>
          <w:rFonts w:ascii="Times New Roman" w:eastAsia="Times New Roman" w:hAnsi="Times New Roman"/>
          <w:sz w:val="24"/>
          <w:szCs w:val="24"/>
          <w:lang w:eastAsia="pl-PL"/>
        </w:rPr>
        <w:t>z siedzibą w:</w:t>
      </w:r>
    </w:p>
    <w:p w14:paraId="7F5215A8" w14:textId="77777777" w:rsidR="00184D1C" w:rsidRPr="00184D1C" w:rsidRDefault="00184D1C" w:rsidP="00184D1C">
      <w:pPr>
        <w:keepLines/>
        <w:spacing w:after="0" w:line="240" w:lineRule="auto"/>
        <w:jc w:val="both"/>
        <w:rPr>
          <w:rFonts w:ascii="Times New Roman" w:eastAsia="Times New Roman" w:hAnsi="Times New Roman"/>
          <w:sz w:val="24"/>
          <w:szCs w:val="24"/>
          <w:lang w:eastAsia="pl-PL"/>
        </w:rPr>
      </w:pPr>
      <w:r w:rsidRPr="00184D1C">
        <w:rPr>
          <w:rFonts w:ascii="Times New Roman" w:eastAsia="Times New Roman" w:hAnsi="Times New Roman"/>
          <w:sz w:val="24"/>
          <w:szCs w:val="24"/>
          <w:lang w:eastAsia="pl-PL"/>
        </w:rPr>
        <w:t>…………………………………………….</w:t>
      </w:r>
    </w:p>
    <w:p w14:paraId="0B15B85C" w14:textId="77777777" w:rsidR="00184D1C" w:rsidRPr="00184D1C" w:rsidRDefault="00184D1C" w:rsidP="00184D1C">
      <w:pPr>
        <w:keepLines/>
        <w:spacing w:after="0" w:line="240" w:lineRule="auto"/>
        <w:jc w:val="both"/>
        <w:rPr>
          <w:rFonts w:ascii="Times New Roman" w:eastAsia="Times New Roman" w:hAnsi="Times New Roman"/>
          <w:sz w:val="24"/>
          <w:szCs w:val="24"/>
          <w:lang w:eastAsia="pl-PL"/>
        </w:rPr>
      </w:pPr>
      <w:r w:rsidRPr="00184D1C">
        <w:rPr>
          <w:rFonts w:ascii="Times New Roman" w:eastAsia="Times New Roman" w:hAnsi="Times New Roman"/>
          <w:sz w:val="24"/>
          <w:szCs w:val="24"/>
          <w:lang w:eastAsia="pl-PL"/>
        </w:rPr>
        <w:t>wpisaną do:</w:t>
      </w:r>
    </w:p>
    <w:p w14:paraId="5B4E4B4E" w14:textId="77777777" w:rsidR="00184D1C" w:rsidRPr="00184D1C" w:rsidRDefault="00184D1C" w:rsidP="00184D1C">
      <w:pPr>
        <w:keepLines/>
        <w:spacing w:after="0" w:line="240" w:lineRule="auto"/>
        <w:jc w:val="both"/>
        <w:rPr>
          <w:rFonts w:ascii="Times New Roman" w:eastAsia="Times New Roman" w:hAnsi="Times New Roman"/>
          <w:sz w:val="24"/>
          <w:szCs w:val="24"/>
          <w:lang w:eastAsia="pl-PL"/>
        </w:rPr>
      </w:pPr>
      <w:r w:rsidRPr="00184D1C">
        <w:rPr>
          <w:rFonts w:ascii="Times New Roman" w:eastAsia="Times New Roman" w:hAnsi="Times New Roman"/>
          <w:sz w:val="24"/>
          <w:szCs w:val="24"/>
          <w:lang w:eastAsia="pl-PL"/>
        </w:rPr>
        <w:t>…………………………………………….</w:t>
      </w:r>
    </w:p>
    <w:p w14:paraId="65ABDDC7" w14:textId="77777777" w:rsidR="00184D1C" w:rsidRPr="00184D1C" w:rsidRDefault="00184D1C" w:rsidP="00184D1C">
      <w:pPr>
        <w:keepLines/>
        <w:spacing w:after="0" w:line="240" w:lineRule="auto"/>
        <w:jc w:val="both"/>
        <w:rPr>
          <w:rFonts w:ascii="Times New Roman" w:eastAsia="Times New Roman" w:hAnsi="Times New Roman"/>
          <w:sz w:val="24"/>
          <w:szCs w:val="24"/>
          <w:lang w:eastAsia="pl-PL"/>
        </w:rPr>
      </w:pPr>
      <w:r w:rsidRPr="00184D1C">
        <w:rPr>
          <w:rFonts w:ascii="Times New Roman" w:eastAsia="Times New Roman" w:hAnsi="Times New Roman"/>
          <w:sz w:val="24"/>
          <w:szCs w:val="24"/>
          <w:lang w:eastAsia="pl-PL"/>
        </w:rPr>
        <w:t>reprezentowanym przez:</w:t>
      </w:r>
    </w:p>
    <w:p w14:paraId="0D681175" w14:textId="77777777" w:rsidR="00184D1C" w:rsidRPr="00184D1C" w:rsidRDefault="00184D1C" w:rsidP="00184D1C">
      <w:pPr>
        <w:keepLines/>
        <w:spacing w:after="0" w:line="240" w:lineRule="auto"/>
        <w:jc w:val="both"/>
        <w:rPr>
          <w:rFonts w:ascii="Times New Roman" w:eastAsia="Times New Roman" w:hAnsi="Times New Roman"/>
          <w:sz w:val="24"/>
          <w:szCs w:val="24"/>
          <w:lang w:eastAsia="pl-PL"/>
        </w:rPr>
      </w:pPr>
      <w:r w:rsidRPr="00184D1C">
        <w:rPr>
          <w:rFonts w:ascii="Times New Roman" w:eastAsia="Times New Roman" w:hAnsi="Times New Roman"/>
          <w:sz w:val="24"/>
          <w:szCs w:val="24"/>
          <w:lang w:eastAsia="pl-PL"/>
        </w:rPr>
        <w:t>…………………………………………….</w:t>
      </w:r>
    </w:p>
    <w:p w14:paraId="6C727A23" w14:textId="77777777" w:rsidR="00184D1C" w:rsidRPr="00184D1C" w:rsidRDefault="00184D1C" w:rsidP="00184D1C">
      <w:pPr>
        <w:keepLines/>
        <w:suppressAutoHyphens/>
        <w:spacing w:after="0" w:line="240" w:lineRule="auto"/>
        <w:jc w:val="both"/>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t>zwanym dalej Zleceniobiorcą lub Podmiotem przetwarzającym.</w:t>
      </w:r>
    </w:p>
    <w:p w14:paraId="7EC4793C" w14:textId="77777777" w:rsidR="00184D1C" w:rsidRPr="00184D1C" w:rsidRDefault="00184D1C" w:rsidP="00184D1C">
      <w:pPr>
        <w:keepLines/>
        <w:suppressAutoHyphens/>
        <w:spacing w:after="0" w:line="240" w:lineRule="auto"/>
        <w:jc w:val="both"/>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t>zwanymi każdą z osobna w dalszej części Umowy „Stroną”, a łącznie „Stronami”.</w:t>
      </w:r>
    </w:p>
    <w:p w14:paraId="526C01FC" w14:textId="77777777" w:rsidR="00184D1C" w:rsidRPr="00184D1C" w:rsidRDefault="00184D1C" w:rsidP="00184D1C">
      <w:pPr>
        <w:keepLines/>
        <w:suppressAutoHyphens/>
        <w:spacing w:after="0" w:line="240" w:lineRule="auto"/>
        <w:jc w:val="both"/>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t>Zważywszy, że:</w:t>
      </w:r>
    </w:p>
    <w:p w14:paraId="1494FEE2" w14:textId="77777777" w:rsidR="00184D1C" w:rsidRPr="00184D1C" w:rsidRDefault="00184D1C" w:rsidP="00184D1C">
      <w:pPr>
        <w:keepLines/>
        <w:suppressAutoHyphens/>
        <w:spacing w:after="0" w:line="240" w:lineRule="auto"/>
        <w:jc w:val="both"/>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t xml:space="preserve">1.Zleceniobiorca będzie wykonywał odpłatne świadczenie na rzecz Zleceniodawcy usług z zakresu wyłącznie w celu realizacji Umowy Głównej  </w:t>
      </w:r>
      <w:r w:rsidRPr="00184D1C">
        <w:rPr>
          <w:rFonts w:ascii="Times New Roman" w:eastAsia="Arial Unicode MS" w:hAnsi="Times New Roman"/>
          <w:b/>
          <w:sz w:val="24"/>
          <w:szCs w:val="24"/>
          <w:u w:color="000000"/>
          <w:lang w:eastAsia="pl-PL"/>
        </w:rPr>
        <w:t>………………….</w:t>
      </w:r>
      <w:r w:rsidRPr="00184D1C">
        <w:rPr>
          <w:rFonts w:ascii="Times New Roman" w:eastAsia="Arial Unicode MS" w:hAnsi="Times New Roman"/>
          <w:sz w:val="24"/>
          <w:szCs w:val="24"/>
          <w:u w:color="000000"/>
          <w:lang w:eastAsia="pl-PL"/>
        </w:rPr>
        <w:t xml:space="preserve"> w okresie niezbędnym dla jej realizacji.</w:t>
      </w:r>
    </w:p>
    <w:p w14:paraId="3302F1E1" w14:textId="77777777" w:rsidR="00184D1C" w:rsidRPr="00184D1C" w:rsidRDefault="00184D1C" w:rsidP="00184D1C">
      <w:pPr>
        <w:keepLines/>
        <w:suppressAutoHyphens/>
        <w:spacing w:after="0" w:line="240" w:lineRule="auto"/>
        <w:jc w:val="both"/>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t>2. Zleceniobiorca w ramach w/w usług będzie miał dostęp do danych kategorii osób, których dane dotyczą:</w:t>
      </w:r>
    </w:p>
    <w:p w14:paraId="13060D0C" w14:textId="77777777" w:rsidR="00184D1C" w:rsidRPr="00184D1C" w:rsidRDefault="00184D1C" w:rsidP="00184D1C">
      <w:pPr>
        <w:keepLines/>
        <w:suppressAutoHyphens/>
        <w:spacing w:after="0" w:line="240" w:lineRule="auto"/>
        <w:jc w:val="both"/>
        <w:rPr>
          <w:rFonts w:ascii="Times New Roman" w:eastAsia="Times New Roman" w:hAnsi="Times New Roman"/>
          <w:sz w:val="24"/>
          <w:szCs w:val="24"/>
          <w:lang w:eastAsia="pl-PL"/>
        </w:rPr>
      </w:pPr>
      <w:r w:rsidRPr="00184D1C">
        <w:rPr>
          <w:rFonts w:ascii="Times New Roman" w:eastAsia="Arial Unicode MS" w:hAnsi="Times New Roman"/>
          <w:sz w:val="24"/>
          <w:szCs w:val="24"/>
          <w:u w:color="000000"/>
          <w:lang w:eastAsia="pl-PL"/>
        </w:rPr>
        <w:t>a)</w:t>
      </w:r>
      <w:r w:rsidRPr="00184D1C">
        <w:rPr>
          <w:rFonts w:ascii="Times New Roman" w:eastAsia="Arial Unicode MS" w:hAnsi="Times New Roman" w:cs="Arial Unicode MS"/>
          <w:sz w:val="24"/>
          <w:szCs w:val="24"/>
          <w:lang w:eastAsia="pl-PL"/>
        </w:rPr>
        <w:t xml:space="preserve">Pacjenci </w:t>
      </w:r>
      <w:r w:rsidRPr="00184D1C">
        <w:rPr>
          <w:rFonts w:ascii="Times New Roman" w:eastAsia="Times New Roman" w:hAnsi="Times New Roman"/>
          <w:sz w:val="24"/>
          <w:szCs w:val="24"/>
          <w:lang w:eastAsia="pl-PL"/>
        </w:rPr>
        <w:t>Administratora Danych.</w:t>
      </w:r>
    </w:p>
    <w:p w14:paraId="6A2F43B3" w14:textId="77777777" w:rsidR="00184D1C" w:rsidRPr="00184D1C" w:rsidRDefault="00184D1C" w:rsidP="00184D1C">
      <w:pPr>
        <w:keepLines/>
        <w:suppressAutoHyphens/>
        <w:spacing w:after="0" w:line="240" w:lineRule="auto"/>
        <w:jc w:val="both"/>
        <w:rPr>
          <w:rFonts w:ascii="Times New Roman" w:eastAsia="Arial Unicode MS" w:hAnsi="Times New Roman"/>
          <w:sz w:val="24"/>
          <w:szCs w:val="24"/>
          <w:u w:color="000000"/>
          <w:lang w:eastAsia="pl-PL"/>
        </w:rPr>
      </w:pPr>
      <w:r w:rsidRPr="00184D1C">
        <w:rPr>
          <w:rFonts w:ascii="Times New Roman" w:eastAsia="Times New Roman" w:hAnsi="Times New Roman"/>
          <w:sz w:val="24"/>
          <w:szCs w:val="24"/>
          <w:lang w:eastAsia="pl-PL"/>
        </w:rPr>
        <w:t>b)Personel Administratora Danych.</w:t>
      </w:r>
    </w:p>
    <w:p w14:paraId="324508AA" w14:textId="77777777" w:rsidR="00184D1C" w:rsidRPr="00184D1C" w:rsidRDefault="00184D1C" w:rsidP="00184D1C">
      <w:pPr>
        <w:keepLines/>
        <w:suppressAutoHyphens/>
        <w:spacing w:after="0" w:line="240" w:lineRule="auto"/>
        <w:jc w:val="both"/>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t>3. Zleceniobiorca w ramach w/w usług będzie miał dostęp do danych osobowych z kategorii osób Administratora danych, w zakresie:</w:t>
      </w:r>
    </w:p>
    <w:p w14:paraId="1D6A250C" w14:textId="77777777" w:rsidR="00184D1C" w:rsidRPr="00184D1C" w:rsidRDefault="00184D1C" w:rsidP="00184D1C">
      <w:pPr>
        <w:keepLines/>
        <w:suppressAutoHyphens/>
        <w:spacing w:after="0" w:line="240" w:lineRule="auto"/>
        <w:jc w:val="both"/>
        <w:rPr>
          <w:rFonts w:ascii="Times New Roman" w:eastAsia="Times New Roman" w:hAnsi="Times New Roman"/>
          <w:sz w:val="24"/>
          <w:szCs w:val="24"/>
          <w:lang w:eastAsia="pl-PL"/>
        </w:rPr>
      </w:pPr>
      <w:r w:rsidRPr="00184D1C">
        <w:rPr>
          <w:rFonts w:ascii="Times New Roman" w:eastAsia="Arial Unicode MS" w:hAnsi="Times New Roman"/>
          <w:sz w:val="24"/>
          <w:szCs w:val="24"/>
          <w:u w:color="000000"/>
          <w:lang w:eastAsia="pl-PL"/>
        </w:rPr>
        <w:t>a)</w:t>
      </w:r>
      <w:r w:rsidRPr="00184D1C">
        <w:rPr>
          <w:rFonts w:ascii="Times New Roman" w:eastAsia="Times New Roman" w:hAnsi="Times New Roman"/>
          <w:sz w:val="24"/>
          <w:szCs w:val="24"/>
          <w:lang w:eastAsia="pl-PL"/>
        </w:rPr>
        <w:t xml:space="preserve">Imię i nazwisko, </w:t>
      </w:r>
    </w:p>
    <w:p w14:paraId="0C1BF52F" w14:textId="77777777" w:rsidR="00184D1C" w:rsidRPr="00184D1C" w:rsidRDefault="00184D1C" w:rsidP="00184D1C">
      <w:pPr>
        <w:keepLines/>
        <w:suppressAutoHyphens/>
        <w:spacing w:after="0" w:line="240" w:lineRule="auto"/>
        <w:jc w:val="both"/>
        <w:rPr>
          <w:rFonts w:ascii="Times New Roman" w:eastAsia="Times New Roman" w:hAnsi="Times New Roman"/>
          <w:sz w:val="24"/>
          <w:szCs w:val="24"/>
          <w:lang w:eastAsia="pl-PL"/>
        </w:rPr>
      </w:pPr>
      <w:r w:rsidRPr="00184D1C">
        <w:rPr>
          <w:rFonts w:ascii="Times New Roman" w:eastAsia="Times New Roman" w:hAnsi="Times New Roman"/>
          <w:sz w:val="24"/>
          <w:szCs w:val="24"/>
          <w:lang w:eastAsia="pl-PL"/>
        </w:rPr>
        <w:t xml:space="preserve">b)PESEL, </w:t>
      </w:r>
    </w:p>
    <w:p w14:paraId="2799CBEA" w14:textId="77777777" w:rsidR="00184D1C" w:rsidRPr="00184D1C" w:rsidRDefault="00184D1C" w:rsidP="00184D1C">
      <w:pPr>
        <w:keepLines/>
        <w:suppressAutoHyphens/>
        <w:spacing w:after="0" w:line="240" w:lineRule="auto"/>
        <w:jc w:val="both"/>
        <w:rPr>
          <w:rFonts w:ascii="Times New Roman" w:eastAsia="Times New Roman" w:hAnsi="Times New Roman"/>
          <w:sz w:val="24"/>
          <w:szCs w:val="24"/>
          <w:lang w:eastAsia="pl-PL"/>
        </w:rPr>
      </w:pPr>
      <w:r w:rsidRPr="00184D1C">
        <w:rPr>
          <w:rFonts w:ascii="Times New Roman" w:eastAsia="Times New Roman" w:hAnsi="Times New Roman"/>
          <w:sz w:val="24"/>
          <w:szCs w:val="24"/>
          <w:lang w:eastAsia="pl-PL"/>
        </w:rPr>
        <w:t>c)Adres zamieszkania,</w:t>
      </w:r>
    </w:p>
    <w:p w14:paraId="5230A08E" w14:textId="77777777" w:rsidR="00184D1C" w:rsidRPr="00184D1C" w:rsidRDefault="00184D1C" w:rsidP="00184D1C">
      <w:pPr>
        <w:keepLines/>
        <w:suppressAutoHyphens/>
        <w:spacing w:after="0" w:line="240" w:lineRule="auto"/>
        <w:jc w:val="both"/>
        <w:rPr>
          <w:rFonts w:ascii="Times New Roman" w:eastAsia="Times New Roman" w:hAnsi="Times New Roman"/>
          <w:sz w:val="24"/>
          <w:szCs w:val="24"/>
          <w:lang w:eastAsia="pl-PL"/>
        </w:rPr>
      </w:pPr>
      <w:r w:rsidRPr="00184D1C">
        <w:rPr>
          <w:rFonts w:ascii="Times New Roman" w:eastAsia="Times New Roman" w:hAnsi="Times New Roman"/>
          <w:sz w:val="24"/>
          <w:szCs w:val="24"/>
          <w:lang w:eastAsia="pl-PL"/>
        </w:rPr>
        <w:t>d)Numer telefonu,</w:t>
      </w:r>
    </w:p>
    <w:p w14:paraId="2E8C4B8B" w14:textId="77777777" w:rsidR="00184D1C" w:rsidRPr="00184D1C" w:rsidRDefault="00184D1C" w:rsidP="00184D1C">
      <w:pPr>
        <w:keepLines/>
        <w:suppressAutoHyphens/>
        <w:spacing w:after="0" w:line="240" w:lineRule="auto"/>
        <w:jc w:val="both"/>
        <w:rPr>
          <w:rFonts w:ascii="Times New Roman" w:eastAsia="Arial Unicode MS" w:hAnsi="Times New Roman"/>
          <w:sz w:val="24"/>
          <w:szCs w:val="24"/>
          <w:u w:color="000000"/>
          <w:lang w:eastAsia="pl-PL"/>
        </w:rPr>
      </w:pPr>
      <w:r w:rsidRPr="00184D1C">
        <w:rPr>
          <w:rFonts w:ascii="Times New Roman" w:eastAsia="Times New Roman" w:hAnsi="Times New Roman"/>
          <w:sz w:val="24"/>
          <w:szCs w:val="24"/>
          <w:lang w:eastAsia="pl-PL"/>
        </w:rPr>
        <w:t>e)Wyniki badań.</w:t>
      </w:r>
    </w:p>
    <w:p w14:paraId="573AD2CF" w14:textId="77777777" w:rsidR="00184D1C" w:rsidRPr="00184D1C" w:rsidRDefault="00184D1C" w:rsidP="00184D1C">
      <w:pPr>
        <w:keepLines/>
        <w:suppressAutoHyphens/>
        <w:spacing w:after="0" w:line="240" w:lineRule="auto"/>
        <w:jc w:val="both"/>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t>4.Zakres danych osobowych wymienionych powyżej jest maksymalnym katalogiem danych, które mogą być przetwarzane w związku z realizacją Umowy. W rzeczywistości dane mogą być przekazywane przez Katowickie Centrum Onkologii w mniejszym zakresie bez uszczerbku dla postanowień Umowy. Zakres danych może ulec zmianie w przypadku zmiany aktualnie obowiązujących przepisów prawa.</w:t>
      </w:r>
    </w:p>
    <w:p w14:paraId="06B63BB3" w14:textId="77777777" w:rsidR="00184D1C" w:rsidRPr="00184D1C" w:rsidRDefault="00184D1C" w:rsidP="00184D1C">
      <w:pPr>
        <w:keepLines/>
        <w:suppressAutoHyphens/>
        <w:spacing w:after="0" w:line="240" w:lineRule="auto"/>
        <w:jc w:val="both"/>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t>Strony niniejszym postanawiają zawrzeć Umowę powierzenia przetwarzania danych osobowych  („Umowa”), o następującej treści:</w:t>
      </w:r>
    </w:p>
    <w:p w14:paraId="181CF61B" w14:textId="77777777" w:rsidR="00184D1C" w:rsidRPr="00184D1C" w:rsidRDefault="00184D1C" w:rsidP="00184D1C">
      <w:pPr>
        <w:suppressAutoHyphens/>
        <w:spacing w:after="0" w:line="240" w:lineRule="auto"/>
        <w:jc w:val="center"/>
        <w:rPr>
          <w:rFonts w:ascii="Times New Roman" w:eastAsia="Arial Unicode MS" w:hAnsi="Times New Roman"/>
          <w:b/>
          <w:sz w:val="24"/>
          <w:szCs w:val="24"/>
          <w:u w:color="000000"/>
          <w:lang w:eastAsia="pl-PL"/>
        </w:rPr>
      </w:pPr>
      <w:r w:rsidRPr="00184D1C">
        <w:rPr>
          <w:rFonts w:ascii="Times New Roman" w:eastAsia="Arial Unicode MS" w:hAnsi="Times New Roman"/>
          <w:b/>
          <w:sz w:val="24"/>
          <w:szCs w:val="24"/>
          <w:u w:color="000000"/>
          <w:lang w:eastAsia="pl-PL"/>
        </w:rPr>
        <w:t>§ 1</w:t>
      </w:r>
    </w:p>
    <w:p w14:paraId="2A1A2681" w14:textId="77777777" w:rsidR="00184D1C" w:rsidRPr="00184D1C" w:rsidRDefault="00184D1C" w:rsidP="00184D1C">
      <w:pPr>
        <w:suppressAutoHyphens/>
        <w:spacing w:after="0" w:line="240" w:lineRule="auto"/>
        <w:jc w:val="center"/>
        <w:rPr>
          <w:rFonts w:ascii="Times New Roman" w:eastAsia="Arial Unicode MS" w:hAnsi="Times New Roman"/>
          <w:b/>
          <w:sz w:val="24"/>
          <w:szCs w:val="24"/>
          <w:u w:color="000000"/>
          <w:lang w:eastAsia="pl-PL"/>
        </w:rPr>
      </w:pPr>
      <w:r w:rsidRPr="00184D1C">
        <w:rPr>
          <w:rFonts w:ascii="Times New Roman" w:eastAsia="Arial Unicode MS" w:hAnsi="Times New Roman"/>
          <w:b/>
          <w:sz w:val="24"/>
          <w:szCs w:val="24"/>
          <w:u w:color="000000"/>
          <w:lang w:eastAsia="pl-PL"/>
        </w:rPr>
        <w:t>Definicje</w:t>
      </w:r>
    </w:p>
    <w:p w14:paraId="4843DB49" w14:textId="77777777" w:rsidR="00184D1C" w:rsidRPr="00184D1C" w:rsidRDefault="00184D1C" w:rsidP="00184D1C">
      <w:pPr>
        <w:suppressAutoHyphens/>
        <w:spacing w:after="0" w:line="240" w:lineRule="auto"/>
        <w:jc w:val="both"/>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t>1. Podmiot przetwarzający – oznacza osobę fizyczną lub prawną, organ publiczny, jednostkę lub inny podmiot, który przetwarza dane osobowe w imieniu administratora, zwany dalej Zleceniobiorcą</w:t>
      </w:r>
    </w:p>
    <w:p w14:paraId="6E4050BD" w14:textId="77777777" w:rsidR="00184D1C" w:rsidRPr="00184D1C" w:rsidRDefault="00184D1C" w:rsidP="00184D1C">
      <w:pPr>
        <w:suppressAutoHyphens/>
        <w:spacing w:after="0" w:line="240" w:lineRule="auto"/>
        <w:jc w:val="both"/>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t xml:space="preserve">2. Administrator – </w:t>
      </w:r>
      <w:r w:rsidRPr="00184D1C">
        <w:rPr>
          <w:rFonts w:ascii="Times New Roman" w:eastAsia="Arial Unicode MS" w:hAnsi="Times New Roman" w:cs="Arial Unicode MS"/>
          <w:sz w:val="24"/>
          <w:szCs w:val="24"/>
          <w:u w:color="000000"/>
          <w:lang w:eastAsia="pl-PL"/>
        </w:rPr>
        <w:t xml:space="preserve">oznacza osobę fizyczną lub prawną, organ publiczny, jednostkę lub inny podmiot, który samodzielnie lub wspólnie z innymi ustala cele i sposoby przetwarzania danych osobowych; jeżeli cele i sposoby takiego przetwarzania są określone w prawie Unii lub w prawie państwa członkowskiego, to również </w:t>
      </w:r>
      <w:r w:rsidRPr="00184D1C">
        <w:rPr>
          <w:rFonts w:ascii="Times New Roman" w:eastAsia="Arial Unicode MS" w:hAnsi="Times New Roman" w:cs="Arial Unicode MS"/>
          <w:sz w:val="24"/>
          <w:szCs w:val="24"/>
          <w:u w:color="000000"/>
          <w:lang w:eastAsia="pl-PL"/>
        </w:rPr>
        <w:lastRenderedPageBreak/>
        <w:t>w prawie Unii lub w prawie państwa członkowskiego może zostać wyznaczony administrator lub mogą zostać określone konkretne kryteria jego wyznaczania</w:t>
      </w:r>
      <w:r w:rsidRPr="00184D1C">
        <w:rPr>
          <w:rFonts w:ascii="Times New Roman" w:eastAsia="Arial Unicode MS" w:hAnsi="Times New Roman"/>
          <w:sz w:val="24"/>
          <w:szCs w:val="24"/>
          <w:u w:color="000000"/>
          <w:lang w:eastAsia="pl-PL"/>
        </w:rPr>
        <w:t>, zwany dalej Zleceniodawcą,</w:t>
      </w:r>
    </w:p>
    <w:p w14:paraId="34665EF8" w14:textId="77777777" w:rsidR="00184D1C" w:rsidRPr="00184D1C" w:rsidRDefault="00184D1C" w:rsidP="00184D1C">
      <w:pPr>
        <w:suppressAutoHyphens/>
        <w:spacing w:after="0" w:line="240" w:lineRule="auto"/>
        <w:jc w:val="both"/>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t xml:space="preserve">3. Dane osobowe- </w:t>
      </w:r>
      <w:r w:rsidRPr="00184D1C">
        <w:rPr>
          <w:rFonts w:ascii="Times New Roman" w:eastAsia="Arial Unicode MS" w:hAnsi="Times New Roman" w:cs="Arial Unicode MS"/>
          <w:sz w:val="24"/>
          <w:szCs w:val="24"/>
          <w:u w:color="000000"/>
          <w:lang w:eastAsia="pl-PL"/>
        </w:rPr>
        <w:t>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14:paraId="565610C1" w14:textId="77777777" w:rsidR="00184D1C" w:rsidRPr="00184D1C" w:rsidRDefault="00184D1C" w:rsidP="00184D1C">
      <w:pPr>
        <w:suppressAutoHyphens/>
        <w:spacing w:after="0" w:line="240" w:lineRule="auto"/>
        <w:jc w:val="both"/>
        <w:rPr>
          <w:rFonts w:ascii="Times New Roman" w:eastAsia="Arial Unicode MS" w:hAnsi="Times New Roman" w:cs="Arial Unicode MS"/>
          <w:sz w:val="24"/>
          <w:szCs w:val="24"/>
          <w:u w:color="000000"/>
          <w:lang w:eastAsia="pl-PL"/>
        </w:rPr>
      </w:pPr>
      <w:r w:rsidRPr="00184D1C">
        <w:rPr>
          <w:rFonts w:ascii="Times New Roman" w:eastAsia="Arial Unicode MS" w:hAnsi="Times New Roman" w:cs="Arial Unicode MS"/>
          <w:sz w:val="24"/>
          <w:szCs w:val="24"/>
          <w:u w:color="000000"/>
          <w:lang w:eastAsia="pl-PL"/>
        </w:rPr>
        <w:t>4. Przetwarzanie-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ECDB2F3" w14:textId="77777777" w:rsidR="00184D1C" w:rsidRPr="00184D1C" w:rsidRDefault="00184D1C" w:rsidP="00184D1C">
      <w:pPr>
        <w:suppressAutoHyphens/>
        <w:spacing w:after="0" w:line="240" w:lineRule="auto"/>
        <w:jc w:val="both"/>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t>5. Rozporządzenie-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456F143" w14:textId="03F510CB" w:rsidR="00184D1C" w:rsidRDefault="00184D1C" w:rsidP="00184D1C">
      <w:pPr>
        <w:suppressAutoHyphens/>
        <w:spacing w:after="0" w:line="240" w:lineRule="auto"/>
        <w:jc w:val="both"/>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t>6. Inny podmiot przetwarzający - podmiot, któremu podmiot przetwarzający w imieniu administratora pod-powierzył w całości lub częściowo przetwarzanie danych osobowych.</w:t>
      </w:r>
    </w:p>
    <w:p w14:paraId="6B91FEF4" w14:textId="77777777" w:rsidR="00F50980" w:rsidRPr="00184D1C" w:rsidRDefault="00F50980" w:rsidP="00184D1C">
      <w:pPr>
        <w:suppressAutoHyphens/>
        <w:spacing w:after="0" w:line="240" w:lineRule="auto"/>
        <w:jc w:val="both"/>
        <w:rPr>
          <w:rFonts w:ascii="Times New Roman" w:eastAsia="Arial Unicode MS" w:hAnsi="Times New Roman"/>
          <w:sz w:val="24"/>
          <w:szCs w:val="24"/>
          <w:u w:color="000000"/>
          <w:lang w:eastAsia="pl-PL"/>
        </w:rPr>
      </w:pPr>
    </w:p>
    <w:p w14:paraId="46728123" w14:textId="77777777" w:rsidR="00184D1C" w:rsidRPr="00184D1C" w:rsidRDefault="00184D1C" w:rsidP="00184D1C">
      <w:pPr>
        <w:suppressAutoHyphens/>
        <w:spacing w:after="0" w:line="240" w:lineRule="auto"/>
        <w:jc w:val="center"/>
        <w:rPr>
          <w:rFonts w:ascii="Times New Roman" w:eastAsia="Arial Unicode MS" w:hAnsi="Times New Roman"/>
          <w:sz w:val="24"/>
          <w:szCs w:val="24"/>
          <w:u w:color="000000"/>
          <w:lang w:eastAsia="pl-PL"/>
        </w:rPr>
      </w:pPr>
      <w:r w:rsidRPr="00184D1C">
        <w:rPr>
          <w:rFonts w:ascii="Times New Roman" w:eastAsia="Arial Unicode MS" w:hAnsi="Times New Roman"/>
          <w:b/>
          <w:sz w:val="24"/>
          <w:szCs w:val="24"/>
          <w:u w:color="000000"/>
          <w:lang w:eastAsia="pl-PL"/>
        </w:rPr>
        <w:t>§ 2</w:t>
      </w:r>
    </w:p>
    <w:p w14:paraId="31D107D6" w14:textId="77777777" w:rsidR="00184D1C" w:rsidRPr="00184D1C" w:rsidRDefault="00184D1C" w:rsidP="00184D1C">
      <w:pPr>
        <w:suppressAutoHyphens/>
        <w:spacing w:after="0" w:line="240" w:lineRule="auto"/>
        <w:jc w:val="center"/>
        <w:rPr>
          <w:rFonts w:ascii="Times New Roman" w:eastAsia="Arial Unicode MS" w:hAnsi="Times New Roman"/>
          <w:b/>
          <w:sz w:val="24"/>
          <w:szCs w:val="24"/>
          <w:u w:color="000000"/>
          <w:lang w:eastAsia="pl-PL"/>
        </w:rPr>
      </w:pPr>
      <w:r w:rsidRPr="00184D1C">
        <w:rPr>
          <w:rFonts w:ascii="Times New Roman" w:eastAsia="Arial Unicode MS" w:hAnsi="Times New Roman"/>
          <w:b/>
          <w:sz w:val="24"/>
          <w:szCs w:val="24"/>
          <w:u w:color="000000"/>
          <w:lang w:eastAsia="pl-PL"/>
        </w:rPr>
        <w:t>Oświadczenia Stron</w:t>
      </w:r>
    </w:p>
    <w:p w14:paraId="3B267AB4" w14:textId="77777777" w:rsidR="00184D1C" w:rsidRPr="00184D1C" w:rsidRDefault="00184D1C" w:rsidP="00184D1C">
      <w:pPr>
        <w:suppressAutoHyphens/>
        <w:spacing w:after="0" w:line="240" w:lineRule="auto"/>
        <w:jc w:val="both"/>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t xml:space="preserve">1. Administrator danych i Zleceniobiorca oświadczają, że zawarli Umowę Głównej Nr </w:t>
      </w:r>
      <w:r w:rsidRPr="00184D1C">
        <w:rPr>
          <w:rFonts w:ascii="Times New Roman" w:eastAsia="Arial Unicode MS" w:hAnsi="Times New Roman"/>
          <w:b/>
          <w:sz w:val="24"/>
          <w:szCs w:val="24"/>
          <w:u w:color="000000"/>
          <w:lang w:eastAsia="pl-PL"/>
        </w:rPr>
        <w:t>…………………….</w:t>
      </w:r>
      <w:r w:rsidRPr="00184D1C">
        <w:rPr>
          <w:rFonts w:ascii="Times New Roman" w:eastAsia="Arial Unicode MS" w:hAnsi="Times New Roman"/>
          <w:sz w:val="24"/>
          <w:szCs w:val="24"/>
          <w:u w:color="000000"/>
          <w:lang w:eastAsia="pl-PL"/>
        </w:rPr>
        <w:t xml:space="preserve"> w dniu </w:t>
      </w:r>
      <w:r w:rsidRPr="00184D1C">
        <w:rPr>
          <w:rFonts w:ascii="Times New Roman" w:eastAsia="Arial Unicode MS" w:hAnsi="Times New Roman"/>
          <w:b/>
          <w:sz w:val="24"/>
          <w:szCs w:val="24"/>
          <w:u w:color="000000"/>
          <w:lang w:eastAsia="pl-PL"/>
        </w:rPr>
        <w:t>……………….</w:t>
      </w:r>
      <w:r w:rsidRPr="00184D1C">
        <w:rPr>
          <w:rFonts w:ascii="Times New Roman" w:eastAsia="Arial Unicode MS" w:hAnsi="Times New Roman"/>
          <w:sz w:val="24"/>
          <w:szCs w:val="24"/>
          <w:u w:color="000000"/>
          <w:lang w:eastAsia="pl-PL"/>
        </w:rPr>
        <w:t>.  na zakres usług zawartych w paragrafie 1 w/w Umowach w trybie art. 28 ogólnego rozporządzenia o ochronie danych z dnia 27 kwietnia 2016 roku (zwanego dalej Rozporządzeniem) z tytułu, której będą wykonywane czynności w zakresie przetwarzania danych osobowych w zbiorze danych.</w:t>
      </w:r>
    </w:p>
    <w:p w14:paraId="4E3E1CB0" w14:textId="77777777" w:rsidR="00184D1C" w:rsidRPr="00184D1C" w:rsidRDefault="00184D1C" w:rsidP="00184D1C">
      <w:pPr>
        <w:suppressAutoHyphens/>
        <w:spacing w:after="0" w:line="240" w:lineRule="auto"/>
        <w:jc w:val="both"/>
        <w:rPr>
          <w:rFonts w:ascii="Times New Roman" w:eastAsia="Arial Unicode MS" w:hAnsi="Times New Roman"/>
          <w:b/>
          <w:sz w:val="24"/>
          <w:szCs w:val="24"/>
          <w:u w:color="000000"/>
          <w:lang w:eastAsia="pl-PL"/>
        </w:rPr>
      </w:pPr>
      <w:r w:rsidRPr="00184D1C">
        <w:rPr>
          <w:rFonts w:ascii="Times New Roman" w:eastAsia="Arial Unicode MS" w:hAnsi="Times New Roman"/>
          <w:sz w:val="24"/>
          <w:szCs w:val="24"/>
          <w:u w:color="000000"/>
          <w:lang w:eastAsia="pl-PL"/>
        </w:rPr>
        <w:t xml:space="preserve">2. Niniejsza–akcesoryjna względem Umowy Głównej Nr </w:t>
      </w:r>
      <w:r w:rsidRPr="00184D1C">
        <w:rPr>
          <w:rFonts w:ascii="Times New Roman" w:eastAsia="Arial Unicode MS" w:hAnsi="Times New Roman"/>
          <w:b/>
          <w:sz w:val="24"/>
          <w:szCs w:val="24"/>
          <w:u w:color="000000"/>
          <w:lang w:eastAsia="pl-PL"/>
        </w:rPr>
        <w:t>……………………</w:t>
      </w:r>
      <w:r w:rsidRPr="00184D1C">
        <w:rPr>
          <w:rFonts w:ascii="Times New Roman" w:eastAsia="Arial Unicode MS" w:hAnsi="Times New Roman"/>
          <w:sz w:val="24"/>
          <w:szCs w:val="24"/>
          <w:u w:color="000000"/>
          <w:lang w:eastAsia="pl-PL"/>
        </w:rPr>
        <w:t xml:space="preserve"> umowa powierzenia przetwarzania danych reguluje wzajemny stosunek stron i obowiązki w zakresie przetwarzania danych osobowych wynikających z zawartej w/w Umów.</w:t>
      </w:r>
    </w:p>
    <w:p w14:paraId="3FDF68D9" w14:textId="77777777" w:rsidR="00184D1C" w:rsidRPr="00184D1C" w:rsidRDefault="00184D1C" w:rsidP="00184D1C">
      <w:pPr>
        <w:suppressAutoHyphens/>
        <w:spacing w:after="0" w:line="240" w:lineRule="auto"/>
        <w:jc w:val="both"/>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t xml:space="preserve">3. Zleceniobiorca oświadcza, że dysponuje środkami (technicznymi i prawnymi, inne) umożliwiającymi prawidłowe przetwarzanie danych osobowych powierzonych przez Administratora danych, w zakresie i celu określonym Umową Główną Nr </w:t>
      </w:r>
      <w:r w:rsidRPr="00184D1C">
        <w:rPr>
          <w:rFonts w:ascii="Times New Roman" w:eastAsia="Arial Unicode MS" w:hAnsi="Times New Roman"/>
          <w:b/>
          <w:sz w:val="24"/>
          <w:szCs w:val="24"/>
          <w:u w:color="000000"/>
          <w:lang w:eastAsia="pl-PL"/>
        </w:rPr>
        <w:t>………………………..</w:t>
      </w:r>
      <w:r w:rsidRPr="00184D1C">
        <w:rPr>
          <w:rFonts w:ascii="Times New Roman" w:eastAsia="Arial Unicode MS" w:hAnsi="Times New Roman"/>
          <w:sz w:val="24"/>
          <w:szCs w:val="24"/>
          <w:u w:color="000000"/>
          <w:lang w:eastAsia="pl-PL"/>
        </w:rPr>
        <w:t xml:space="preserve"> Rozporządzeniem oraz innymi przepisami prawa powszechnie obowiązującego.</w:t>
      </w:r>
    </w:p>
    <w:p w14:paraId="78C62FA9" w14:textId="5AEED438" w:rsidR="00184D1C" w:rsidRDefault="00184D1C" w:rsidP="00184D1C">
      <w:pPr>
        <w:suppressAutoHyphens/>
        <w:spacing w:after="0" w:line="240" w:lineRule="auto"/>
        <w:jc w:val="both"/>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t xml:space="preserve">4. Zleceniobiorca oświadcza również, że osobom zatrudnionym przy przetwarzaniu powierzonych danych osobowych nadane zostały upoważnienia do przetwarzania danych osobowych oraz że osoby te zostały zapoznane z przepisami o ochronie danych osobowych oraz z odpowiedzialnością za ich nieprzestrzeganie, zobowiązały się do ich przestrzegania oraz do bezterminowego zachowania w tajemnicy przetwarzanych danych osobowych i sposobów ich zabezpieczenia. </w:t>
      </w:r>
    </w:p>
    <w:p w14:paraId="175052AB" w14:textId="77777777" w:rsidR="00F50980" w:rsidRPr="00184D1C" w:rsidRDefault="00F50980" w:rsidP="00184D1C">
      <w:pPr>
        <w:suppressAutoHyphens/>
        <w:spacing w:after="0" w:line="240" w:lineRule="auto"/>
        <w:jc w:val="both"/>
        <w:rPr>
          <w:rFonts w:ascii="Times New Roman" w:eastAsia="Arial Unicode MS" w:hAnsi="Times New Roman"/>
          <w:sz w:val="24"/>
          <w:szCs w:val="24"/>
          <w:u w:color="000000"/>
          <w:lang w:eastAsia="pl-PL"/>
        </w:rPr>
      </w:pPr>
    </w:p>
    <w:p w14:paraId="661F56A3" w14:textId="77777777" w:rsidR="00184D1C" w:rsidRPr="00184D1C" w:rsidRDefault="00184D1C" w:rsidP="00184D1C">
      <w:pPr>
        <w:suppressAutoHyphens/>
        <w:spacing w:after="0" w:line="240" w:lineRule="auto"/>
        <w:jc w:val="center"/>
        <w:rPr>
          <w:rFonts w:ascii="Times New Roman" w:eastAsia="Arial Unicode MS" w:hAnsi="Times New Roman"/>
          <w:b/>
          <w:sz w:val="24"/>
          <w:szCs w:val="24"/>
          <w:u w:color="000000"/>
          <w:lang w:eastAsia="pl-PL"/>
        </w:rPr>
      </w:pPr>
      <w:r w:rsidRPr="00184D1C">
        <w:rPr>
          <w:rFonts w:ascii="Times New Roman" w:eastAsia="Arial Unicode MS" w:hAnsi="Times New Roman"/>
          <w:b/>
          <w:sz w:val="24"/>
          <w:szCs w:val="24"/>
          <w:u w:color="000000"/>
          <w:lang w:eastAsia="pl-PL"/>
        </w:rPr>
        <w:t>§ 3</w:t>
      </w:r>
    </w:p>
    <w:p w14:paraId="5B4B88F3" w14:textId="77777777" w:rsidR="00184D1C" w:rsidRPr="00184D1C" w:rsidRDefault="00184D1C" w:rsidP="00184D1C">
      <w:pPr>
        <w:suppressAutoHyphens/>
        <w:spacing w:after="0" w:line="240" w:lineRule="auto"/>
        <w:jc w:val="center"/>
        <w:rPr>
          <w:rFonts w:ascii="Times New Roman" w:eastAsia="Arial Unicode MS" w:hAnsi="Times New Roman"/>
          <w:b/>
          <w:sz w:val="24"/>
          <w:szCs w:val="24"/>
          <w:u w:color="000000"/>
          <w:lang w:eastAsia="pl-PL"/>
        </w:rPr>
      </w:pPr>
      <w:r w:rsidRPr="00184D1C">
        <w:rPr>
          <w:rFonts w:ascii="Times New Roman" w:eastAsia="Arial Unicode MS" w:hAnsi="Times New Roman"/>
          <w:b/>
          <w:sz w:val="24"/>
          <w:szCs w:val="24"/>
          <w:u w:color="000000"/>
          <w:lang w:eastAsia="pl-PL"/>
        </w:rPr>
        <w:t>Obowiązki Zleceniobiorcy</w:t>
      </w:r>
    </w:p>
    <w:p w14:paraId="7BD1B508" w14:textId="77777777" w:rsidR="00184D1C" w:rsidRPr="00184D1C" w:rsidRDefault="00184D1C" w:rsidP="00184D1C">
      <w:pPr>
        <w:suppressAutoHyphens/>
        <w:spacing w:after="0" w:line="240" w:lineRule="auto"/>
        <w:jc w:val="both"/>
        <w:rPr>
          <w:rFonts w:ascii="Times New Roman" w:eastAsia="Arial Unicode MS" w:hAnsi="Times New Roman"/>
          <w:sz w:val="24"/>
          <w:szCs w:val="24"/>
          <w:u w:color="000000"/>
          <w:lang w:eastAsia="pl-PL"/>
        </w:rPr>
      </w:pPr>
      <w:r w:rsidRPr="00184D1C">
        <w:rPr>
          <w:rFonts w:ascii="Times New Roman" w:eastAsia="Arial Unicode MS" w:hAnsi="Times New Roman"/>
          <w:bCs/>
          <w:sz w:val="24"/>
          <w:szCs w:val="24"/>
          <w:u w:color="000000"/>
          <w:lang w:eastAsia="pl-PL"/>
        </w:rPr>
        <w:t>1</w:t>
      </w:r>
      <w:r w:rsidRPr="00184D1C">
        <w:rPr>
          <w:rFonts w:ascii="Times New Roman" w:eastAsia="Arial Unicode MS" w:hAnsi="Times New Roman"/>
          <w:b/>
          <w:sz w:val="24"/>
          <w:szCs w:val="24"/>
          <w:u w:color="000000"/>
          <w:lang w:eastAsia="pl-PL"/>
        </w:rPr>
        <w:t>.</w:t>
      </w:r>
      <w:r w:rsidRPr="00184D1C">
        <w:rPr>
          <w:rFonts w:ascii="Times New Roman" w:eastAsia="Arial Unicode MS" w:hAnsi="Times New Roman"/>
          <w:sz w:val="24"/>
          <w:szCs w:val="24"/>
          <w:u w:color="000000"/>
          <w:lang w:eastAsia="pl-PL"/>
        </w:rPr>
        <w:t>Zleceniobiorca zobowiązuje się, przy przetwarzaniu powierzonych danych osobowych,   do ich zabezpieczenia poprzez stosowanie odpowiednich środk</w:t>
      </w:r>
      <w:r w:rsidRPr="00184D1C">
        <w:rPr>
          <w:rFonts w:ascii="Times New Roman" w:eastAsia="Arial Unicode MS" w:hAnsi="Times New Roman"/>
          <w:sz w:val="24"/>
          <w:szCs w:val="24"/>
          <w:u w:color="000000"/>
          <w:lang w:val="es-ES_tradnl" w:eastAsia="pl-PL"/>
        </w:rPr>
        <w:t>ó</w:t>
      </w:r>
      <w:r w:rsidRPr="00184D1C">
        <w:rPr>
          <w:rFonts w:ascii="Times New Roman" w:eastAsia="Arial Unicode MS" w:hAnsi="Times New Roman"/>
          <w:sz w:val="24"/>
          <w:szCs w:val="24"/>
          <w:u w:color="000000"/>
          <w:lang w:eastAsia="pl-PL"/>
        </w:rPr>
        <w:t>w technicznych i organizacyjnych zapewniających adekwatny stopień bezpieczeństwa odpowiadający ryzyku związanym z przetwarzaniem danych osobowych, o kt</w:t>
      </w:r>
      <w:r w:rsidRPr="00184D1C">
        <w:rPr>
          <w:rFonts w:ascii="Times New Roman" w:eastAsia="Arial Unicode MS" w:hAnsi="Times New Roman"/>
          <w:sz w:val="24"/>
          <w:szCs w:val="24"/>
          <w:u w:color="000000"/>
          <w:lang w:val="es-ES_tradnl" w:eastAsia="pl-PL"/>
        </w:rPr>
        <w:t>ó</w:t>
      </w:r>
      <w:r w:rsidRPr="00184D1C">
        <w:rPr>
          <w:rFonts w:ascii="Times New Roman" w:eastAsia="Arial Unicode MS" w:hAnsi="Times New Roman"/>
          <w:sz w:val="24"/>
          <w:szCs w:val="24"/>
          <w:u w:color="000000"/>
          <w:lang w:eastAsia="pl-PL"/>
        </w:rPr>
        <w:t>rych mowa w art. 32 Rozporządzenia.</w:t>
      </w:r>
    </w:p>
    <w:p w14:paraId="371ADD2E" w14:textId="77777777" w:rsidR="00184D1C" w:rsidRPr="00184D1C" w:rsidRDefault="00184D1C" w:rsidP="00184D1C">
      <w:pPr>
        <w:suppressAutoHyphens/>
        <w:spacing w:after="0" w:line="240" w:lineRule="auto"/>
        <w:jc w:val="both"/>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t xml:space="preserve">2.Zleceniobiorca zobowiązuje się dołożyć </w:t>
      </w:r>
      <w:r w:rsidRPr="00184D1C">
        <w:rPr>
          <w:rFonts w:ascii="Times New Roman" w:eastAsia="Arial Unicode MS" w:hAnsi="Times New Roman"/>
          <w:sz w:val="24"/>
          <w:szCs w:val="24"/>
          <w:u w:color="000000"/>
          <w:lang w:val="it-IT" w:eastAsia="pl-PL"/>
        </w:rPr>
        <w:t>nale</w:t>
      </w:r>
      <w:r w:rsidRPr="00184D1C">
        <w:rPr>
          <w:rFonts w:ascii="Times New Roman" w:eastAsia="Arial Unicode MS" w:hAnsi="Times New Roman"/>
          <w:sz w:val="24"/>
          <w:szCs w:val="24"/>
          <w:u w:color="000000"/>
          <w:lang w:eastAsia="pl-PL"/>
        </w:rPr>
        <w:t>żytej staranności przy przetwarzaniu powierzonych danych osobowych.</w:t>
      </w:r>
    </w:p>
    <w:p w14:paraId="1CA40F7F" w14:textId="77777777" w:rsidR="00184D1C" w:rsidRPr="00184D1C" w:rsidRDefault="00184D1C" w:rsidP="00184D1C">
      <w:pPr>
        <w:suppressAutoHyphens/>
        <w:spacing w:after="0" w:line="240" w:lineRule="auto"/>
        <w:jc w:val="both"/>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t>3.Zleceniobiorca zobowiązuje się do nadania upoważnień do przetwarzania danych osobowych wszystkim osobom, kt</w:t>
      </w:r>
      <w:r w:rsidRPr="00184D1C">
        <w:rPr>
          <w:rFonts w:ascii="Times New Roman" w:eastAsia="Arial Unicode MS" w:hAnsi="Times New Roman"/>
          <w:sz w:val="24"/>
          <w:szCs w:val="24"/>
          <w:u w:color="000000"/>
          <w:lang w:val="es-ES_tradnl" w:eastAsia="pl-PL"/>
        </w:rPr>
        <w:t>ó</w:t>
      </w:r>
      <w:r w:rsidRPr="00184D1C">
        <w:rPr>
          <w:rFonts w:ascii="Times New Roman" w:eastAsia="Arial Unicode MS" w:hAnsi="Times New Roman"/>
          <w:sz w:val="24"/>
          <w:szCs w:val="24"/>
          <w:u w:color="000000"/>
          <w:lang w:eastAsia="pl-PL"/>
        </w:rPr>
        <w:t xml:space="preserve">re będą przetwarzały powierzone dane w celu realizacji niniejszej umowy.  </w:t>
      </w:r>
    </w:p>
    <w:p w14:paraId="5CF3302F" w14:textId="77777777" w:rsidR="00184D1C" w:rsidRPr="00184D1C" w:rsidRDefault="00184D1C" w:rsidP="00184D1C">
      <w:pPr>
        <w:suppressAutoHyphens/>
        <w:spacing w:after="0" w:line="240" w:lineRule="auto"/>
        <w:jc w:val="both"/>
        <w:rPr>
          <w:rFonts w:ascii="Times New Roman" w:eastAsia="Arial Unicode MS" w:hAnsi="Times New Roman"/>
          <w:b/>
          <w:sz w:val="24"/>
          <w:szCs w:val="24"/>
          <w:u w:color="000000"/>
          <w:lang w:eastAsia="pl-PL"/>
        </w:rPr>
      </w:pPr>
      <w:r w:rsidRPr="00184D1C">
        <w:rPr>
          <w:rFonts w:ascii="Times New Roman" w:eastAsia="Arial Unicode MS" w:hAnsi="Times New Roman"/>
          <w:bCs/>
          <w:sz w:val="24"/>
          <w:szCs w:val="24"/>
          <w:u w:color="000000"/>
          <w:lang w:eastAsia="pl-PL"/>
        </w:rPr>
        <w:t>4.</w:t>
      </w:r>
      <w:r w:rsidRPr="00184D1C">
        <w:rPr>
          <w:rFonts w:ascii="Times New Roman" w:eastAsia="Arial Unicode MS" w:hAnsi="Times New Roman"/>
          <w:b/>
          <w:sz w:val="24"/>
          <w:szCs w:val="24"/>
          <w:u w:color="000000"/>
          <w:lang w:eastAsia="pl-PL"/>
        </w:rPr>
        <w:t xml:space="preserve"> </w:t>
      </w:r>
      <w:r w:rsidRPr="00184D1C">
        <w:rPr>
          <w:rFonts w:ascii="Times New Roman" w:eastAsia="Arial Unicode MS" w:hAnsi="Times New Roman"/>
          <w:sz w:val="24"/>
          <w:szCs w:val="24"/>
          <w:u w:color="000000"/>
          <w:lang w:eastAsia="pl-PL"/>
        </w:rPr>
        <w:t xml:space="preserve">Zleceniobiorca zobowiązuje się zapewnić zachowanie w tajemnicy, </w:t>
      </w:r>
      <w:r w:rsidRPr="00184D1C">
        <w:rPr>
          <w:rFonts w:ascii="Times New Roman" w:eastAsia="Arial Unicode MS" w:hAnsi="Times New Roman"/>
          <w:sz w:val="24"/>
          <w:szCs w:val="24"/>
          <w:u w:color="000000"/>
          <w:lang w:eastAsia="pl-PL"/>
        </w:rPr>
        <w:br/>
        <w:t>(o kt</w:t>
      </w:r>
      <w:r w:rsidRPr="00184D1C">
        <w:rPr>
          <w:rFonts w:ascii="Times New Roman" w:eastAsia="Arial Unicode MS" w:hAnsi="Times New Roman"/>
          <w:sz w:val="24"/>
          <w:szCs w:val="24"/>
          <w:u w:color="000000"/>
          <w:lang w:val="es-ES_tradnl" w:eastAsia="pl-PL"/>
        </w:rPr>
        <w:t>ó</w:t>
      </w:r>
      <w:r w:rsidRPr="00184D1C">
        <w:rPr>
          <w:rFonts w:ascii="Times New Roman" w:eastAsia="Arial Unicode MS" w:hAnsi="Times New Roman"/>
          <w:sz w:val="24"/>
          <w:szCs w:val="24"/>
          <w:u w:color="000000"/>
          <w:lang w:eastAsia="pl-PL"/>
        </w:rPr>
        <w:t>rej mowa w art. 28 ust 3 pkt b Rozporządzenia) przetwarzanych danych przez osoby, kt</w:t>
      </w:r>
      <w:r w:rsidRPr="00184D1C">
        <w:rPr>
          <w:rFonts w:ascii="Times New Roman" w:eastAsia="Arial Unicode MS" w:hAnsi="Times New Roman"/>
          <w:sz w:val="24"/>
          <w:szCs w:val="24"/>
          <w:u w:color="000000"/>
          <w:lang w:val="es-ES_tradnl" w:eastAsia="pl-PL"/>
        </w:rPr>
        <w:t>ó</w:t>
      </w:r>
      <w:r w:rsidRPr="00184D1C">
        <w:rPr>
          <w:rFonts w:ascii="Times New Roman" w:eastAsia="Arial Unicode MS" w:hAnsi="Times New Roman"/>
          <w:sz w:val="24"/>
          <w:szCs w:val="24"/>
          <w:u w:color="000000"/>
          <w:lang w:eastAsia="pl-PL"/>
        </w:rPr>
        <w:t>re upoważnia do przetwarzania danych osobowych w celu realizacji niniejszej umowy, zar</w:t>
      </w:r>
      <w:r w:rsidRPr="00184D1C">
        <w:rPr>
          <w:rFonts w:ascii="Times New Roman" w:eastAsia="Arial Unicode MS" w:hAnsi="Times New Roman"/>
          <w:sz w:val="24"/>
          <w:szCs w:val="24"/>
          <w:u w:color="000000"/>
          <w:lang w:val="es-ES_tradnl" w:eastAsia="pl-PL"/>
        </w:rPr>
        <w:t>ó</w:t>
      </w:r>
      <w:r w:rsidRPr="00184D1C">
        <w:rPr>
          <w:rFonts w:ascii="Times New Roman" w:eastAsia="Arial Unicode MS" w:hAnsi="Times New Roman"/>
          <w:sz w:val="24"/>
          <w:szCs w:val="24"/>
          <w:u w:color="000000"/>
          <w:lang w:eastAsia="pl-PL"/>
        </w:rPr>
        <w:t>wno w trakcie zatrudnienia ich w Podmiocie przetwarzającym, jak i po jego ustaniu.</w:t>
      </w:r>
    </w:p>
    <w:p w14:paraId="788C6BFD" w14:textId="77777777" w:rsidR="00184D1C" w:rsidRPr="00184D1C" w:rsidRDefault="00184D1C" w:rsidP="00184D1C">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360"/>
        </w:tabs>
        <w:suppressAutoHyphens/>
        <w:spacing w:after="0" w:line="240" w:lineRule="auto"/>
        <w:jc w:val="both"/>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lastRenderedPageBreak/>
        <w:t>5.Zleceniobiorca po zakończeniu świadczenia usł</w:t>
      </w:r>
      <w:r w:rsidRPr="00B76FE8">
        <w:rPr>
          <w:rFonts w:ascii="Times New Roman" w:eastAsia="Arial Unicode MS" w:hAnsi="Times New Roman"/>
          <w:sz w:val="24"/>
          <w:szCs w:val="24"/>
          <w:u w:color="000000"/>
          <w:lang w:eastAsia="pl-PL"/>
        </w:rPr>
        <w:t>ug zwi</w:t>
      </w:r>
      <w:r w:rsidRPr="00184D1C">
        <w:rPr>
          <w:rFonts w:ascii="Times New Roman" w:eastAsia="Arial Unicode MS" w:hAnsi="Times New Roman"/>
          <w:sz w:val="24"/>
          <w:szCs w:val="24"/>
          <w:u w:color="000000"/>
          <w:lang w:eastAsia="pl-PL"/>
        </w:rPr>
        <w:t>ązanych z przetwarzaniem stosownie do decyzji Administratora usuwa lub zwraca Administratorowi wszelkie dane osobowe oraz usuwa wszelkie ich istniejące kopie, chyba że prawo Unii lub prawo państwa członkowskiego nakazują przechowywanie danych osobowych.</w:t>
      </w:r>
    </w:p>
    <w:p w14:paraId="3E17BED9" w14:textId="77777777" w:rsidR="00184D1C" w:rsidRPr="00184D1C" w:rsidRDefault="00184D1C" w:rsidP="00184D1C">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360"/>
        </w:tabs>
        <w:suppressAutoHyphens/>
        <w:spacing w:after="0" w:line="240" w:lineRule="auto"/>
        <w:jc w:val="both"/>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t>6.Zleceniobiorca pomaga Administratorowi w niezbędnym zakresie wywiązywać się z obowiązku odpowiadania na żądania osoby, kt</w:t>
      </w:r>
      <w:r w:rsidRPr="00184D1C">
        <w:rPr>
          <w:rFonts w:ascii="Times New Roman" w:eastAsia="Arial Unicode MS" w:hAnsi="Times New Roman"/>
          <w:sz w:val="24"/>
          <w:szCs w:val="24"/>
          <w:u w:color="000000"/>
          <w:lang w:val="es-ES_tradnl" w:eastAsia="pl-PL"/>
        </w:rPr>
        <w:t>ó</w:t>
      </w:r>
      <w:r w:rsidRPr="00184D1C">
        <w:rPr>
          <w:rFonts w:ascii="Times New Roman" w:eastAsia="Arial Unicode MS" w:hAnsi="Times New Roman"/>
          <w:sz w:val="24"/>
          <w:szCs w:val="24"/>
          <w:u w:color="000000"/>
          <w:lang w:eastAsia="pl-PL"/>
        </w:rPr>
        <w:t>rej dane dotyczą oraz wywiązywania się z obowiązk</w:t>
      </w:r>
      <w:r w:rsidRPr="00184D1C">
        <w:rPr>
          <w:rFonts w:ascii="Times New Roman" w:eastAsia="Arial Unicode MS" w:hAnsi="Times New Roman"/>
          <w:sz w:val="24"/>
          <w:szCs w:val="24"/>
          <w:u w:color="000000"/>
          <w:lang w:val="es-ES_tradnl" w:eastAsia="pl-PL"/>
        </w:rPr>
        <w:t>ó</w:t>
      </w:r>
      <w:r w:rsidRPr="00184D1C">
        <w:rPr>
          <w:rFonts w:ascii="Times New Roman" w:eastAsia="Arial Unicode MS" w:hAnsi="Times New Roman"/>
          <w:sz w:val="24"/>
          <w:szCs w:val="24"/>
          <w:u w:color="000000"/>
          <w:lang w:eastAsia="pl-PL"/>
        </w:rPr>
        <w:t xml:space="preserve">w określonych w art. 32-36 Rozporządzenia. </w:t>
      </w:r>
    </w:p>
    <w:p w14:paraId="30016113" w14:textId="77777777" w:rsidR="00184D1C" w:rsidRDefault="00184D1C" w:rsidP="00184D1C">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360"/>
        </w:tabs>
        <w:suppressAutoHyphens/>
        <w:spacing w:after="0" w:line="240" w:lineRule="auto"/>
        <w:jc w:val="both"/>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t xml:space="preserve">7.Zleceniobiorca po stwierdzeniu naruszenia ochrony danych osobowych bez zbędnej zwłoki zgłasza je administratorowi, ale nie później niż w ciągu w ciągu 24 godzin. </w:t>
      </w:r>
    </w:p>
    <w:p w14:paraId="3FF5F25D" w14:textId="77777777" w:rsidR="005F0C49" w:rsidRPr="00184D1C" w:rsidRDefault="005F0C49" w:rsidP="00184D1C">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360"/>
        </w:tabs>
        <w:suppressAutoHyphens/>
        <w:spacing w:after="0" w:line="240" w:lineRule="auto"/>
        <w:jc w:val="both"/>
        <w:rPr>
          <w:rFonts w:ascii="Times New Roman" w:eastAsia="Arial Unicode MS" w:hAnsi="Times New Roman"/>
          <w:sz w:val="24"/>
          <w:szCs w:val="24"/>
          <w:u w:color="000000"/>
          <w:lang w:eastAsia="pl-PL"/>
        </w:rPr>
      </w:pPr>
    </w:p>
    <w:p w14:paraId="595FB92B" w14:textId="77777777" w:rsidR="00184D1C" w:rsidRPr="00184D1C" w:rsidRDefault="00184D1C" w:rsidP="00184D1C">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360"/>
        </w:tabs>
        <w:suppressAutoHyphens/>
        <w:spacing w:after="0" w:line="240" w:lineRule="auto"/>
        <w:jc w:val="center"/>
        <w:rPr>
          <w:rFonts w:ascii="Times New Roman" w:eastAsia="Arial Unicode MS" w:hAnsi="Times New Roman"/>
          <w:sz w:val="24"/>
          <w:szCs w:val="24"/>
          <w:u w:color="000000"/>
          <w:lang w:eastAsia="pl-PL"/>
        </w:rPr>
      </w:pPr>
      <w:r w:rsidRPr="00184D1C">
        <w:rPr>
          <w:rFonts w:ascii="Times New Roman" w:eastAsia="Arial Unicode MS" w:hAnsi="Times New Roman"/>
          <w:b/>
          <w:sz w:val="24"/>
          <w:szCs w:val="24"/>
          <w:u w:color="000000"/>
          <w:lang w:eastAsia="pl-PL"/>
        </w:rPr>
        <w:t>§ 4</w:t>
      </w:r>
    </w:p>
    <w:p w14:paraId="484F893A" w14:textId="77777777" w:rsidR="00184D1C" w:rsidRPr="00184D1C" w:rsidRDefault="00184D1C" w:rsidP="00184D1C">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360"/>
        </w:tabs>
        <w:suppressAutoHyphens/>
        <w:spacing w:after="0" w:line="240" w:lineRule="auto"/>
        <w:jc w:val="center"/>
        <w:rPr>
          <w:rFonts w:ascii="Times New Roman" w:eastAsia="Arial Unicode MS" w:hAnsi="Times New Roman"/>
          <w:sz w:val="24"/>
          <w:szCs w:val="24"/>
          <w:u w:color="000000"/>
          <w:lang w:eastAsia="pl-PL"/>
        </w:rPr>
      </w:pPr>
      <w:r w:rsidRPr="00184D1C">
        <w:rPr>
          <w:rFonts w:ascii="Times New Roman" w:eastAsia="Arial Unicode MS" w:hAnsi="Times New Roman"/>
          <w:b/>
          <w:sz w:val="24"/>
          <w:szCs w:val="24"/>
          <w:u w:color="000000"/>
          <w:lang w:eastAsia="pl-PL"/>
        </w:rPr>
        <w:t>Cel, zakres, miejsce przetwarzania powierzonych danych osobowych</w:t>
      </w:r>
    </w:p>
    <w:p w14:paraId="2E505169" w14:textId="77777777" w:rsidR="00184D1C" w:rsidRPr="00184D1C" w:rsidRDefault="00184D1C" w:rsidP="00184D1C">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360"/>
        </w:tabs>
        <w:suppressAutoHyphens/>
        <w:spacing w:after="0" w:line="240" w:lineRule="auto"/>
        <w:jc w:val="both"/>
        <w:rPr>
          <w:rFonts w:ascii="Times New Roman" w:eastAsia="Arial Unicode MS" w:hAnsi="Times New Roman"/>
          <w:b/>
          <w:sz w:val="24"/>
          <w:szCs w:val="24"/>
          <w:u w:color="000000"/>
          <w:lang w:eastAsia="pl-PL"/>
        </w:rPr>
      </w:pPr>
      <w:r w:rsidRPr="00184D1C">
        <w:rPr>
          <w:rFonts w:ascii="Times New Roman" w:eastAsia="Arial Unicode MS" w:hAnsi="Times New Roman"/>
          <w:sz w:val="24"/>
          <w:szCs w:val="24"/>
          <w:u w:color="000000"/>
          <w:lang w:eastAsia="pl-PL"/>
        </w:rPr>
        <w:t xml:space="preserve">1.Administrator danych powierza Zleceniobiorcy przetwarzanie danych osobowych Administratora danych jedynie w celu prawidłowego wykonywania usługi opisanej szczegółowo w Umowie Głównej Nr </w:t>
      </w:r>
      <w:r w:rsidRPr="00184D1C">
        <w:rPr>
          <w:rFonts w:ascii="Times New Roman" w:eastAsia="Arial Unicode MS" w:hAnsi="Times New Roman"/>
          <w:b/>
          <w:sz w:val="24"/>
          <w:szCs w:val="24"/>
          <w:u w:color="000000"/>
          <w:lang w:eastAsia="pl-PL"/>
        </w:rPr>
        <w:t>………………………….</w:t>
      </w:r>
    </w:p>
    <w:p w14:paraId="5A4FECBB" w14:textId="77777777" w:rsidR="00184D1C" w:rsidRPr="00184D1C" w:rsidRDefault="00184D1C" w:rsidP="00184D1C">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360"/>
        </w:tabs>
        <w:suppressAutoHyphens/>
        <w:spacing w:after="0" w:line="240" w:lineRule="auto"/>
        <w:jc w:val="both"/>
        <w:rPr>
          <w:rFonts w:ascii="Times New Roman" w:eastAsia="Arial Unicode MS" w:hAnsi="Times New Roman"/>
          <w:sz w:val="24"/>
          <w:szCs w:val="24"/>
          <w:u w:color="000000"/>
          <w:lang w:eastAsia="pl-PL"/>
        </w:rPr>
      </w:pPr>
      <w:r w:rsidRPr="00184D1C">
        <w:rPr>
          <w:rFonts w:ascii="Times New Roman" w:eastAsia="Arial Unicode MS" w:hAnsi="Times New Roman"/>
          <w:bCs/>
          <w:sz w:val="24"/>
          <w:szCs w:val="24"/>
          <w:u w:color="000000"/>
          <w:lang w:eastAsia="pl-PL"/>
        </w:rPr>
        <w:t>2</w:t>
      </w:r>
      <w:r w:rsidRPr="00184D1C">
        <w:rPr>
          <w:rFonts w:ascii="Times New Roman" w:eastAsia="Arial Unicode MS" w:hAnsi="Times New Roman"/>
          <w:b/>
          <w:sz w:val="24"/>
          <w:szCs w:val="24"/>
          <w:u w:color="000000"/>
          <w:lang w:eastAsia="pl-PL"/>
        </w:rPr>
        <w:t>.</w:t>
      </w:r>
      <w:r w:rsidRPr="00184D1C">
        <w:rPr>
          <w:rFonts w:ascii="Times New Roman" w:eastAsia="Arial Unicode MS" w:hAnsi="Times New Roman"/>
          <w:sz w:val="24"/>
          <w:szCs w:val="24"/>
          <w:u w:color="000000"/>
          <w:lang w:eastAsia="pl-PL"/>
        </w:rPr>
        <w:t xml:space="preserve">Zleceniobiorca zobowiązuje się do przetwarzania powierzonych danych osobowych wyłącznie w celach związanych z realizacją Umowy Głównej Nr </w:t>
      </w:r>
      <w:r w:rsidRPr="00184D1C">
        <w:rPr>
          <w:rFonts w:ascii="Times New Roman" w:eastAsia="Arial Unicode MS" w:hAnsi="Times New Roman"/>
          <w:b/>
          <w:sz w:val="24"/>
          <w:szCs w:val="24"/>
          <w:u w:color="000000"/>
          <w:lang w:eastAsia="pl-PL"/>
        </w:rPr>
        <w:t>……………………..</w:t>
      </w:r>
      <w:r w:rsidRPr="00184D1C">
        <w:rPr>
          <w:rFonts w:ascii="Times New Roman" w:eastAsia="Arial Unicode MS" w:hAnsi="Times New Roman"/>
          <w:sz w:val="24"/>
          <w:szCs w:val="24"/>
          <w:u w:color="000000"/>
          <w:lang w:eastAsia="pl-PL"/>
        </w:rPr>
        <w:t xml:space="preserve"> i wyłącznie w zakresie, jaki jest niezbędny do realizacji tych celów.</w:t>
      </w:r>
    </w:p>
    <w:p w14:paraId="473995A1" w14:textId="77777777" w:rsidR="00184D1C" w:rsidRPr="00184D1C" w:rsidRDefault="00184D1C" w:rsidP="00184D1C">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360"/>
        </w:tabs>
        <w:suppressAutoHyphens/>
        <w:spacing w:after="0" w:line="240" w:lineRule="auto"/>
        <w:jc w:val="both"/>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t>3.Na wniosek Administratora danych lub osoby, której dane dotyczą Zleceniobiorca wskaże miejsca, w których przetwarza powierzone dane.</w:t>
      </w:r>
    </w:p>
    <w:p w14:paraId="072E1736" w14:textId="77777777" w:rsidR="00184D1C" w:rsidRPr="00184D1C" w:rsidRDefault="00184D1C" w:rsidP="00184D1C">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360"/>
        </w:tabs>
        <w:suppressAutoHyphens/>
        <w:spacing w:after="0" w:line="240" w:lineRule="auto"/>
        <w:jc w:val="center"/>
        <w:rPr>
          <w:rFonts w:ascii="Times New Roman" w:eastAsia="Arial Unicode MS" w:hAnsi="Times New Roman"/>
          <w:b/>
          <w:sz w:val="24"/>
          <w:szCs w:val="24"/>
          <w:u w:color="000000"/>
          <w:lang w:eastAsia="pl-PL"/>
        </w:rPr>
      </w:pPr>
      <w:r w:rsidRPr="00184D1C">
        <w:rPr>
          <w:rFonts w:ascii="Times New Roman" w:eastAsia="Arial Unicode MS" w:hAnsi="Times New Roman"/>
          <w:b/>
          <w:sz w:val="24"/>
          <w:szCs w:val="24"/>
          <w:u w:color="000000"/>
          <w:lang w:eastAsia="pl-PL"/>
        </w:rPr>
        <w:t>§ 5</w:t>
      </w:r>
    </w:p>
    <w:p w14:paraId="0E3D1E4E" w14:textId="77777777" w:rsidR="00184D1C" w:rsidRPr="00184D1C" w:rsidRDefault="00184D1C" w:rsidP="00184D1C">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360"/>
        </w:tabs>
        <w:suppressAutoHyphens/>
        <w:spacing w:after="0" w:line="240" w:lineRule="auto"/>
        <w:jc w:val="center"/>
        <w:rPr>
          <w:rFonts w:ascii="Times New Roman" w:eastAsia="Arial Unicode MS" w:hAnsi="Times New Roman"/>
          <w:b/>
          <w:sz w:val="24"/>
          <w:szCs w:val="24"/>
          <w:u w:color="000000"/>
          <w:lang w:eastAsia="pl-PL"/>
        </w:rPr>
      </w:pPr>
      <w:r w:rsidRPr="00184D1C">
        <w:rPr>
          <w:rFonts w:ascii="Times New Roman" w:eastAsia="Arial Unicode MS" w:hAnsi="Times New Roman"/>
          <w:b/>
          <w:sz w:val="24"/>
          <w:szCs w:val="24"/>
          <w:u w:color="000000"/>
          <w:lang w:eastAsia="pl-PL"/>
        </w:rPr>
        <w:t>Zasady przetwarzania danych osobowych</w:t>
      </w:r>
    </w:p>
    <w:p w14:paraId="59C045D7" w14:textId="77777777" w:rsidR="00184D1C" w:rsidRPr="00184D1C" w:rsidRDefault="00184D1C" w:rsidP="00184D1C">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360"/>
        </w:tabs>
        <w:suppressAutoHyphens/>
        <w:spacing w:after="0" w:line="240" w:lineRule="auto"/>
        <w:jc w:val="both"/>
        <w:rPr>
          <w:rFonts w:ascii="Times New Roman" w:eastAsia="Arial Unicode MS" w:hAnsi="Times New Roman"/>
          <w:sz w:val="24"/>
          <w:szCs w:val="24"/>
          <w:u w:color="000000"/>
          <w:lang w:eastAsia="pl-PL"/>
        </w:rPr>
      </w:pPr>
      <w:r w:rsidRPr="00184D1C">
        <w:rPr>
          <w:rFonts w:ascii="Times New Roman" w:eastAsia="Arial Unicode MS" w:hAnsi="Times New Roman"/>
          <w:bCs/>
          <w:sz w:val="24"/>
          <w:szCs w:val="24"/>
          <w:u w:color="000000"/>
          <w:lang w:eastAsia="pl-PL"/>
        </w:rPr>
        <w:t>1</w:t>
      </w:r>
      <w:r w:rsidRPr="00184D1C">
        <w:rPr>
          <w:rFonts w:ascii="Times New Roman" w:eastAsia="Arial Unicode MS" w:hAnsi="Times New Roman"/>
          <w:b/>
          <w:sz w:val="24"/>
          <w:szCs w:val="24"/>
          <w:u w:color="000000"/>
          <w:lang w:eastAsia="pl-PL"/>
        </w:rPr>
        <w:t>.</w:t>
      </w:r>
      <w:r w:rsidRPr="00184D1C">
        <w:rPr>
          <w:rFonts w:ascii="Times New Roman" w:eastAsia="Arial Unicode MS" w:hAnsi="Times New Roman"/>
          <w:sz w:val="24"/>
          <w:szCs w:val="24"/>
          <w:u w:color="000000"/>
          <w:lang w:eastAsia="pl-PL"/>
        </w:rPr>
        <w:t>Strony zobowiązują się wykonywać zobowiązania wynikające z niniejszej Umowy z najwyższą starannością zawodową w celu zabezpieczenia prawnego, organizacyjnego i technicznego interesów Stron w zakresie przetwarzania powierzonych danych osobowych.</w:t>
      </w:r>
    </w:p>
    <w:p w14:paraId="40442917" w14:textId="77777777" w:rsidR="00184D1C" w:rsidRPr="00184D1C" w:rsidRDefault="00184D1C" w:rsidP="00184D1C">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360"/>
        </w:tabs>
        <w:suppressAutoHyphens/>
        <w:spacing w:after="0" w:line="240" w:lineRule="auto"/>
        <w:jc w:val="both"/>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t xml:space="preserve">2.Zleceniobiorca zobowiązuje się zastosować środki techniczne i organizacyjne mające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zniszczeniem. </w:t>
      </w:r>
    </w:p>
    <w:p w14:paraId="11E924FC" w14:textId="77777777" w:rsidR="00184D1C" w:rsidRPr="00184D1C" w:rsidRDefault="00184D1C" w:rsidP="00184D1C">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360"/>
        </w:tabs>
        <w:suppressAutoHyphens/>
        <w:spacing w:after="0" w:line="240" w:lineRule="auto"/>
        <w:jc w:val="both"/>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t>3.Zleceniobiorca oświadcza, że zastosowane do przetwarzania powierzonych danych systemy informatyczne spełniają wymogi aktualnie obowiązujących przepisów prawa.</w:t>
      </w:r>
    </w:p>
    <w:p w14:paraId="383C91EB" w14:textId="77777777" w:rsidR="00184D1C" w:rsidRPr="00184D1C" w:rsidRDefault="00184D1C" w:rsidP="00184D1C">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360"/>
        </w:tabs>
        <w:suppressAutoHyphens/>
        <w:spacing w:after="0" w:line="240" w:lineRule="auto"/>
        <w:jc w:val="both"/>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t xml:space="preserve">4.Zleceniobiorca przetwarza dane osobowe wyłącznie na udokumentowane polecenie administratora. </w:t>
      </w:r>
    </w:p>
    <w:p w14:paraId="06B6AAF5" w14:textId="77777777" w:rsidR="00184D1C" w:rsidRPr="00184D1C" w:rsidRDefault="00184D1C" w:rsidP="00184D1C">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360"/>
        </w:tabs>
        <w:suppressAutoHyphens/>
        <w:spacing w:after="0" w:line="240" w:lineRule="auto"/>
        <w:jc w:val="both"/>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t xml:space="preserve">5.Podmiot przetwarzający, biorąc pod uwagę charakter przetwarzania, udziela informacji administratorowi w celu wywiązania się z obowiązku odpowiadania na żądania osoby, której dane dotyczą, w zakresie wykonywania jej praw. </w:t>
      </w:r>
    </w:p>
    <w:p w14:paraId="28C93087" w14:textId="77777777" w:rsidR="00184D1C" w:rsidRPr="00184D1C" w:rsidRDefault="00184D1C" w:rsidP="00184D1C">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360"/>
        </w:tabs>
        <w:suppressAutoHyphens/>
        <w:spacing w:after="0" w:line="240" w:lineRule="auto"/>
        <w:jc w:val="both"/>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t xml:space="preserve">6.Podmiot przetwarzający, uwzględniając charakter przetwarzania oraz dostępne mu informacje, pomaga administratorowi wywiązać się z obowiązków określonych w art. 32–36 rozporządzenia Parlamentu Europejskiego i Rady (UE) 2016/679 z 27 kwietnia 2016 r. w sprawie ochrony osób fizycznych w związku z przetwarzaniem danych osobowych i w sprawie swobodnego przepływu takich danych (ogólne rozporządzenie o ochronie danych i aktów prawnych je implementujących oraz wykonujących) . </w:t>
      </w:r>
    </w:p>
    <w:p w14:paraId="4957755F" w14:textId="77777777" w:rsidR="00184D1C" w:rsidRPr="00184D1C" w:rsidRDefault="00184D1C" w:rsidP="00184D1C">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360"/>
        </w:tabs>
        <w:suppressAutoHyphens/>
        <w:spacing w:after="0" w:line="240" w:lineRule="auto"/>
        <w:jc w:val="both"/>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t>7. Podmiot przetwarzający po zakończeniu świadczenia usług związanych z przetwarzaniem zależnie od decyzji administratora danych usuwa dane lub zwraca mu wszelkie dane osobowe. Jak również usuwa wszelkie ich istniejące kopie, chyba że szczególne przepisy prawa nakazują mu ich przechowywanie.</w:t>
      </w:r>
    </w:p>
    <w:p w14:paraId="3B3E9E8B" w14:textId="77777777" w:rsidR="00184D1C" w:rsidRPr="00184D1C" w:rsidRDefault="00184D1C" w:rsidP="00184D1C">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360"/>
        </w:tabs>
        <w:suppressAutoHyphens/>
        <w:spacing w:after="0" w:line="240" w:lineRule="auto"/>
        <w:jc w:val="both"/>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t xml:space="preserve">8.Podmiot przetwarzający udostępnia administratorowi wszelkie informacje niezbędne do wykazania spełnienia obowiązków określonych w niniejszej umowie oraz umożliwia administratorowi lub audytorowi upoważnionemu przez administratora przeprowadzanie audytów, w tym inspekcji. </w:t>
      </w:r>
    </w:p>
    <w:p w14:paraId="6C551CF3" w14:textId="77777777" w:rsidR="005F0C49" w:rsidRDefault="00184D1C" w:rsidP="005F0C49">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360"/>
        </w:tabs>
        <w:suppressAutoHyphens/>
        <w:spacing w:after="0" w:line="240" w:lineRule="auto"/>
        <w:jc w:val="both"/>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t>9.Podmiot przetwarzający nie będzie korzystał z usług innego podmiotu przetwarzającego bez uprzedniej szczegółowej lub ogólnej pisemnej zgody Administratora danych.</w:t>
      </w:r>
    </w:p>
    <w:p w14:paraId="18448A0B" w14:textId="77777777" w:rsidR="005F0C49" w:rsidRDefault="005F0C49" w:rsidP="005F0C49">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360"/>
        </w:tabs>
        <w:suppressAutoHyphens/>
        <w:spacing w:after="0" w:line="240" w:lineRule="auto"/>
        <w:jc w:val="both"/>
        <w:rPr>
          <w:rFonts w:ascii="Times New Roman" w:eastAsia="Arial Unicode MS" w:hAnsi="Times New Roman"/>
          <w:sz w:val="24"/>
          <w:szCs w:val="24"/>
          <w:u w:color="000000"/>
          <w:lang w:eastAsia="pl-PL"/>
        </w:rPr>
      </w:pPr>
    </w:p>
    <w:p w14:paraId="754936B8" w14:textId="77777777" w:rsidR="00F50980" w:rsidRDefault="00F50980" w:rsidP="005F0C49">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360"/>
        </w:tabs>
        <w:suppressAutoHyphens/>
        <w:spacing w:after="0" w:line="240" w:lineRule="auto"/>
        <w:jc w:val="center"/>
        <w:rPr>
          <w:rFonts w:ascii="Times New Roman" w:eastAsia="Arial Unicode MS" w:hAnsi="Times New Roman"/>
          <w:b/>
          <w:sz w:val="24"/>
          <w:szCs w:val="24"/>
          <w:u w:color="000000"/>
          <w:lang w:eastAsia="pl-PL"/>
        </w:rPr>
      </w:pPr>
    </w:p>
    <w:p w14:paraId="187093E7" w14:textId="7F803A4A" w:rsidR="005F0C49" w:rsidRDefault="00184D1C" w:rsidP="005F0C49">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360"/>
        </w:tabs>
        <w:suppressAutoHyphens/>
        <w:spacing w:after="0" w:line="240" w:lineRule="auto"/>
        <w:jc w:val="center"/>
        <w:rPr>
          <w:rFonts w:ascii="Times New Roman" w:eastAsia="Arial Unicode MS" w:hAnsi="Times New Roman"/>
          <w:b/>
          <w:sz w:val="24"/>
          <w:szCs w:val="24"/>
          <w:u w:color="000000"/>
          <w:lang w:eastAsia="pl-PL"/>
        </w:rPr>
      </w:pPr>
      <w:r w:rsidRPr="00184D1C">
        <w:rPr>
          <w:rFonts w:ascii="Times New Roman" w:eastAsia="Arial Unicode MS" w:hAnsi="Times New Roman"/>
          <w:b/>
          <w:sz w:val="24"/>
          <w:szCs w:val="24"/>
          <w:u w:color="000000"/>
          <w:lang w:eastAsia="pl-PL"/>
        </w:rPr>
        <w:lastRenderedPageBreak/>
        <w:t>§ 6</w:t>
      </w:r>
    </w:p>
    <w:p w14:paraId="7E07882B" w14:textId="77777777" w:rsidR="00F50980" w:rsidRDefault="00184D1C" w:rsidP="00F50980">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360"/>
        </w:tabs>
        <w:suppressAutoHyphens/>
        <w:spacing w:after="0" w:line="240" w:lineRule="auto"/>
        <w:jc w:val="center"/>
        <w:rPr>
          <w:rFonts w:ascii="Times New Roman" w:eastAsia="Arial Unicode MS" w:hAnsi="Times New Roman"/>
          <w:b/>
          <w:sz w:val="24"/>
          <w:szCs w:val="24"/>
          <w:u w:color="000000"/>
          <w:lang w:eastAsia="pl-PL"/>
        </w:rPr>
      </w:pPr>
      <w:r w:rsidRPr="00184D1C">
        <w:rPr>
          <w:rFonts w:ascii="Times New Roman" w:eastAsia="Arial Unicode MS" w:hAnsi="Times New Roman"/>
          <w:b/>
          <w:sz w:val="24"/>
          <w:szCs w:val="24"/>
          <w:u w:color="000000"/>
          <w:lang w:eastAsia="pl-PL"/>
        </w:rPr>
        <w:t>Prawo kontroli</w:t>
      </w:r>
    </w:p>
    <w:p w14:paraId="301F53D8" w14:textId="47333AD4" w:rsidR="002C4B25" w:rsidRDefault="002C4B25" w:rsidP="002C4B25">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360"/>
        </w:tabs>
        <w:suppressAutoHyphens/>
        <w:spacing w:after="0" w:line="240" w:lineRule="auto"/>
        <w:jc w:val="both"/>
        <w:rPr>
          <w:rFonts w:ascii="Times New Roman" w:eastAsia="Arial Unicode MS" w:hAnsi="Times New Roman"/>
          <w:sz w:val="24"/>
          <w:szCs w:val="24"/>
          <w:u w:color="000000"/>
          <w:lang w:eastAsia="pl-PL"/>
        </w:rPr>
      </w:pPr>
      <w:r w:rsidRPr="002C4B25">
        <w:rPr>
          <w:rFonts w:ascii="Times New Roman" w:eastAsia="Arial Unicode MS" w:hAnsi="Times New Roman"/>
          <w:sz w:val="24"/>
          <w:szCs w:val="24"/>
          <w:u w:color="000000"/>
          <w:lang w:eastAsia="pl-PL"/>
        </w:rPr>
        <w:t>1. A</w:t>
      </w:r>
      <w:r w:rsidR="00184D1C" w:rsidRPr="002C4B25">
        <w:rPr>
          <w:rFonts w:ascii="Times New Roman" w:eastAsia="Arial Unicode MS" w:hAnsi="Times New Roman"/>
          <w:sz w:val="24"/>
          <w:szCs w:val="24"/>
          <w:u w:color="000000"/>
          <w:lang w:eastAsia="pl-PL"/>
        </w:rPr>
        <w:t xml:space="preserve">dministrator danych zgodnie z art. 28 ust. 3 pkt h) Rozporządzenia ma prawo kontroli, czy środki </w:t>
      </w:r>
      <w:r w:rsidR="00184D1C" w:rsidRPr="00184D1C">
        <w:rPr>
          <w:rFonts w:ascii="Times New Roman" w:eastAsia="Arial Unicode MS" w:hAnsi="Times New Roman"/>
          <w:sz w:val="24"/>
          <w:szCs w:val="24"/>
          <w:u w:color="000000"/>
          <w:lang w:eastAsia="pl-PL"/>
        </w:rPr>
        <w:t xml:space="preserve">zastosowane przez Zleceniobiorcę przy przetwarzaniu i zabezpieczeniu powierzonych danych osobowych spełniają postanowienia umowy. </w:t>
      </w:r>
    </w:p>
    <w:p w14:paraId="77277F5E" w14:textId="440677EB" w:rsidR="002C4B25" w:rsidRDefault="002C4B25" w:rsidP="002C4B25">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360"/>
        </w:tabs>
        <w:suppressAutoHyphens/>
        <w:spacing w:after="0" w:line="240" w:lineRule="auto"/>
        <w:jc w:val="both"/>
        <w:rPr>
          <w:rFonts w:ascii="Times New Roman" w:eastAsia="Arial Unicode MS" w:hAnsi="Times New Roman"/>
          <w:sz w:val="24"/>
          <w:szCs w:val="24"/>
          <w:u w:color="000000"/>
          <w:lang w:eastAsia="pl-PL"/>
        </w:rPr>
      </w:pPr>
      <w:r>
        <w:rPr>
          <w:rFonts w:ascii="Times New Roman" w:eastAsia="Arial Unicode MS" w:hAnsi="Times New Roman"/>
          <w:sz w:val="24"/>
          <w:szCs w:val="24"/>
          <w:u w:color="000000"/>
          <w:lang w:eastAsia="pl-PL"/>
        </w:rPr>
        <w:t>2</w:t>
      </w:r>
      <w:r w:rsidR="00184D1C" w:rsidRPr="00184D1C">
        <w:rPr>
          <w:rFonts w:ascii="Times New Roman" w:eastAsia="Arial Unicode MS" w:hAnsi="Times New Roman"/>
          <w:sz w:val="24"/>
          <w:szCs w:val="24"/>
          <w:u w:color="000000"/>
          <w:lang w:eastAsia="pl-PL"/>
        </w:rPr>
        <w:t>.</w:t>
      </w:r>
      <w:r>
        <w:rPr>
          <w:rFonts w:ascii="Times New Roman" w:eastAsia="Arial Unicode MS" w:hAnsi="Times New Roman"/>
          <w:sz w:val="24"/>
          <w:szCs w:val="24"/>
          <w:u w:color="000000"/>
          <w:lang w:eastAsia="pl-PL"/>
        </w:rPr>
        <w:t xml:space="preserve"> </w:t>
      </w:r>
      <w:r w:rsidR="00184D1C" w:rsidRPr="00184D1C">
        <w:rPr>
          <w:rFonts w:ascii="Times New Roman" w:eastAsia="Arial Unicode MS" w:hAnsi="Times New Roman"/>
          <w:sz w:val="24"/>
          <w:szCs w:val="24"/>
          <w:u w:color="000000"/>
          <w:lang w:eastAsia="pl-PL"/>
        </w:rPr>
        <w:t xml:space="preserve">Administrator danych realizować będzie prawo kontroli w godzinach pracy Zleceniobiorcy i z minimum 2 dniowym uprzedzeniem o jej przeprowadzeniu. </w:t>
      </w:r>
    </w:p>
    <w:p w14:paraId="4B619D93" w14:textId="3AC8CA52" w:rsidR="002C4B25" w:rsidRDefault="002C4B25" w:rsidP="002C4B25">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360"/>
        </w:tabs>
        <w:suppressAutoHyphens/>
        <w:spacing w:after="0" w:line="240" w:lineRule="auto"/>
        <w:jc w:val="both"/>
        <w:rPr>
          <w:rFonts w:ascii="Times New Roman" w:eastAsia="Arial Unicode MS" w:hAnsi="Times New Roman"/>
          <w:sz w:val="24"/>
          <w:szCs w:val="24"/>
          <w:u w:color="000000"/>
          <w:lang w:eastAsia="pl-PL"/>
        </w:rPr>
      </w:pPr>
      <w:r>
        <w:rPr>
          <w:rFonts w:ascii="Times New Roman" w:eastAsia="Arial Unicode MS" w:hAnsi="Times New Roman"/>
          <w:sz w:val="24"/>
          <w:szCs w:val="24"/>
          <w:u w:color="000000"/>
          <w:lang w:eastAsia="pl-PL"/>
        </w:rPr>
        <w:t>3</w:t>
      </w:r>
      <w:r w:rsidR="00184D1C" w:rsidRPr="00184D1C">
        <w:rPr>
          <w:rFonts w:ascii="Times New Roman" w:eastAsia="Arial Unicode MS" w:hAnsi="Times New Roman"/>
          <w:sz w:val="24"/>
          <w:szCs w:val="24"/>
          <w:u w:color="000000"/>
          <w:lang w:eastAsia="pl-PL"/>
        </w:rPr>
        <w:t>.</w:t>
      </w:r>
      <w:r>
        <w:rPr>
          <w:rFonts w:ascii="Times New Roman" w:eastAsia="Arial Unicode MS" w:hAnsi="Times New Roman"/>
          <w:sz w:val="24"/>
          <w:szCs w:val="24"/>
          <w:u w:color="000000"/>
          <w:lang w:eastAsia="pl-PL"/>
        </w:rPr>
        <w:t xml:space="preserve"> </w:t>
      </w:r>
      <w:r w:rsidR="00184D1C" w:rsidRPr="00184D1C">
        <w:rPr>
          <w:rFonts w:ascii="Times New Roman" w:eastAsia="Arial Unicode MS" w:hAnsi="Times New Roman"/>
          <w:sz w:val="24"/>
          <w:szCs w:val="24"/>
          <w:u w:color="000000"/>
          <w:lang w:eastAsia="pl-PL"/>
        </w:rPr>
        <w:t xml:space="preserve">Zleceniobiorca zobowiązuje się do usunięcia uchybień stwierdzonych podczas kontroli w terminie wskazanym przez Administratora danych, ale  nie dłuższym niż 3 dni robocze. </w:t>
      </w:r>
    </w:p>
    <w:p w14:paraId="14DC132E" w14:textId="77777777" w:rsidR="002C4B25" w:rsidRDefault="002C4B25" w:rsidP="002C4B25">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360"/>
        </w:tabs>
        <w:suppressAutoHyphens/>
        <w:spacing w:after="0" w:line="240" w:lineRule="auto"/>
        <w:jc w:val="both"/>
        <w:rPr>
          <w:rFonts w:ascii="Times New Roman" w:eastAsia="Arial Unicode MS" w:hAnsi="Times New Roman"/>
          <w:sz w:val="24"/>
          <w:szCs w:val="24"/>
          <w:u w:color="000000"/>
          <w:lang w:eastAsia="pl-PL"/>
        </w:rPr>
      </w:pPr>
      <w:r>
        <w:rPr>
          <w:rFonts w:ascii="Times New Roman" w:eastAsia="Arial Unicode MS" w:hAnsi="Times New Roman"/>
          <w:sz w:val="24"/>
          <w:szCs w:val="24"/>
          <w:u w:color="000000"/>
          <w:lang w:eastAsia="pl-PL"/>
        </w:rPr>
        <w:t>4</w:t>
      </w:r>
      <w:r w:rsidR="00184D1C" w:rsidRPr="00184D1C">
        <w:rPr>
          <w:rFonts w:ascii="Times New Roman" w:eastAsia="Arial Unicode MS" w:hAnsi="Times New Roman"/>
          <w:sz w:val="24"/>
          <w:szCs w:val="24"/>
          <w:u w:color="000000"/>
          <w:lang w:eastAsia="pl-PL"/>
        </w:rPr>
        <w:t>.</w:t>
      </w:r>
      <w:r>
        <w:rPr>
          <w:rFonts w:ascii="Times New Roman" w:eastAsia="Arial Unicode MS" w:hAnsi="Times New Roman"/>
          <w:sz w:val="24"/>
          <w:szCs w:val="24"/>
          <w:u w:color="000000"/>
          <w:lang w:eastAsia="pl-PL"/>
        </w:rPr>
        <w:t xml:space="preserve"> </w:t>
      </w:r>
      <w:r w:rsidR="00184D1C" w:rsidRPr="00184D1C">
        <w:rPr>
          <w:rFonts w:ascii="Times New Roman" w:eastAsia="Arial Unicode MS" w:hAnsi="Times New Roman"/>
          <w:sz w:val="24"/>
          <w:szCs w:val="24"/>
          <w:u w:color="000000"/>
          <w:lang w:eastAsia="pl-PL"/>
        </w:rPr>
        <w:t>Zleceniobiorca udostępnia Administratorowi wszelkie informacje niezbędne do wykazania spełnienia obowiązk</w:t>
      </w:r>
      <w:r w:rsidR="00184D1C" w:rsidRPr="00184D1C">
        <w:rPr>
          <w:rFonts w:ascii="Times New Roman" w:eastAsia="Arial Unicode MS" w:hAnsi="Times New Roman"/>
          <w:sz w:val="24"/>
          <w:szCs w:val="24"/>
          <w:u w:color="000000"/>
          <w:lang w:val="es-ES_tradnl" w:eastAsia="pl-PL"/>
        </w:rPr>
        <w:t>ó</w:t>
      </w:r>
      <w:r w:rsidR="00184D1C" w:rsidRPr="00184D1C">
        <w:rPr>
          <w:rFonts w:ascii="Times New Roman" w:eastAsia="Arial Unicode MS" w:hAnsi="Times New Roman"/>
          <w:sz w:val="24"/>
          <w:szCs w:val="24"/>
          <w:u w:color="000000"/>
          <w:lang w:eastAsia="pl-PL"/>
        </w:rPr>
        <w:t xml:space="preserve">w określonych w art. 28 Rozporządzenia. </w:t>
      </w:r>
    </w:p>
    <w:p w14:paraId="25BB1FE3" w14:textId="77777777" w:rsidR="002C4B25" w:rsidRDefault="002C4B25" w:rsidP="002C4B25">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360"/>
        </w:tabs>
        <w:suppressAutoHyphens/>
        <w:spacing w:after="0" w:line="240" w:lineRule="auto"/>
        <w:contextualSpacing/>
        <w:jc w:val="center"/>
        <w:rPr>
          <w:rFonts w:ascii="Times New Roman" w:eastAsia="Arial Unicode MS" w:hAnsi="Times New Roman"/>
          <w:b/>
          <w:sz w:val="24"/>
          <w:szCs w:val="24"/>
          <w:u w:color="000000"/>
          <w:lang w:eastAsia="pl-PL"/>
        </w:rPr>
      </w:pPr>
    </w:p>
    <w:p w14:paraId="7E82FA6B" w14:textId="67D9B329" w:rsidR="002C4B25" w:rsidRDefault="00184D1C" w:rsidP="002C4B25">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360"/>
        </w:tabs>
        <w:suppressAutoHyphens/>
        <w:spacing w:after="0" w:line="240" w:lineRule="auto"/>
        <w:contextualSpacing/>
        <w:jc w:val="center"/>
        <w:rPr>
          <w:rFonts w:ascii="Times New Roman" w:eastAsia="Arial Unicode MS" w:hAnsi="Times New Roman"/>
          <w:b/>
          <w:sz w:val="24"/>
          <w:szCs w:val="24"/>
          <w:u w:color="000000"/>
          <w:lang w:eastAsia="pl-PL"/>
        </w:rPr>
      </w:pPr>
      <w:r w:rsidRPr="00184D1C">
        <w:rPr>
          <w:rFonts w:ascii="Times New Roman" w:eastAsia="Arial Unicode MS" w:hAnsi="Times New Roman"/>
          <w:b/>
          <w:sz w:val="24"/>
          <w:szCs w:val="24"/>
          <w:u w:color="000000"/>
          <w:lang w:eastAsia="pl-PL"/>
        </w:rPr>
        <w:t>§7</w:t>
      </w:r>
    </w:p>
    <w:p w14:paraId="5C98B439" w14:textId="791039B6" w:rsidR="00184D1C" w:rsidRPr="002C4B25" w:rsidRDefault="00184D1C" w:rsidP="002C4B25">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360"/>
        </w:tabs>
        <w:suppressAutoHyphens/>
        <w:spacing w:after="0" w:line="240" w:lineRule="auto"/>
        <w:jc w:val="center"/>
        <w:rPr>
          <w:rFonts w:ascii="Times New Roman" w:eastAsia="Arial Unicode MS" w:hAnsi="Times New Roman"/>
          <w:b/>
          <w:sz w:val="24"/>
          <w:szCs w:val="24"/>
          <w:u w:color="000000"/>
          <w:lang w:eastAsia="pl-PL"/>
        </w:rPr>
      </w:pPr>
      <w:r w:rsidRPr="002C4B25">
        <w:rPr>
          <w:rFonts w:ascii="Times New Roman" w:eastAsia="Arial Unicode MS" w:hAnsi="Times New Roman"/>
          <w:b/>
          <w:sz w:val="24"/>
          <w:szCs w:val="24"/>
          <w:u w:color="000000"/>
          <w:lang w:eastAsia="pl-PL"/>
        </w:rPr>
        <w:t>Dalsze powierzenie danych do przetwarzania</w:t>
      </w:r>
    </w:p>
    <w:p w14:paraId="6946C971" w14:textId="77777777" w:rsidR="00184D1C" w:rsidRPr="00184D1C" w:rsidRDefault="00184D1C" w:rsidP="002C4B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outlineLvl w:val="3"/>
        <w:rPr>
          <w:rFonts w:ascii="Times New Roman" w:eastAsia="Arial Unicode MS" w:hAnsi="Times New Roman"/>
          <w:sz w:val="24"/>
          <w:szCs w:val="24"/>
          <w:u w:color="000000"/>
          <w:lang w:eastAsia="pl-PL"/>
        </w:rPr>
      </w:pPr>
      <w:r w:rsidRPr="002C4B25">
        <w:rPr>
          <w:rFonts w:ascii="Times New Roman" w:eastAsia="Arial Unicode MS" w:hAnsi="Times New Roman"/>
          <w:sz w:val="24"/>
          <w:szCs w:val="24"/>
          <w:u w:color="000000"/>
          <w:lang w:eastAsia="pl-PL"/>
        </w:rPr>
        <w:t>1.</w:t>
      </w:r>
      <w:r w:rsidRPr="00184D1C">
        <w:rPr>
          <w:rFonts w:ascii="Times New Roman" w:eastAsia="Arial Unicode MS" w:hAnsi="Times New Roman"/>
          <w:sz w:val="24"/>
          <w:szCs w:val="24"/>
          <w:u w:color="000000"/>
          <w:lang w:eastAsia="pl-PL"/>
        </w:rPr>
        <w:t xml:space="preserve">Zleceniobiorca może powierzyć dane osobowe objęte niniejszą umową do dalszego przetwarzania podwykonawcom jedynie w celu wykonania umowy po uzyskaniu uprzedniej pisemnej zgody Administratora danych.  </w:t>
      </w:r>
    </w:p>
    <w:p w14:paraId="5BAAF2FA" w14:textId="77777777" w:rsidR="00184D1C" w:rsidRPr="00184D1C" w:rsidRDefault="00184D1C" w:rsidP="00184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outlineLvl w:val="3"/>
        <w:rPr>
          <w:rFonts w:ascii="Times New Roman" w:eastAsia="Arial Unicode MS" w:hAnsi="Times New Roman"/>
          <w:b/>
          <w:sz w:val="24"/>
          <w:szCs w:val="24"/>
          <w:u w:color="000000"/>
          <w:lang w:eastAsia="pl-PL"/>
        </w:rPr>
      </w:pPr>
      <w:r w:rsidRPr="00184D1C">
        <w:rPr>
          <w:rFonts w:ascii="Times New Roman" w:eastAsia="Arial Unicode MS" w:hAnsi="Times New Roman"/>
          <w:sz w:val="24"/>
          <w:szCs w:val="24"/>
          <w:u w:color="000000"/>
          <w:lang w:eastAsia="pl-PL"/>
        </w:rPr>
        <w:t>2.Przekazanie powierzonych danych do państwa trzeciego może nastąpić jedynie na pisemne polecenie Administratora danych chyba, że obowiązek taki nakłada na Zleceniobiorcę prawo Unii lub prawo państwa członkowskiego, kt</w:t>
      </w:r>
      <w:r w:rsidRPr="00184D1C">
        <w:rPr>
          <w:rFonts w:ascii="Times New Roman" w:eastAsia="Arial Unicode MS" w:hAnsi="Times New Roman"/>
          <w:sz w:val="24"/>
          <w:szCs w:val="24"/>
          <w:u w:color="000000"/>
          <w:lang w:val="es-ES_tradnl" w:eastAsia="pl-PL"/>
        </w:rPr>
        <w:t>ó</w:t>
      </w:r>
      <w:r w:rsidRPr="00184D1C">
        <w:rPr>
          <w:rFonts w:ascii="Times New Roman" w:eastAsia="Arial Unicode MS" w:hAnsi="Times New Roman"/>
          <w:sz w:val="24"/>
          <w:szCs w:val="24"/>
          <w:u w:color="000000"/>
          <w:lang w:eastAsia="pl-PL"/>
        </w:rPr>
        <w:t>remu podlega Zleceniobiorca. W takim przypadku przed rozpoczęciem przetwarzania Zleceniobiorca informuje Administratora danych o tym obowiązku prawnym, o ile prawo to nie zabrania udzielania takiej informacji z uwagi na ważny interes publiczny.</w:t>
      </w:r>
    </w:p>
    <w:p w14:paraId="4838557C" w14:textId="77777777" w:rsidR="00184D1C" w:rsidRPr="00184D1C" w:rsidRDefault="00184D1C" w:rsidP="00184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outlineLvl w:val="3"/>
        <w:rPr>
          <w:rFonts w:ascii="Times New Roman" w:eastAsia="Arial Unicode MS" w:hAnsi="Times New Roman"/>
          <w:sz w:val="24"/>
          <w:szCs w:val="24"/>
          <w:u w:color="000000"/>
          <w:lang w:eastAsia="pl-PL"/>
        </w:rPr>
      </w:pPr>
      <w:r w:rsidRPr="00184D1C">
        <w:rPr>
          <w:rFonts w:ascii="Times New Roman" w:eastAsia="Arial Unicode MS" w:hAnsi="Times New Roman"/>
          <w:bCs/>
          <w:sz w:val="24"/>
          <w:szCs w:val="24"/>
          <w:u w:color="000000"/>
          <w:lang w:eastAsia="pl-PL"/>
        </w:rPr>
        <w:t>3</w:t>
      </w:r>
      <w:r w:rsidRPr="00184D1C">
        <w:rPr>
          <w:rFonts w:ascii="Times New Roman" w:eastAsia="Arial Unicode MS" w:hAnsi="Times New Roman"/>
          <w:b/>
          <w:sz w:val="24"/>
          <w:szCs w:val="24"/>
          <w:u w:color="000000"/>
          <w:lang w:eastAsia="pl-PL"/>
        </w:rPr>
        <w:t>.</w:t>
      </w:r>
      <w:r w:rsidRPr="00184D1C">
        <w:rPr>
          <w:rFonts w:ascii="Times New Roman" w:eastAsia="Arial Unicode MS" w:hAnsi="Times New Roman"/>
          <w:sz w:val="24"/>
          <w:szCs w:val="24"/>
          <w:u w:color="000000"/>
          <w:lang w:eastAsia="pl-PL"/>
        </w:rPr>
        <w:t xml:space="preserve">Podwykonawca Zleceniobiorcy winien spełniać te same gwarancje i obowiązki jakie zostały nałożone na Zleceniobiorcę w niniejszej Umowie. </w:t>
      </w:r>
    </w:p>
    <w:p w14:paraId="343448C5" w14:textId="77777777" w:rsidR="00184D1C" w:rsidRPr="00184D1C" w:rsidRDefault="00184D1C" w:rsidP="00184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outlineLvl w:val="3"/>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t>4.Zleceniobiorca ponosi pełną odpowiedzialność wobec Administratora za nie wywiązanie się ze spoczywających na podwykonawcy obowiązk</w:t>
      </w:r>
      <w:r w:rsidRPr="00184D1C">
        <w:rPr>
          <w:rFonts w:ascii="Times New Roman" w:eastAsia="Arial Unicode MS" w:hAnsi="Times New Roman"/>
          <w:sz w:val="24"/>
          <w:szCs w:val="24"/>
          <w:u w:color="000000"/>
          <w:lang w:val="es-ES_tradnl" w:eastAsia="pl-PL"/>
        </w:rPr>
        <w:t>ó</w:t>
      </w:r>
      <w:r w:rsidRPr="00184D1C">
        <w:rPr>
          <w:rFonts w:ascii="Times New Roman" w:eastAsia="Arial Unicode MS" w:hAnsi="Times New Roman"/>
          <w:sz w:val="24"/>
          <w:szCs w:val="24"/>
          <w:u w:color="000000"/>
          <w:lang w:eastAsia="pl-PL"/>
        </w:rPr>
        <w:t>w ochrony danych.</w:t>
      </w:r>
    </w:p>
    <w:p w14:paraId="54D8756C" w14:textId="77777777" w:rsidR="00184D1C" w:rsidRPr="00184D1C" w:rsidRDefault="00184D1C" w:rsidP="00184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outlineLvl w:val="3"/>
        <w:rPr>
          <w:rFonts w:ascii="Times New Roman" w:eastAsia="Arial Unicode MS" w:hAnsi="Times New Roman"/>
          <w:b/>
          <w:sz w:val="24"/>
          <w:szCs w:val="24"/>
          <w:u w:color="000000"/>
          <w:lang w:eastAsia="pl-PL"/>
        </w:rPr>
      </w:pPr>
    </w:p>
    <w:p w14:paraId="0F1D917F" w14:textId="77777777" w:rsidR="00184D1C" w:rsidRPr="00184D1C" w:rsidRDefault="00184D1C" w:rsidP="00184D1C">
      <w:pPr>
        <w:suppressAutoHyphens/>
        <w:spacing w:after="0" w:line="240" w:lineRule="auto"/>
        <w:jc w:val="center"/>
        <w:rPr>
          <w:rFonts w:ascii="Times New Roman" w:eastAsia="Arial Unicode MS" w:hAnsi="Times New Roman"/>
          <w:b/>
          <w:sz w:val="24"/>
          <w:szCs w:val="24"/>
          <w:u w:color="000000"/>
          <w:lang w:eastAsia="pl-PL"/>
        </w:rPr>
      </w:pPr>
      <w:r w:rsidRPr="00184D1C">
        <w:rPr>
          <w:rFonts w:ascii="Times New Roman" w:eastAsia="Arial Unicode MS" w:hAnsi="Times New Roman"/>
          <w:b/>
          <w:sz w:val="24"/>
          <w:szCs w:val="24"/>
          <w:u w:color="000000"/>
          <w:lang w:eastAsia="pl-PL"/>
        </w:rPr>
        <w:t>§ 8</w:t>
      </w:r>
    </w:p>
    <w:p w14:paraId="7C635FC4" w14:textId="77777777" w:rsidR="00184D1C" w:rsidRPr="00184D1C" w:rsidRDefault="00184D1C" w:rsidP="00184D1C">
      <w:pPr>
        <w:suppressAutoHyphens/>
        <w:spacing w:after="0" w:line="240" w:lineRule="auto"/>
        <w:jc w:val="center"/>
        <w:rPr>
          <w:rFonts w:ascii="Times New Roman" w:eastAsia="Arial Unicode MS" w:hAnsi="Times New Roman"/>
          <w:b/>
          <w:sz w:val="24"/>
          <w:szCs w:val="24"/>
          <w:u w:color="000000"/>
          <w:lang w:eastAsia="pl-PL"/>
        </w:rPr>
      </w:pPr>
      <w:r w:rsidRPr="00184D1C">
        <w:rPr>
          <w:rFonts w:ascii="Times New Roman" w:eastAsia="Arial Unicode MS" w:hAnsi="Times New Roman"/>
          <w:b/>
          <w:sz w:val="24"/>
          <w:szCs w:val="24"/>
          <w:u w:color="000000"/>
          <w:lang w:eastAsia="pl-PL"/>
        </w:rPr>
        <w:t>Odpowiedzialność</w:t>
      </w:r>
    </w:p>
    <w:p w14:paraId="0B5DEFF9" w14:textId="77777777" w:rsidR="00184D1C" w:rsidRPr="00184D1C" w:rsidRDefault="00184D1C" w:rsidP="00184D1C">
      <w:pPr>
        <w:suppressAutoHyphens/>
        <w:spacing w:after="0" w:line="240" w:lineRule="auto"/>
        <w:jc w:val="both"/>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t>1. Administrator danych ponosi odpowiedzialność za przestrzeganie przepisów prawa w zakresie przetwarzania i ochrony danych osobowych według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w:t>
      </w:r>
    </w:p>
    <w:p w14:paraId="2DCBCA0C" w14:textId="77777777" w:rsidR="00184D1C" w:rsidRPr="00184D1C" w:rsidRDefault="00184D1C" w:rsidP="00184D1C">
      <w:pPr>
        <w:suppressAutoHyphens/>
        <w:spacing w:after="0" w:line="240" w:lineRule="auto"/>
        <w:jc w:val="both"/>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t xml:space="preserve">2. Powyższe nie wyłącza odpowiedzialności Zleceniobiorcy za przetwarzanie powierzonych danych niezgodnie z umową. </w:t>
      </w:r>
    </w:p>
    <w:p w14:paraId="7E12F6BD" w14:textId="77777777" w:rsidR="00184D1C" w:rsidRPr="00184D1C" w:rsidRDefault="00184D1C" w:rsidP="00184D1C">
      <w:pPr>
        <w:suppressAutoHyphens/>
        <w:spacing w:after="0" w:line="240" w:lineRule="auto"/>
        <w:jc w:val="both"/>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t xml:space="preserve">3. Podmiot przetwarzający odpowiada za szkody spowodowane przetwarzaniem, jeśli nie dopełnił obowiązków, które nakłada niniejsza umowa, lub gdy działał poza zgodnymi z prawem instrukcjami administratora lub wbrew tym instrukcjom, a w szczególności Zleceniobiorca jest odpowiedzialny za udostępnienie lub wykorzystanie danych osobowych niezgodnie z treścią umowy, w tym  za udostępnienie powierzonych do przetwarzania danych osobowych osobom nieupoważnionym. </w:t>
      </w:r>
    </w:p>
    <w:p w14:paraId="38909C55" w14:textId="384C8F0A" w:rsidR="002C4B25" w:rsidRDefault="00184D1C" w:rsidP="00184D1C">
      <w:pPr>
        <w:suppressAutoHyphens/>
        <w:spacing w:after="0" w:line="240" w:lineRule="auto"/>
        <w:jc w:val="both"/>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t xml:space="preserve">4. Zleceniobiorca zobowiązuje się do niezwłocznego poinformowania Administratora danych o jakimkolwiek postępowaniu, w szczególności administracyjnym lub sądowym, dotyczącym przetwarzania przez Zleceniobiorcę danych osobowych określonych w umowie, o jakiejkolwiek decyzji administracyjnej lub orzeczeniu dotyczącym przetwarzania tych danych, skierowanych do Zleceniobiorcy, a także o wszelkich planowanych, o ile są wiadome, lub realizowanych kontrolach i inspekcjach dotyczących przetwarzania u Zleceniobiorcy tych danych osobowych, w szczególności prowadzonych przez inspektorów upoważnionych przez Prezesa Urzędu Ochrony Danych Osobowych. Niniejszy ustęp dotyczy wyłącznie danych osobowych powierzonych przez Administratora danych. </w:t>
      </w:r>
    </w:p>
    <w:p w14:paraId="6C183CF6" w14:textId="77777777" w:rsidR="002C4B25" w:rsidRDefault="002C4B25">
      <w:pPr>
        <w:spacing w:after="0" w:line="240" w:lineRule="auto"/>
        <w:rPr>
          <w:rFonts w:ascii="Times New Roman" w:eastAsia="Arial Unicode MS" w:hAnsi="Times New Roman"/>
          <w:sz w:val="24"/>
          <w:szCs w:val="24"/>
          <w:u w:color="000000"/>
          <w:lang w:eastAsia="pl-PL"/>
        </w:rPr>
      </w:pPr>
      <w:r>
        <w:rPr>
          <w:rFonts w:ascii="Times New Roman" w:eastAsia="Arial Unicode MS" w:hAnsi="Times New Roman"/>
          <w:sz w:val="24"/>
          <w:szCs w:val="24"/>
          <w:u w:color="000000"/>
          <w:lang w:eastAsia="pl-PL"/>
        </w:rPr>
        <w:br w:type="page"/>
      </w:r>
    </w:p>
    <w:p w14:paraId="522A3553" w14:textId="77777777" w:rsidR="00184D1C" w:rsidRPr="00184D1C" w:rsidRDefault="00184D1C" w:rsidP="00184D1C">
      <w:pPr>
        <w:suppressAutoHyphens/>
        <w:spacing w:after="0" w:line="240" w:lineRule="auto"/>
        <w:jc w:val="both"/>
        <w:rPr>
          <w:rFonts w:ascii="Times New Roman" w:eastAsia="Arial Unicode MS" w:hAnsi="Times New Roman"/>
          <w:sz w:val="24"/>
          <w:szCs w:val="24"/>
          <w:u w:color="000000"/>
          <w:lang w:eastAsia="pl-PL"/>
        </w:rPr>
      </w:pPr>
    </w:p>
    <w:p w14:paraId="1ECA4378" w14:textId="77777777" w:rsidR="00184D1C" w:rsidRPr="00184D1C" w:rsidRDefault="00184D1C" w:rsidP="00184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outlineLvl w:val="3"/>
        <w:rPr>
          <w:rFonts w:ascii="Times New Roman" w:eastAsia="Arial Unicode MS" w:hAnsi="Times New Roman"/>
          <w:b/>
          <w:sz w:val="24"/>
          <w:szCs w:val="24"/>
          <w:u w:color="000000"/>
          <w:lang w:eastAsia="pl-PL"/>
        </w:rPr>
      </w:pPr>
      <w:r w:rsidRPr="00184D1C">
        <w:rPr>
          <w:rFonts w:ascii="Times New Roman" w:eastAsia="Arial Unicode MS" w:hAnsi="Times New Roman"/>
          <w:b/>
          <w:sz w:val="24"/>
          <w:szCs w:val="24"/>
          <w:u w:color="000000"/>
          <w:lang w:eastAsia="pl-PL"/>
        </w:rPr>
        <w:t>§9</w:t>
      </w:r>
    </w:p>
    <w:p w14:paraId="508B1D39" w14:textId="77777777" w:rsidR="00184D1C" w:rsidRPr="00184D1C" w:rsidRDefault="00184D1C" w:rsidP="00184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outlineLvl w:val="3"/>
        <w:rPr>
          <w:rFonts w:ascii="Times New Roman" w:eastAsia="Arial Unicode MS" w:hAnsi="Times New Roman"/>
          <w:b/>
          <w:sz w:val="24"/>
          <w:szCs w:val="24"/>
          <w:u w:color="000000"/>
          <w:lang w:eastAsia="pl-PL"/>
        </w:rPr>
      </w:pPr>
      <w:r w:rsidRPr="00184D1C">
        <w:rPr>
          <w:rFonts w:ascii="Times New Roman" w:eastAsia="Arial Unicode MS" w:hAnsi="Times New Roman"/>
          <w:b/>
          <w:sz w:val="24"/>
          <w:szCs w:val="24"/>
          <w:u w:color="000000"/>
          <w:lang w:eastAsia="pl-PL"/>
        </w:rPr>
        <w:t>Czas obowiązywania umowy</w:t>
      </w:r>
    </w:p>
    <w:p w14:paraId="03ECEA41" w14:textId="77777777" w:rsidR="00184D1C" w:rsidRPr="00184D1C" w:rsidRDefault="00184D1C" w:rsidP="00184D1C">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outlineLvl w:val="4"/>
        <w:rPr>
          <w:rFonts w:ascii="Times New Roman" w:eastAsia="Arial Unicode MS" w:hAnsi="Times New Roman"/>
          <w:b/>
          <w:sz w:val="24"/>
          <w:szCs w:val="24"/>
          <w:u w:color="000000"/>
          <w:lang w:eastAsia="pl-PL"/>
        </w:rPr>
      </w:pPr>
      <w:r w:rsidRPr="00184D1C">
        <w:rPr>
          <w:rFonts w:ascii="Times New Roman" w:eastAsia="Arial Unicode MS" w:hAnsi="Times New Roman"/>
          <w:sz w:val="24"/>
          <w:szCs w:val="24"/>
          <w:u w:color="000000"/>
          <w:lang w:eastAsia="pl-PL"/>
        </w:rPr>
        <w:t xml:space="preserve">Niniejsza umowa obowiązuje od dnia jej zawarcia przez czas obowiązywania Umowy Głównej Nr </w:t>
      </w:r>
      <w:r w:rsidRPr="00184D1C">
        <w:rPr>
          <w:rFonts w:ascii="Times New Roman" w:eastAsia="Arial Unicode MS" w:hAnsi="Times New Roman"/>
          <w:b/>
          <w:sz w:val="24"/>
          <w:szCs w:val="24"/>
          <w:u w:color="000000"/>
          <w:lang w:eastAsia="pl-PL"/>
        </w:rPr>
        <w:t>………………………………</w:t>
      </w:r>
    </w:p>
    <w:p w14:paraId="32E36B39" w14:textId="77777777" w:rsidR="00184D1C" w:rsidRPr="00184D1C" w:rsidRDefault="00184D1C" w:rsidP="00184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outlineLvl w:val="3"/>
        <w:rPr>
          <w:rFonts w:ascii="Times New Roman" w:eastAsia="Arial Unicode MS" w:hAnsi="Times New Roman"/>
          <w:b/>
          <w:sz w:val="24"/>
          <w:szCs w:val="24"/>
          <w:u w:color="000000"/>
          <w:lang w:eastAsia="pl-PL"/>
        </w:rPr>
      </w:pPr>
      <w:r w:rsidRPr="00184D1C">
        <w:rPr>
          <w:rFonts w:ascii="Times New Roman" w:eastAsia="Arial Unicode MS" w:hAnsi="Times New Roman"/>
          <w:b/>
          <w:sz w:val="24"/>
          <w:szCs w:val="24"/>
          <w:u w:color="000000"/>
          <w:lang w:eastAsia="pl-PL"/>
        </w:rPr>
        <w:t>§10</w:t>
      </w:r>
    </w:p>
    <w:p w14:paraId="5995389B" w14:textId="77777777" w:rsidR="00184D1C" w:rsidRPr="00184D1C" w:rsidRDefault="00184D1C" w:rsidP="00184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outlineLvl w:val="3"/>
        <w:rPr>
          <w:rFonts w:ascii="Times New Roman" w:eastAsia="Arial Unicode MS" w:hAnsi="Times New Roman"/>
          <w:b/>
          <w:sz w:val="24"/>
          <w:szCs w:val="24"/>
          <w:u w:color="000000"/>
          <w:lang w:eastAsia="pl-PL"/>
        </w:rPr>
      </w:pPr>
      <w:r w:rsidRPr="00184D1C">
        <w:rPr>
          <w:rFonts w:ascii="Times New Roman" w:eastAsia="Arial Unicode MS" w:hAnsi="Times New Roman"/>
          <w:b/>
          <w:sz w:val="24"/>
          <w:szCs w:val="24"/>
          <w:u w:color="000000"/>
          <w:lang w:eastAsia="pl-PL"/>
        </w:rPr>
        <w:t>Rozwiązanie umowy</w:t>
      </w:r>
    </w:p>
    <w:p w14:paraId="4CA9766A" w14:textId="77777777" w:rsidR="00184D1C" w:rsidRPr="00184D1C" w:rsidRDefault="00184D1C" w:rsidP="00184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outlineLvl w:val="3"/>
        <w:rPr>
          <w:rFonts w:ascii="Times New Roman" w:eastAsia="Arial Unicode MS" w:hAnsi="Times New Roman"/>
          <w:sz w:val="24"/>
          <w:szCs w:val="24"/>
          <w:u w:color="000000"/>
          <w:lang w:eastAsia="pl-PL"/>
        </w:rPr>
      </w:pPr>
      <w:r w:rsidRPr="00184D1C">
        <w:rPr>
          <w:rFonts w:ascii="Times New Roman" w:eastAsia="Arial Unicode MS" w:hAnsi="Times New Roman"/>
          <w:bCs/>
          <w:sz w:val="24"/>
          <w:szCs w:val="24"/>
          <w:u w:color="000000"/>
          <w:lang w:eastAsia="pl-PL"/>
        </w:rPr>
        <w:t>1.</w:t>
      </w:r>
      <w:r w:rsidRPr="00184D1C">
        <w:rPr>
          <w:rFonts w:ascii="Times New Roman" w:eastAsia="Arial Unicode MS" w:hAnsi="Times New Roman"/>
          <w:sz w:val="24"/>
          <w:szCs w:val="24"/>
          <w:u w:color="000000"/>
          <w:lang w:eastAsia="pl-PL"/>
        </w:rPr>
        <w:t>Administrator danych może rozwiązać niniejszą umowę ze skutkiem natychmiastowym gdy Podmiot przetwarzający:</w:t>
      </w:r>
    </w:p>
    <w:p w14:paraId="1C308DC3" w14:textId="77777777" w:rsidR="00184D1C" w:rsidRPr="00184D1C" w:rsidRDefault="00184D1C" w:rsidP="00184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outlineLvl w:val="3"/>
        <w:rPr>
          <w:rFonts w:ascii="Times New Roman" w:eastAsia="Arial Unicode MS" w:hAnsi="Times New Roman"/>
          <w:b/>
          <w:sz w:val="24"/>
          <w:szCs w:val="24"/>
          <w:u w:color="000000"/>
          <w:lang w:eastAsia="pl-PL"/>
        </w:rPr>
      </w:pPr>
      <w:r w:rsidRPr="00184D1C">
        <w:rPr>
          <w:rFonts w:ascii="Times New Roman" w:eastAsia="Arial Unicode MS" w:hAnsi="Times New Roman"/>
          <w:sz w:val="24"/>
          <w:szCs w:val="24"/>
          <w:u w:color="000000"/>
          <w:lang w:eastAsia="pl-PL"/>
        </w:rPr>
        <w:t>a)pomimo zobowiązania go do usunięcia uchybień stwierdzonych podczas kontroli nie usunie ich w wyznaczonym terminie;</w:t>
      </w:r>
    </w:p>
    <w:p w14:paraId="0DBB2FBC" w14:textId="77777777" w:rsidR="00184D1C" w:rsidRPr="00184D1C" w:rsidRDefault="00184D1C" w:rsidP="00184D1C">
      <w:pPr>
        <w:tabs>
          <w:tab w:val="left" w:pos="0"/>
          <w:tab w:val="left" w:pos="284"/>
          <w:tab w:val="left" w:pos="708"/>
          <w:tab w:val="left" w:pos="1416"/>
          <w:tab w:val="left" w:pos="2832"/>
          <w:tab w:val="left" w:pos="3540"/>
          <w:tab w:val="left" w:pos="4248"/>
          <w:tab w:val="left" w:pos="4956"/>
          <w:tab w:val="left" w:pos="5664"/>
          <w:tab w:val="left" w:pos="6372"/>
          <w:tab w:val="left" w:pos="7080"/>
          <w:tab w:val="left" w:pos="7788"/>
          <w:tab w:val="left" w:pos="8496"/>
        </w:tabs>
        <w:spacing w:after="0" w:line="240" w:lineRule="auto"/>
        <w:jc w:val="both"/>
        <w:outlineLvl w:val="4"/>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t>b) przetwarza dane osobowe w spos</w:t>
      </w:r>
      <w:r w:rsidRPr="00184D1C">
        <w:rPr>
          <w:rFonts w:ascii="Times New Roman" w:eastAsia="Arial Unicode MS" w:hAnsi="Times New Roman"/>
          <w:sz w:val="24"/>
          <w:szCs w:val="24"/>
          <w:u w:color="000000"/>
          <w:lang w:val="es-ES_tradnl" w:eastAsia="pl-PL"/>
        </w:rPr>
        <w:t>ó</w:t>
      </w:r>
      <w:r w:rsidRPr="00184D1C">
        <w:rPr>
          <w:rFonts w:ascii="Times New Roman" w:eastAsia="Arial Unicode MS" w:hAnsi="Times New Roman"/>
          <w:sz w:val="24"/>
          <w:szCs w:val="24"/>
          <w:u w:color="000000"/>
          <w:lang w:eastAsia="pl-PL"/>
        </w:rPr>
        <w:t>b niezgodny z umową;</w:t>
      </w:r>
    </w:p>
    <w:p w14:paraId="6122F41F" w14:textId="77777777" w:rsidR="00184D1C" w:rsidRPr="00184D1C" w:rsidRDefault="00184D1C" w:rsidP="00184D1C">
      <w:pPr>
        <w:tabs>
          <w:tab w:val="left" w:pos="0"/>
          <w:tab w:val="left" w:pos="284"/>
          <w:tab w:val="left" w:pos="708"/>
          <w:tab w:val="left" w:pos="1416"/>
          <w:tab w:val="left" w:pos="2832"/>
          <w:tab w:val="left" w:pos="3540"/>
          <w:tab w:val="left" w:pos="4248"/>
          <w:tab w:val="left" w:pos="4956"/>
          <w:tab w:val="left" w:pos="5664"/>
          <w:tab w:val="left" w:pos="6372"/>
          <w:tab w:val="left" w:pos="7080"/>
          <w:tab w:val="left" w:pos="7788"/>
          <w:tab w:val="left" w:pos="8496"/>
        </w:tabs>
        <w:spacing w:after="0" w:line="240" w:lineRule="auto"/>
        <w:jc w:val="both"/>
        <w:outlineLvl w:val="4"/>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t>c) powierzył przetwarzanie danych osobowych innemu podmiotowi bez wcześniejszej zgody Administratora danych.</w:t>
      </w:r>
    </w:p>
    <w:p w14:paraId="14FC2547" w14:textId="77777777" w:rsidR="00184D1C" w:rsidRPr="00184D1C" w:rsidRDefault="00184D1C" w:rsidP="00184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outlineLvl w:val="3"/>
        <w:rPr>
          <w:rFonts w:ascii="Times New Roman" w:eastAsia="Arial Unicode MS" w:hAnsi="Times New Roman"/>
          <w:b/>
          <w:sz w:val="24"/>
          <w:szCs w:val="24"/>
          <w:u w:color="000000"/>
          <w:lang w:eastAsia="pl-PL"/>
        </w:rPr>
      </w:pPr>
      <w:r w:rsidRPr="00184D1C">
        <w:rPr>
          <w:rFonts w:ascii="Times New Roman" w:eastAsia="Arial Unicode MS" w:hAnsi="Times New Roman"/>
          <w:b/>
          <w:sz w:val="24"/>
          <w:szCs w:val="24"/>
          <w:u w:color="000000"/>
          <w:lang w:eastAsia="pl-PL"/>
        </w:rPr>
        <w:t>§11</w:t>
      </w:r>
    </w:p>
    <w:p w14:paraId="282ECA5E" w14:textId="77777777" w:rsidR="00184D1C" w:rsidRPr="00184D1C" w:rsidRDefault="00184D1C" w:rsidP="00184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outlineLvl w:val="3"/>
        <w:rPr>
          <w:rFonts w:ascii="Times New Roman" w:eastAsia="Arial Unicode MS" w:hAnsi="Times New Roman"/>
          <w:b/>
          <w:sz w:val="24"/>
          <w:szCs w:val="24"/>
          <w:u w:color="000000"/>
          <w:lang w:eastAsia="pl-PL"/>
        </w:rPr>
      </w:pPr>
      <w:r w:rsidRPr="00184D1C">
        <w:rPr>
          <w:rFonts w:ascii="Times New Roman" w:eastAsia="Arial Unicode MS" w:hAnsi="Times New Roman"/>
          <w:b/>
          <w:sz w:val="24"/>
          <w:szCs w:val="24"/>
          <w:u w:color="000000"/>
          <w:lang w:eastAsia="pl-PL"/>
        </w:rPr>
        <w:t>Zasady zachowania poufności</w:t>
      </w:r>
    </w:p>
    <w:p w14:paraId="26164D1E" w14:textId="77777777" w:rsidR="00184D1C" w:rsidRPr="00184D1C" w:rsidRDefault="00184D1C" w:rsidP="00184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outlineLvl w:val="3"/>
        <w:rPr>
          <w:rFonts w:ascii="Times New Roman" w:eastAsia="Arial Unicode MS" w:hAnsi="Times New Roman"/>
          <w:sz w:val="24"/>
          <w:szCs w:val="24"/>
          <w:u w:color="000000"/>
          <w:lang w:eastAsia="pl-PL"/>
        </w:rPr>
      </w:pPr>
      <w:r w:rsidRPr="00184D1C">
        <w:rPr>
          <w:rFonts w:ascii="Times New Roman" w:eastAsia="Arial Unicode MS" w:hAnsi="Times New Roman"/>
          <w:bCs/>
          <w:sz w:val="24"/>
          <w:szCs w:val="24"/>
          <w:u w:color="000000"/>
          <w:lang w:eastAsia="pl-PL"/>
        </w:rPr>
        <w:t>1.</w:t>
      </w:r>
      <w:r w:rsidRPr="00184D1C">
        <w:rPr>
          <w:rFonts w:ascii="Times New Roman" w:eastAsia="Arial Unicode MS" w:hAnsi="Times New Roman"/>
          <w:sz w:val="24"/>
          <w:szCs w:val="24"/>
          <w:u w:color="000000"/>
          <w:lang w:eastAsia="pl-PL"/>
        </w:rPr>
        <w:t>Zleceniobiorca zobowiązuje się do zachowania w tajemnicy wszelkich informacji, danych, materiałów, dokument</w:t>
      </w:r>
      <w:r w:rsidRPr="00184D1C">
        <w:rPr>
          <w:rFonts w:ascii="Times New Roman" w:eastAsia="Arial Unicode MS" w:hAnsi="Times New Roman"/>
          <w:sz w:val="24"/>
          <w:szCs w:val="24"/>
          <w:u w:color="000000"/>
          <w:lang w:val="es-ES_tradnl" w:eastAsia="pl-PL"/>
        </w:rPr>
        <w:t>ó</w:t>
      </w:r>
      <w:r w:rsidRPr="00184D1C">
        <w:rPr>
          <w:rFonts w:ascii="Times New Roman" w:eastAsia="Arial Unicode MS" w:hAnsi="Times New Roman"/>
          <w:sz w:val="24"/>
          <w:szCs w:val="24"/>
          <w:u w:color="000000"/>
          <w:lang w:eastAsia="pl-PL"/>
        </w:rPr>
        <w:t>w i danych osobowych otrzymanych od Administratora danych i od współpracujących z nim os</w:t>
      </w:r>
      <w:r w:rsidRPr="00184D1C">
        <w:rPr>
          <w:rFonts w:ascii="Times New Roman" w:eastAsia="Arial Unicode MS" w:hAnsi="Times New Roman"/>
          <w:sz w:val="24"/>
          <w:szCs w:val="24"/>
          <w:u w:color="000000"/>
          <w:lang w:val="es-ES_tradnl" w:eastAsia="pl-PL"/>
        </w:rPr>
        <w:t>ó</w:t>
      </w:r>
      <w:r w:rsidRPr="00184D1C">
        <w:rPr>
          <w:rFonts w:ascii="Times New Roman" w:eastAsia="Arial Unicode MS" w:hAnsi="Times New Roman"/>
          <w:sz w:val="24"/>
          <w:szCs w:val="24"/>
          <w:u w:color="000000"/>
          <w:lang w:eastAsia="pl-PL"/>
        </w:rPr>
        <w:t>b oraz danych uzyskanych w jakikolwiek inny spos</w:t>
      </w:r>
      <w:r w:rsidRPr="00184D1C">
        <w:rPr>
          <w:rFonts w:ascii="Times New Roman" w:eastAsia="Arial Unicode MS" w:hAnsi="Times New Roman"/>
          <w:sz w:val="24"/>
          <w:szCs w:val="24"/>
          <w:u w:color="000000"/>
          <w:lang w:val="es-ES_tradnl" w:eastAsia="pl-PL"/>
        </w:rPr>
        <w:t>ó</w:t>
      </w:r>
      <w:r w:rsidRPr="00184D1C">
        <w:rPr>
          <w:rFonts w:ascii="Times New Roman" w:eastAsia="Arial Unicode MS" w:hAnsi="Times New Roman"/>
          <w:sz w:val="24"/>
          <w:szCs w:val="24"/>
          <w:u w:color="000000"/>
          <w:lang w:eastAsia="pl-PL"/>
        </w:rPr>
        <w:t>b, zamierzony czy przypadkowy w formie ustnej, pisemnej lub elektronicznej („dane poufne”).</w:t>
      </w:r>
    </w:p>
    <w:p w14:paraId="409950FD" w14:textId="77777777" w:rsidR="00184D1C" w:rsidRPr="00184D1C" w:rsidRDefault="00184D1C" w:rsidP="00184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outlineLvl w:val="3"/>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t>2.Zleceniobiorca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w:t>
      </w:r>
      <w:r w:rsidRPr="00184D1C">
        <w:rPr>
          <w:rFonts w:ascii="Times New Roman" w:eastAsia="Arial Unicode MS" w:hAnsi="Times New Roman"/>
          <w:sz w:val="24"/>
          <w:szCs w:val="24"/>
          <w:u w:color="000000"/>
          <w:lang w:val="es-ES_tradnl" w:eastAsia="pl-PL"/>
        </w:rPr>
        <w:t>ó</w:t>
      </w:r>
      <w:r w:rsidRPr="00184D1C">
        <w:rPr>
          <w:rFonts w:ascii="Times New Roman" w:eastAsia="Arial Unicode MS" w:hAnsi="Times New Roman"/>
          <w:sz w:val="24"/>
          <w:szCs w:val="24"/>
          <w:u w:color="000000"/>
          <w:lang w:eastAsia="pl-PL"/>
        </w:rPr>
        <w:t>w prawa lub Umowy.</w:t>
      </w:r>
    </w:p>
    <w:p w14:paraId="54C4D2A0" w14:textId="77777777" w:rsidR="00184D1C" w:rsidRPr="00184D1C" w:rsidRDefault="00184D1C" w:rsidP="00184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outlineLvl w:val="3"/>
        <w:rPr>
          <w:rFonts w:ascii="Times New Roman" w:eastAsia="Arial Unicode MS" w:hAnsi="Times New Roman"/>
          <w:b/>
          <w:sz w:val="24"/>
          <w:szCs w:val="24"/>
          <w:u w:color="000000"/>
          <w:lang w:eastAsia="pl-PL"/>
        </w:rPr>
      </w:pPr>
    </w:p>
    <w:p w14:paraId="1DD1205D" w14:textId="77777777" w:rsidR="00184D1C" w:rsidRPr="00184D1C" w:rsidRDefault="00184D1C" w:rsidP="00184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outlineLvl w:val="3"/>
        <w:rPr>
          <w:rFonts w:ascii="Times New Roman" w:eastAsia="Arial Unicode MS" w:hAnsi="Times New Roman"/>
          <w:b/>
          <w:sz w:val="24"/>
          <w:szCs w:val="24"/>
          <w:u w:color="000000"/>
          <w:lang w:eastAsia="pl-PL"/>
        </w:rPr>
      </w:pPr>
      <w:r w:rsidRPr="00184D1C">
        <w:rPr>
          <w:rFonts w:ascii="Times New Roman" w:eastAsia="Arial Unicode MS" w:hAnsi="Times New Roman"/>
          <w:b/>
          <w:sz w:val="24"/>
          <w:szCs w:val="24"/>
          <w:u w:color="000000"/>
          <w:lang w:eastAsia="pl-PL"/>
        </w:rPr>
        <w:t>§12</w:t>
      </w:r>
    </w:p>
    <w:p w14:paraId="7AD35A43" w14:textId="77777777" w:rsidR="00184D1C" w:rsidRPr="00184D1C" w:rsidRDefault="00184D1C" w:rsidP="00184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outlineLvl w:val="3"/>
        <w:rPr>
          <w:rFonts w:ascii="Times New Roman" w:eastAsia="Arial Unicode MS" w:hAnsi="Times New Roman"/>
          <w:b/>
          <w:sz w:val="24"/>
          <w:szCs w:val="24"/>
          <w:u w:color="000000"/>
          <w:lang w:eastAsia="pl-PL"/>
        </w:rPr>
      </w:pPr>
      <w:r w:rsidRPr="00184D1C">
        <w:rPr>
          <w:rFonts w:ascii="Times New Roman" w:eastAsia="Arial Unicode MS" w:hAnsi="Times New Roman"/>
          <w:b/>
          <w:sz w:val="24"/>
          <w:szCs w:val="24"/>
          <w:u w:color="000000"/>
          <w:lang w:eastAsia="pl-PL"/>
        </w:rPr>
        <w:t>Postanowienia końcowe</w:t>
      </w:r>
    </w:p>
    <w:p w14:paraId="193AAB50" w14:textId="77777777" w:rsidR="00184D1C" w:rsidRPr="00184D1C" w:rsidRDefault="00184D1C" w:rsidP="00184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outlineLvl w:val="3"/>
        <w:rPr>
          <w:rFonts w:ascii="Times New Roman" w:eastAsia="Arial Unicode MS" w:hAnsi="Times New Roman"/>
          <w:sz w:val="24"/>
          <w:szCs w:val="24"/>
          <w:u w:color="000000"/>
          <w:lang w:eastAsia="pl-PL"/>
        </w:rPr>
      </w:pPr>
      <w:r w:rsidRPr="00184D1C">
        <w:rPr>
          <w:rFonts w:ascii="Times New Roman" w:eastAsia="Arial Unicode MS" w:hAnsi="Times New Roman"/>
          <w:bCs/>
          <w:sz w:val="24"/>
          <w:szCs w:val="24"/>
          <w:u w:color="000000"/>
          <w:lang w:eastAsia="pl-PL"/>
        </w:rPr>
        <w:t>1.</w:t>
      </w:r>
      <w:r w:rsidRPr="00184D1C">
        <w:rPr>
          <w:rFonts w:ascii="Times New Roman" w:eastAsia="Arial Unicode MS" w:hAnsi="Times New Roman"/>
          <w:sz w:val="24"/>
          <w:szCs w:val="24"/>
          <w:u w:color="000000"/>
          <w:lang w:eastAsia="pl-PL"/>
        </w:rPr>
        <w:t>Umowa powierzenia zastępuje dotychczasowe umowy powierzenia danych osobowych w zakresie powierzenia danych osobowych w związku z realizacją Umowy.</w:t>
      </w:r>
    </w:p>
    <w:p w14:paraId="7ACACFFC" w14:textId="77777777" w:rsidR="00184D1C" w:rsidRPr="00184D1C" w:rsidRDefault="00184D1C" w:rsidP="00184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outlineLvl w:val="3"/>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t>2.Umowa została sporządzona w dw</w:t>
      </w:r>
      <w:r w:rsidRPr="00184D1C">
        <w:rPr>
          <w:rFonts w:ascii="Times New Roman" w:eastAsia="Arial Unicode MS" w:hAnsi="Times New Roman"/>
          <w:sz w:val="24"/>
          <w:szCs w:val="24"/>
          <w:u w:color="000000"/>
          <w:lang w:val="es-ES_tradnl" w:eastAsia="pl-PL"/>
        </w:rPr>
        <w:t>ó</w:t>
      </w:r>
      <w:r w:rsidRPr="00184D1C">
        <w:rPr>
          <w:rFonts w:ascii="Times New Roman" w:eastAsia="Arial Unicode MS" w:hAnsi="Times New Roman"/>
          <w:sz w:val="24"/>
          <w:szCs w:val="24"/>
          <w:u w:color="000000"/>
          <w:lang w:eastAsia="pl-PL"/>
        </w:rPr>
        <w:t>ch jednobrzmiących egzemplarzach dla każdej ze stron.</w:t>
      </w:r>
    </w:p>
    <w:p w14:paraId="5199F207" w14:textId="77777777" w:rsidR="00184D1C" w:rsidRPr="00184D1C" w:rsidRDefault="00184D1C" w:rsidP="00184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outlineLvl w:val="3"/>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t>3.Wszelkie zmiany niniejszej Umowy powinny być dokonane w formie pisemnej pod rygorem nieważności.</w:t>
      </w:r>
    </w:p>
    <w:p w14:paraId="19E6DD92" w14:textId="77777777" w:rsidR="00184D1C" w:rsidRPr="00184D1C" w:rsidRDefault="00184D1C" w:rsidP="00184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outlineLvl w:val="3"/>
        <w:rPr>
          <w:rFonts w:ascii="Times New Roman" w:eastAsia="Arial Unicode MS" w:hAnsi="Times New Roman"/>
          <w:sz w:val="24"/>
          <w:szCs w:val="24"/>
          <w:u w:color="000000"/>
          <w:lang w:eastAsia="pl-PL"/>
        </w:rPr>
      </w:pPr>
      <w:r w:rsidRPr="00184D1C">
        <w:rPr>
          <w:rFonts w:ascii="Times New Roman" w:eastAsia="Arial Unicode MS" w:hAnsi="Times New Roman"/>
          <w:sz w:val="24"/>
          <w:szCs w:val="24"/>
          <w:u w:color="000000"/>
          <w:lang w:eastAsia="pl-PL"/>
        </w:rPr>
        <w:t>4.W sprawach nieuregulowanych zastosowanie będą miały przepisy Kodeksu cywilnego oraz Rozporządzenia, jak również inne przepisy dotyczące ochrony danych osobowych, a także wszelkie nowelizacje, jakie wejdą w życie po dniu zawarcia Umowy, jak r</w:t>
      </w:r>
      <w:r w:rsidRPr="00184D1C">
        <w:rPr>
          <w:rFonts w:ascii="Times New Roman" w:eastAsia="Arial Unicode MS" w:hAnsi="Times New Roman"/>
          <w:sz w:val="24"/>
          <w:szCs w:val="24"/>
          <w:u w:color="000000"/>
          <w:lang w:val="es-ES_tradnl" w:eastAsia="pl-PL"/>
        </w:rPr>
        <w:t>ó</w:t>
      </w:r>
      <w:r w:rsidRPr="00184D1C">
        <w:rPr>
          <w:rFonts w:ascii="Times New Roman" w:eastAsia="Arial Unicode MS" w:hAnsi="Times New Roman"/>
          <w:sz w:val="24"/>
          <w:szCs w:val="24"/>
          <w:u w:color="000000"/>
          <w:lang w:eastAsia="pl-PL"/>
        </w:rPr>
        <w:t>wnież akty prawne, kt</w:t>
      </w:r>
      <w:r w:rsidRPr="00184D1C">
        <w:rPr>
          <w:rFonts w:ascii="Times New Roman" w:eastAsia="Arial Unicode MS" w:hAnsi="Times New Roman"/>
          <w:sz w:val="24"/>
          <w:szCs w:val="24"/>
          <w:u w:color="000000"/>
          <w:lang w:val="es-ES_tradnl" w:eastAsia="pl-PL"/>
        </w:rPr>
        <w:t>ó</w:t>
      </w:r>
      <w:r w:rsidRPr="00184D1C">
        <w:rPr>
          <w:rFonts w:ascii="Times New Roman" w:eastAsia="Arial Unicode MS" w:hAnsi="Times New Roman"/>
          <w:sz w:val="24"/>
          <w:szCs w:val="24"/>
          <w:u w:color="000000"/>
          <w:lang w:eastAsia="pl-PL"/>
        </w:rPr>
        <w:t>re zastąpią wskazane ustawy i rozporządzenia.</w:t>
      </w:r>
    </w:p>
    <w:p w14:paraId="48CEFA83" w14:textId="77777777" w:rsidR="00184D1C" w:rsidRPr="00184D1C" w:rsidRDefault="00184D1C" w:rsidP="00184D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outlineLvl w:val="3"/>
        <w:rPr>
          <w:rFonts w:ascii="Times New Roman" w:eastAsia="Arial Unicode MS" w:hAnsi="Times New Roman"/>
          <w:b/>
          <w:sz w:val="24"/>
          <w:szCs w:val="24"/>
          <w:u w:color="000000"/>
          <w:lang w:eastAsia="pl-PL"/>
        </w:rPr>
      </w:pPr>
      <w:r w:rsidRPr="00184D1C">
        <w:rPr>
          <w:rFonts w:ascii="Times New Roman" w:eastAsia="Arial Unicode MS" w:hAnsi="Times New Roman"/>
          <w:sz w:val="24"/>
          <w:szCs w:val="24"/>
          <w:u w:color="000000"/>
          <w:lang w:eastAsia="pl-PL"/>
        </w:rPr>
        <w:t>5.Sądem właściwym dla rozpatrzenia spor</w:t>
      </w:r>
      <w:r w:rsidRPr="00184D1C">
        <w:rPr>
          <w:rFonts w:ascii="Times New Roman" w:eastAsia="Arial Unicode MS" w:hAnsi="Times New Roman"/>
          <w:sz w:val="24"/>
          <w:szCs w:val="24"/>
          <w:u w:color="000000"/>
          <w:lang w:val="es-ES_tradnl" w:eastAsia="pl-PL"/>
        </w:rPr>
        <w:t>ó</w:t>
      </w:r>
      <w:r w:rsidRPr="00184D1C">
        <w:rPr>
          <w:rFonts w:ascii="Times New Roman" w:eastAsia="Arial Unicode MS" w:hAnsi="Times New Roman"/>
          <w:sz w:val="24"/>
          <w:szCs w:val="24"/>
          <w:u w:color="000000"/>
          <w:lang w:eastAsia="pl-PL"/>
        </w:rPr>
        <w:t>w wynikających z niniejszej umowy będzie sąd właściwy dla Administratora danych.</w:t>
      </w:r>
    </w:p>
    <w:p w14:paraId="476D5093" w14:textId="77777777" w:rsidR="00184D1C" w:rsidRPr="00184D1C" w:rsidRDefault="00184D1C" w:rsidP="00184D1C">
      <w:pPr>
        <w:tabs>
          <w:tab w:val="left" w:pos="42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outlineLvl w:val="4"/>
        <w:rPr>
          <w:rFonts w:ascii="Times New Roman" w:eastAsia="Arial Unicode MS" w:hAnsi="Times New Roman"/>
          <w:sz w:val="24"/>
          <w:szCs w:val="24"/>
          <w:u w:color="000000"/>
          <w:lang w:eastAsia="pl-PL"/>
        </w:rPr>
      </w:pPr>
    </w:p>
    <w:p w14:paraId="47B90133" w14:textId="77777777" w:rsidR="00184D1C" w:rsidRPr="00184D1C" w:rsidRDefault="00184D1C" w:rsidP="00184D1C">
      <w:pPr>
        <w:spacing w:after="0" w:line="240" w:lineRule="auto"/>
        <w:rPr>
          <w:rFonts w:ascii="Times New Roman" w:eastAsia="Times New Roman" w:hAnsi="Times New Roman"/>
          <w:b/>
          <w:sz w:val="24"/>
          <w:szCs w:val="24"/>
          <w:lang w:eastAsia="pl-PL"/>
        </w:rPr>
      </w:pPr>
    </w:p>
    <w:p w14:paraId="1F6FEDA7" w14:textId="77777777" w:rsidR="00184D1C" w:rsidRPr="00184D1C" w:rsidRDefault="00184D1C" w:rsidP="00184D1C">
      <w:pPr>
        <w:spacing w:after="0" w:line="240" w:lineRule="auto"/>
        <w:rPr>
          <w:rFonts w:ascii="Times New Roman" w:eastAsia="Times New Roman" w:hAnsi="Times New Roman"/>
          <w:b/>
          <w:bCs/>
          <w:sz w:val="24"/>
          <w:szCs w:val="24"/>
          <w:lang w:eastAsia="pl-PL"/>
        </w:rPr>
      </w:pPr>
    </w:p>
    <w:p w14:paraId="23FCD744" w14:textId="77777777" w:rsidR="00184D1C" w:rsidRPr="00184D1C" w:rsidRDefault="00184D1C" w:rsidP="00184D1C">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outlineLvl w:val="3"/>
        <w:rPr>
          <w:rFonts w:ascii="Times New Roman" w:eastAsia="SimSun" w:hAnsi="Times New Roman"/>
          <w:b/>
          <w:bCs/>
          <w:sz w:val="24"/>
          <w:szCs w:val="24"/>
          <w:lang w:eastAsia="pl-PL"/>
        </w:rPr>
      </w:pPr>
      <w:r w:rsidRPr="00184D1C">
        <w:rPr>
          <w:rFonts w:ascii="Times New Roman" w:eastAsia="SimSun" w:hAnsi="Times New Roman"/>
          <w:b/>
          <w:bCs/>
          <w:sz w:val="24"/>
          <w:szCs w:val="24"/>
          <w:lang w:eastAsia="pl-PL"/>
        </w:rPr>
        <w:t xml:space="preserve">Zleceniobiorca   </w:t>
      </w:r>
      <w:r w:rsidRPr="00184D1C">
        <w:rPr>
          <w:rFonts w:ascii="Times New Roman" w:eastAsia="SimSun" w:hAnsi="Times New Roman"/>
          <w:bCs/>
          <w:sz w:val="24"/>
          <w:szCs w:val="24"/>
          <w:lang w:eastAsia="pl-PL"/>
        </w:rPr>
        <w:t xml:space="preserve">                                                                                                </w:t>
      </w:r>
      <w:r w:rsidRPr="00184D1C">
        <w:rPr>
          <w:rFonts w:ascii="Times New Roman" w:eastAsia="SimSun" w:hAnsi="Times New Roman"/>
          <w:b/>
          <w:bCs/>
          <w:sz w:val="24"/>
          <w:szCs w:val="24"/>
          <w:lang w:eastAsia="pl-PL"/>
        </w:rPr>
        <w:t xml:space="preserve">Administrator danych </w:t>
      </w:r>
      <w:r w:rsidRPr="00184D1C">
        <w:rPr>
          <w:rFonts w:ascii="Times New Roman" w:eastAsia="SimSun" w:hAnsi="Times New Roman"/>
          <w:b/>
          <w:bCs/>
          <w:sz w:val="24"/>
          <w:szCs w:val="24"/>
          <w:lang w:eastAsia="pl-PL"/>
        </w:rPr>
        <w:tab/>
      </w:r>
      <w:r w:rsidRPr="00184D1C">
        <w:rPr>
          <w:rFonts w:ascii="Times New Roman" w:eastAsia="SimSun" w:hAnsi="Times New Roman"/>
          <w:b/>
          <w:bCs/>
          <w:sz w:val="24"/>
          <w:szCs w:val="24"/>
          <w:lang w:eastAsia="pl-PL"/>
        </w:rPr>
        <w:tab/>
      </w:r>
    </w:p>
    <w:p w14:paraId="35DB1D00" w14:textId="77777777" w:rsidR="00184D1C" w:rsidRPr="00184D1C" w:rsidRDefault="00184D1C" w:rsidP="00184D1C">
      <w:pPr>
        <w:spacing w:after="0" w:line="240" w:lineRule="auto"/>
        <w:rPr>
          <w:rFonts w:ascii="Times New Roman" w:eastAsia="Times New Roman" w:hAnsi="Times New Roman"/>
          <w:sz w:val="24"/>
          <w:szCs w:val="24"/>
          <w:lang w:eastAsia="pl-PL"/>
        </w:rPr>
      </w:pPr>
    </w:p>
    <w:p w14:paraId="31F465EA" w14:textId="77777777" w:rsidR="00184D1C" w:rsidRPr="00184D1C" w:rsidRDefault="00184D1C" w:rsidP="00184D1C">
      <w:pPr>
        <w:rPr>
          <w:rFonts w:eastAsia="Times New Roman"/>
          <w:lang w:eastAsia="pl-PL"/>
        </w:rPr>
      </w:pPr>
    </w:p>
    <w:p w14:paraId="07F67E7B" w14:textId="77777777" w:rsidR="00184D1C" w:rsidRPr="00184D1C" w:rsidRDefault="00184D1C" w:rsidP="00184D1C">
      <w:pPr>
        <w:rPr>
          <w:rFonts w:eastAsia="Times New Roman"/>
          <w:lang w:eastAsia="pl-PL"/>
        </w:rPr>
      </w:pPr>
    </w:p>
    <w:p w14:paraId="165ED834" w14:textId="77777777" w:rsidR="00184D1C" w:rsidRPr="00184D1C" w:rsidRDefault="00184D1C" w:rsidP="00184D1C">
      <w:pPr>
        <w:rPr>
          <w:rFonts w:eastAsia="Times New Roman"/>
          <w:lang w:eastAsia="pl-PL"/>
        </w:rPr>
      </w:pPr>
    </w:p>
    <w:p w14:paraId="4F98FA1D" w14:textId="77777777" w:rsidR="00184D1C" w:rsidRPr="00184D1C" w:rsidRDefault="00184D1C" w:rsidP="00184D1C">
      <w:pPr>
        <w:rPr>
          <w:rFonts w:eastAsia="Times New Roman"/>
          <w:lang w:eastAsia="pl-PL"/>
        </w:rPr>
      </w:pPr>
    </w:p>
    <w:p w14:paraId="3ABFFF5B" w14:textId="77777777" w:rsidR="007F471B" w:rsidRDefault="007F471B" w:rsidP="00184D1C">
      <w:pPr>
        <w:rPr>
          <w:rFonts w:eastAsia="Times New Roman"/>
          <w:lang w:eastAsia="pl-PL"/>
        </w:rPr>
      </w:pPr>
    </w:p>
    <w:p w14:paraId="72B41135" w14:textId="77777777" w:rsidR="00A0042F" w:rsidRDefault="00A0042F" w:rsidP="00184D1C">
      <w:pPr>
        <w:rPr>
          <w:rFonts w:eastAsia="Times New Roman"/>
          <w:lang w:eastAsia="pl-PL"/>
        </w:rPr>
      </w:pPr>
    </w:p>
    <w:p w14:paraId="01052594" w14:textId="77777777" w:rsidR="00A0042F" w:rsidRDefault="00A0042F" w:rsidP="00184D1C">
      <w:pPr>
        <w:rPr>
          <w:rFonts w:eastAsia="Times New Roman"/>
          <w:lang w:eastAsia="pl-PL"/>
        </w:rPr>
      </w:pPr>
    </w:p>
    <w:p w14:paraId="03E397E5" w14:textId="77777777" w:rsidR="00184D1C" w:rsidRPr="00184D1C" w:rsidRDefault="00184D1C" w:rsidP="00184D1C">
      <w:pPr>
        <w:keepNext/>
        <w:keepLines/>
        <w:spacing w:before="200" w:after="0"/>
        <w:outlineLvl w:val="1"/>
        <w:rPr>
          <w:rFonts w:ascii="Times New Roman" w:eastAsia="SimSun" w:hAnsi="Times New Roman"/>
          <w:b/>
          <w:bCs/>
          <w:sz w:val="24"/>
          <w:szCs w:val="24"/>
          <w:lang w:eastAsia="pl-PL"/>
        </w:rPr>
      </w:pPr>
      <w:r w:rsidRPr="00184D1C">
        <w:rPr>
          <w:rFonts w:ascii="Times New Roman" w:eastAsia="SimSun" w:hAnsi="Times New Roman"/>
          <w:b/>
          <w:bCs/>
          <w:sz w:val="24"/>
          <w:szCs w:val="24"/>
          <w:lang w:eastAsia="pl-PL"/>
        </w:rPr>
        <w:t xml:space="preserve">Załącznik Nr  6A do SIWZ                                                                                                                                           </w:t>
      </w:r>
    </w:p>
    <w:tbl>
      <w:tblPr>
        <w:tblW w:w="13940" w:type="dxa"/>
        <w:tblInd w:w="70" w:type="dxa"/>
        <w:tblLayout w:type="fixed"/>
        <w:tblCellMar>
          <w:left w:w="70" w:type="dxa"/>
          <w:right w:w="70" w:type="dxa"/>
        </w:tblCellMar>
        <w:tblLook w:val="04A0" w:firstRow="1" w:lastRow="0" w:firstColumn="1" w:lastColumn="0" w:noHBand="0" w:noVBand="1"/>
      </w:tblPr>
      <w:tblGrid>
        <w:gridCol w:w="431"/>
        <w:gridCol w:w="6443"/>
        <w:gridCol w:w="1249"/>
        <w:gridCol w:w="2367"/>
        <w:gridCol w:w="3450"/>
      </w:tblGrid>
      <w:tr w:rsidR="00184D1C" w:rsidRPr="00184D1C" w14:paraId="0B594156" w14:textId="77777777" w:rsidTr="00184D1C">
        <w:trPr>
          <w:trHeight w:val="1178"/>
        </w:trPr>
        <w:tc>
          <w:tcPr>
            <w:tcW w:w="10490" w:type="dxa"/>
            <w:gridSpan w:val="4"/>
            <w:tcBorders>
              <w:top w:val="nil"/>
              <w:left w:val="nil"/>
              <w:bottom w:val="single" w:sz="4" w:space="0" w:color="000000"/>
              <w:right w:val="nil"/>
            </w:tcBorders>
            <w:shd w:val="clear" w:color="auto" w:fill="auto"/>
            <w:hideMark/>
          </w:tcPr>
          <w:p w14:paraId="4D46DF71" w14:textId="77777777" w:rsidR="00184D1C" w:rsidRPr="00184D1C" w:rsidRDefault="00184D1C" w:rsidP="00184D1C">
            <w:pPr>
              <w:spacing w:after="0" w:line="240" w:lineRule="auto"/>
              <w:rPr>
                <w:rFonts w:eastAsia="Times New Roman" w:cs="Calibri"/>
                <w:color w:val="000000"/>
                <w:sz w:val="20"/>
                <w:szCs w:val="20"/>
                <w:lang w:eastAsia="pl-PL"/>
              </w:rPr>
            </w:pPr>
          </w:p>
          <w:p w14:paraId="32F6D52F"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ANKIETA WYPEŁNIONA PRZEZ:</w:t>
            </w:r>
            <w:r w:rsidRPr="00184D1C">
              <w:rPr>
                <w:rFonts w:eastAsia="Times New Roman" w:cs="Calibri"/>
                <w:color w:val="000000"/>
                <w:sz w:val="20"/>
                <w:szCs w:val="20"/>
                <w:lang w:eastAsia="pl-PL"/>
              </w:rPr>
              <w:br/>
            </w:r>
            <w:r w:rsidRPr="00184D1C">
              <w:rPr>
                <w:rFonts w:eastAsia="Times New Roman" w:cs="Calibri"/>
                <w:color w:val="000000"/>
                <w:sz w:val="20"/>
                <w:szCs w:val="20"/>
                <w:lang w:eastAsia="pl-PL"/>
              </w:rPr>
              <w:br/>
              <w:t>….................................................................................................….......................................................................</w:t>
            </w:r>
            <w:r w:rsidRPr="00184D1C">
              <w:rPr>
                <w:rFonts w:eastAsia="Times New Roman" w:cs="Calibri"/>
                <w:color w:val="000000"/>
                <w:sz w:val="20"/>
                <w:szCs w:val="20"/>
                <w:lang w:eastAsia="pl-PL"/>
              </w:rPr>
              <w:br/>
              <w:t xml:space="preserve"> – GWARANCJE WDROŻENIA ODPOWIEDNICH ŚRODKÓW TECHNICZNYCH I ORGANIZACYJNYCH PRZEZ PODMIOT PRZETWARZAJĄCY</w:t>
            </w:r>
          </w:p>
        </w:tc>
        <w:tc>
          <w:tcPr>
            <w:tcW w:w="3450" w:type="dxa"/>
            <w:tcBorders>
              <w:top w:val="nil"/>
              <w:left w:val="nil"/>
              <w:bottom w:val="nil"/>
              <w:right w:val="nil"/>
            </w:tcBorders>
            <w:shd w:val="clear" w:color="auto" w:fill="auto"/>
            <w:hideMark/>
          </w:tcPr>
          <w:p w14:paraId="425D2B77"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54128F8E" w14:textId="77777777" w:rsidTr="00184D1C">
        <w:trPr>
          <w:trHeight w:val="3462"/>
        </w:trPr>
        <w:tc>
          <w:tcPr>
            <w:tcW w:w="10490" w:type="dxa"/>
            <w:gridSpan w:val="4"/>
            <w:tcBorders>
              <w:top w:val="single" w:sz="4" w:space="0" w:color="000000"/>
              <w:left w:val="nil"/>
              <w:bottom w:val="single" w:sz="4" w:space="0" w:color="000000"/>
              <w:right w:val="nil"/>
            </w:tcBorders>
            <w:shd w:val="clear" w:color="auto" w:fill="auto"/>
            <w:hideMark/>
          </w:tcPr>
          <w:p w14:paraId="7A2C3031" w14:textId="77777777" w:rsidR="00184D1C" w:rsidRPr="00184D1C" w:rsidRDefault="00184D1C" w:rsidP="00184D1C">
            <w:pPr>
              <w:spacing w:after="0" w:line="240" w:lineRule="auto"/>
              <w:jc w:val="center"/>
              <w:rPr>
                <w:rFonts w:eastAsia="Times New Roman" w:cs="Calibri"/>
                <w:color w:val="000000"/>
                <w:sz w:val="16"/>
                <w:szCs w:val="16"/>
                <w:lang w:eastAsia="pl-PL"/>
              </w:rPr>
            </w:pPr>
            <w:r w:rsidRPr="00184D1C">
              <w:rPr>
                <w:rFonts w:eastAsia="Times New Roman" w:cs="Calibri"/>
                <w:color w:val="000000"/>
                <w:sz w:val="16"/>
                <w:szCs w:val="16"/>
                <w:lang w:eastAsia="pl-PL"/>
              </w:rPr>
              <w:t>Niniejsza ankieta („Ankieta”) stanowi podstawę do oceny przez Administratora (dalej również: „ADO”), czy .................................................................................................., jako podmiot przetwarzający zapewnia wystarczające gwarancje wdrożenia odpowiednich środków technicznych i organizacyjnych, by przetwarzanie spełniało wymagania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(„RODO”) i chroniło prawa osób, których dane dotyczą, w szczególności z uwzględnieniem kryteriów: fachowości, wiarygodności oraz zasobów.</w:t>
            </w:r>
            <w:r w:rsidRPr="00184D1C">
              <w:rPr>
                <w:rFonts w:eastAsia="Times New Roman" w:cs="Calibri"/>
                <w:color w:val="000000"/>
                <w:sz w:val="16"/>
                <w:szCs w:val="16"/>
                <w:lang w:eastAsia="pl-PL"/>
              </w:rPr>
              <w:br/>
            </w:r>
            <w:r w:rsidRPr="00184D1C">
              <w:rPr>
                <w:rFonts w:eastAsia="Times New Roman" w:cs="Calibri"/>
                <w:color w:val="000000"/>
                <w:sz w:val="16"/>
                <w:szCs w:val="16"/>
                <w:lang w:eastAsia="pl-PL"/>
              </w:rPr>
              <w:br/>
              <w:t>Zakres Ankiety odpowiada wymogom określonym w RODO i stanowi kryteria wyboru podmiotu przetwarzającego opierające się w szczególności na:</w:t>
            </w:r>
            <w:r w:rsidRPr="00184D1C">
              <w:rPr>
                <w:rFonts w:eastAsia="Times New Roman" w:cs="Calibri"/>
                <w:color w:val="000000"/>
                <w:sz w:val="16"/>
                <w:szCs w:val="16"/>
                <w:lang w:eastAsia="pl-PL"/>
              </w:rPr>
              <w:br/>
              <w:t xml:space="preserve">a) art. 28 ust. 1 RODO, zgodnie z którym „Jeżeli przetwarzanie ma być dokonywane w imieniu administratora, korzysta on wyłącznie z usług takich podmiotów przetwarzających, które zapewniają wystarczające gwarancje wdrożenia odpowiednich środków technicznych i organizacyjnych, by przetwarzanie spełniało wymogi niniejszego rozporządzenia i chroniło prawa osób, których dane dotyczą”, oraz </w:t>
            </w:r>
            <w:r w:rsidRPr="00184D1C">
              <w:rPr>
                <w:rFonts w:eastAsia="Times New Roman" w:cs="Calibri"/>
                <w:color w:val="000000"/>
                <w:sz w:val="16"/>
                <w:szCs w:val="16"/>
                <w:lang w:eastAsia="pl-PL"/>
              </w:rPr>
              <w:br/>
              <w:t>b) motywie 81 RODO, zgodnie z którym: „Aby zapewnić przestrzeganie wymogów niniejszego rozporządzenia w przypadku przetwarzania, którego w imieniu administratora ma dokonać podmiot przetwarzający, administrator powinien, powierzając podmiotowi przetwarzającemu czynności przetwarzania, korzystać z usług wyłącznie podmiotów przetwarzających, które zapewniają wystarczające gwarancje – w szczególności jeżeli chodzi o wiedzę fachową, wiarygodność i zasoby – wdrożenia środków technicznych i organizacyjnych odpowiadających wymogom niniejszego rozporządzenia, w tym wymogom bezpieczeństwa przetwarzania. Stosowanie przez podmiot przetwarzający zatwierdzonego kodeksu postępowania lub zatwierdzonego mechanizmu certyfikacji.</w:t>
            </w:r>
          </w:p>
        </w:tc>
        <w:tc>
          <w:tcPr>
            <w:tcW w:w="3450" w:type="dxa"/>
            <w:tcBorders>
              <w:top w:val="nil"/>
              <w:left w:val="nil"/>
              <w:bottom w:val="nil"/>
              <w:right w:val="nil"/>
            </w:tcBorders>
            <w:shd w:val="clear" w:color="auto" w:fill="auto"/>
            <w:hideMark/>
          </w:tcPr>
          <w:p w14:paraId="0C41D199" w14:textId="77777777" w:rsidR="00184D1C" w:rsidRPr="00184D1C" w:rsidRDefault="00184D1C" w:rsidP="00184D1C">
            <w:pPr>
              <w:spacing w:after="0" w:line="240" w:lineRule="auto"/>
              <w:jc w:val="center"/>
              <w:rPr>
                <w:rFonts w:eastAsia="Times New Roman" w:cs="Calibri"/>
                <w:color w:val="000000"/>
                <w:sz w:val="16"/>
                <w:szCs w:val="16"/>
                <w:lang w:eastAsia="pl-PL"/>
              </w:rPr>
            </w:pPr>
          </w:p>
        </w:tc>
      </w:tr>
      <w:tr w:rsidR="00184D1C" w:rsidRPr="00184D1C" w14:paraId="54791AF3" w14:textId="77777777" w:rsidTr="00184D1C">
        <w:trPr>
          <w:trHeight w:val="51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671A2488" w14:textId="77777777" w:rsidR="00184D1C" w:rsidRPr="00184D1C" w:rsidRDefault="00184D1C" w:rsidP="00184D1C">
            <w:pPr>
              <w:spacing w:after="0" w:line="240" w:lineRule="auto"/>
              <w:jc w:val="center"/>
              <w:rPr>
                <w:rFonts w:eastAsia="Times New Roman" w:cs="Calibri"/>
                <w:sz w:val="20"/>
                <w:szCs w:val="20"/>
                <w:lang w:eastAsia="pl-PL"/>
              </w:rPr>
            </w:pPr>
            <w:r w:rsidRPr="00184D1C">
              <w:rPr>
                <w:rFonts w:eastAsia="Times New Roman" w:cs="Calibri"/>
                <w:sz w:val="20"/>
                <w:szCs w:val="20"/>
                <w:lang w:eastAsia="pl-PL"/>
              </w:rPr>
              <w:t>L.p.</w:t>
            </w:r>
          </w:p>
        </w:tc>
        <w:tc>
          <w:tcPr>
            <w:tcW w:w="6443" w:type="dxa"/>
            <w:tcBorders>
              <w:top w:val="nil"/>
              <w:left w:val="nil"/>
              <w:bottom w:val="single" w:sz="4" w:space="0" w:color="000000"/>
              <w:right w:val="single" w:sz="4" w:space="0" w:color="000000"/>
            </w:tcBorders>
            <w:shd w:val="clear" w:color="D8D8D8" w:fill="E7E6E6"/>
            <w:vAlign w:val="center"/>
            <w:hideMark/>
          </w:tcPr>
          <w:p w14:paraId="70F86F76" w14:textId="77777777" w:rsidR="00184D1C" w:rsidRPr="00184D1C" w:rsidRDefault="00184D1C" w:rsidP="00184D1C">
            <w:pPr>
              <w:spacing w:after="0" w:line="240" w:lineRule="auto"/>
              <w:jc w:val="center"/>
              <w:rPr>
                <w:rFonts w:eastAsia="Times New Roman" w:cs="Calibri"/>
                <w:sz w:val="20"/>
                <w:szCs w:val="20"/>
                <w:lang w:eastAsia="pl-PL"/>
              </w:rPr>
            </w:pPr>
            <w:r w:rsidRPr="00184D1C">
              <w:rPr>
                <w:rFonts w:eastAsia="Times New Roman" w:cs="Calibri"/>
                <w:sz w:val="20"/>
                <w:szCs w:val="20"/>
                <w:lang w:eastAsia="pl-PL"/>
              </w:rPr>
              <w:t>Pytanie</w:t>
            </w:r>
          </w:p>
        </w:tc>
        <w:tc>
          <w:tcPr>
            <w:tcW w:w="1249" w:type="dxa"/>
            <w:tcBorders>
              <w:top w:val="nil"/>
              <w:left w:val="nil"/>
              <w:bottom w:val="single" w:sz="4" w:space="0" w:color="000000"/>
              <w:right w:val="single" w:sz="4" w:space="0" w:color="000000"/>
            </w:tcBorders>
            <w:shd w:val="clear" w:color="D8D8D8" w:fill="E7E6E6"/>
            <w:vAlign w:val="center"/>
            <w:hideMark/>
          </w:tcPr>
          <w:p w14:paraId="05D8FDF4" w14:textId="77777777" w:rsidR="00184D1C" w:rsidRPr="00184D1C" w:rsidRDefault="00184D1C" w:rsidP="00184D1C">
            <w:pPr>
              <w:spacing w:after="0" w:line="240" w:lineRule="auto"/>
              <w:jc w:val="center"/>
              <w:rPr>
                <w:rFonts w:eastAsia="Times New Roman" w:cs="Calibri"/>
                <w:sz w:val="20"/>
                <w:szCs w:val="20"/>
                <w:lang w:eastAsia="pl-PL"/>
              </w:rPr>
            </w:pPr>
            <w:r w:rsidRPr="00184D1C">
              <w:rPr>
                <w:rFonts w:eastAsia="Times New Roman" w:cs="Calibri"/>
                <w:sz w:val="20"/>
                <w:szCs w:val="20"/>
                <w:lang w:eastAsia="pl-PL"/>
              </w:rPr>
              <w:t>Odpowiedź (Tak/Nie)</w:t>
            </w:r>
          </w:p>
        </w:tc>
        <w:tc>
          <w:tcPr>
            <w:tcW w:w="2367" w:type="dxa"/>
            <w:tcBorders>
              <w:top w:val="nil"/>
              <w:left w:val="nil"/>
              <w:bottom w:val="single" w:sz="4" w:space="0" w:color="000000"/>
              <w:right w:val="single" w:sz="4" w:space="0" w:color="000000"/>
            </w:tcBorders>
            <w:shd w:val="clear" w:color="D8D8D8" w:fill="E7E6E6"/>
            <w:vAlign w:val="center"/>
            <w:hideMark/>
          </w:tcPr>
          <w:p w14:paraId="70932552" w14:textId="77777777" w:rsidR="00184D1C" w:rsidRPr="00184D1C" w:rsidRDefault="00184D1C" w:rsidP="00184D1C">
            <w:pPr>
              <w:spacing w:after="0" w:line="240" w:lineRule="auto"/>
              <w:jc w:val="center"/>
              <w:rPr>
                <w:rFonts w:eastAsia="Times New Roman" w:cs="Calibri"/>
                <w:sz w:val="20"/>
                <w:szCs w:val="20"/>
                <w:lang w:eastAsia="pl-PL"/>
              </w:rPr>
            </w:pPr>
            <w:r w:rsidRPr="00184D1C">
              <w:rPr>
                <w:rFonts w:eastAsia="Times New Roman" w:cs="Calibri"/>
                <w:sz w:val="20"/>
                <w:szCs w:val="20"/>
                <w:lang w:eastAsia="pl-PL"/>
              </w:rPr>
              <w:t>Uwagi (dodatkowe informacje lub komentarz)</w:t>
            </w:r>
          </w:p>
        </w:tc>
        <w:tc>
          <w:tcPr>
            <w:tcW w:w="3450" w:type="dxa"/>
            <w:tcBorders>
              <w:top w:val="nil"/>
              <w:left w:val="nil"/>
              <w:bottom w:val="nil"/>
              <w:right w:val="nil"/>
            </w:tcBorders>
            <w:shd w:val="clear" w:color="auto" w:fill="auto"/>
            <w:hideMark/>
          </w:tcPr>
          <w:p w14:paraId="580BB705" w14:textId="77777777" w:rsidR="00184D1C" w:rsidRPr="00184D1C" w:rsidRDefault="00184D1C" w:rsidP="00184D1C">
            <w:pPr>
              <w:spacing w:after="0" w:line="240" w:lineRule="auto"/>
              <w:jc w:val="center"/>
              <w:rPr>
                <w:rFonts w:eastAsia="Times New Roman" w:cs="Calibri"/>
                <w:sz w:val="20"/>
                <w:szCs w:val="20"/>
                <w:lang w:eastAsia="pl-PL"/>
              </w:rPr>
            </w:pPr>
          </w:p>
        </w:tc>
      </w:tr>
      <w:tr w:rsidR="00184D1C" w:rsidRPr="00184D1C" w14:paraId="4A8599A0" w14:textId="77777777" w:rsidTr="00184D1C">
        <w:trPr>
          <w:trHeight w:val="1275"/>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450BB7D7" w14:textId="77777777" w:rsidR="00184D1C" w:rsidRPr="00184D1C" w:rsidRDefault="00184D1C" w:rsidP="00184D1C">
            <w:pPr>
              <w:spacing w:after="0" w:line="240" w:lineRule="auto"/>
              <w:jc w:val="center"/>
              <w:rPr>
                <w:rFonts w:eastAsia="Times New Roman" w:cs="Calibri"/>
                <w:sz w:val="20"/>
                <w:szCs w:val="20"/>
                <w:lang w:eastAsia="pl-PL"/>
              </w:rPr>
            </w:pPr>
            <w:r w:rsidRPr="00184D1C">
              <w:rPr>
                <w:rFonts w:eastAsia="Times New Roman" w:cs="Calibri"/>
                <w:sz w:val="20"/>
                <w:szCs w:val="20"/>
                <w:lang w:eastAsia="pl-PL"/>
              </w:rPr>
              <w:t>1</w:t>
            </w:r>
          </w:p>
        </w:tc>
        <w:tc>
          <w:tcPr>
            <w:tcW w:w="6443" w:type="dxa"/>
            <w:tcBorders>
              <w:top w:val="nil"/>
              <w:left w:val="nil"/>
              <w:bottom w:val="single" w:sz="4" w:space="0" w:color="000000"/>
              <w:right w:val="single" w:sz="4" w:space="0" w:color="000000"/>
            </w:tcBorders>
            <w:shd w:val="clear" w:color="D8D8D8" w:fill="E7E6E6"/>
            <w:vAlign w:val="center"/>
            <w:hideMark/>
          </w:tcPr>
          <w:p w14:paraId="6D988B98" w14:textId="77777777" w:rsidR="00184D1C" w:rsidRPr="00184D1C" w:rsidRDefault="00184D1C" w:rsidP="00184D1C">
            <w:pPr>
              <w:spacing w:after="0" w:line="240" w:lineRule="auto"/>
              <w:rPr>
                <w:rFonts w:eastAsia="Times New Roman" w:cs="Calibri"/>
                <w:sz w:val="20"/>
                <w:szCs w:val="20"/>
                <w:lang w:eastAsia="pl-PL"/>
              </w:rPr>
            </w:pPr>
            <w:r w:rsidRPr="00184D1C">
              <w:rPr>
                <w:rFonts w:eastAsia="Times New Roman" w:cs="Calibri"/>
                <w:sz w:val="20"/>
                <w:szCs w:val="20"/>
                <w:lang w:eastAsia="pl-PL"/>
              </w:rPr>
              <w:t xml:space="preserve">Czy Organizacja posiada doświadczenie w świadczeniu usług związanych z powierzeniem przetwarzania danych? Jeśli tak, to jak długie? Prosimy o wykazanie doświadczenia w świadczeniu przedmiotowych usług (o ile to możliwe, wskazanie podmiotów, z którymi Organizacja współpracowała w ww. zakresie i czasie trwania współpracy). </w:t>
            </w:r>
          </w:p>
        </w:tc>
        <w:tc>
          <w:tcPr>
            <w:tcW w:w="1249" w:type="dxa"/>
            <w:tcBorders>
              <w:top w:val="nil"/>
              <w:left w:val="nil"/>
              <w:bottom w:val="single" w:sz="4" w:space="0" w:color="000000"/>
              <w:right w:val="single" w:sz="4" w:space="0" w:color="000000"/>
            </w:tcBorders>
            <w:shd w:val="clear" w:color="auto" w:fill="auto"/>
            <w:noWrap/>
            <w:vAlign w:val="center"/>
            <w:hideMark/>
          </w:tcPr>
          <w:p w14:paraId="103033EB"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2367" w:type="dxa"/>
            <w:tcBorders>
              <w:top w:val="nil"/>
              <w:left w:val="nil"/>
              <w:bottom w:val="single" w:sz="4" w:space="0" w:color="000000"/>
              <w:right w:val="single" w:sz="4" w:space="0" w:color="000000"/>
            </w:tcBorders>
            <w:shd w:val="clear" w:color="auto" w:fill="auto"/>
            <w:noWrap/>
            <w:vAlign w:val="center"/>
            <w:hideMark/>
          </w:tcPr>
          <w:p w14:paraId="24446EDA"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3450" w:type="dxa"/>
            <w:tcBorders>
              <w:top w:val="nil"/>
              <w:left w:val="nil"/>
              <w:bottom w:val="nil"/>
              <w:right w:val="nil"/>
            </w:tcBorders>
            <w:shd w:val="clear" w:color="auto" w:fill="auto"/>
            <w:hideMark/>
          </w:tcPr>
          <w:p w14:paraId="705D68AD"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10E9CD54" w14:textId="77777777" w:rsidTr="00184D1C">
        <w:trPr>
          <w:trHeight w:val="51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026374CF" w14:textId="77777777" w:rsidR="00184D1C" w:rsidRPr="00184D1C" w:rsidRDefault="00184D1C" w:rsidP="00184D1C">
            <w:pPr>
              <w:spacing w:after="0" w:line="240" w:lineRule="auto"/>
              <w:jc w:val="center"/>
              <w:rPr>
                <w:rFonts w:eastAsia="Times New Roman" w:cs="Calibri"/>
                <w:sz w:val="20"/>
                <w:szCs w:val="20"/>
                <w:lang w:eastAsia="pl-PL"/>
              </w:rPr>
            </w:pPr>
            <w:r w:rsidRPr="00184D1C">
              <w:rPr>
                <w:rFonts w:eastAsia="Times New Roman" w:cs="Calibri"/>
                <w:sz w:val="20"/>
                <w:szCs w:val="20"/>
                <w:lang w:eastAsia="pl-PL"/>
              </w:rPr>
              <w:t>2</w:t>
            </w:r>
          </w:p>
        </w:tc>
        <w:tc>
          <w:tcPr>
            <w:tcW w:w="6443" w:type="dxa"/>
            <w:tcBorders>
              <w:top w:val="nil"/>
              <w:left w:val="nil"/>
              <w:bottom w:val="single" w:sz="4" w:space="0" w:color="000000"/>
              <w:right w:val="single" w:sz="4" w:space="0" w:color="000000"/>
            </w:tcBorders>
            <w:shd w:val="clear" w:color="D8D8D8" w:fill="E7E6E6"/>
            <w:vAlign w:val="center"/>
            <w:hideMark/>
          </w:tcPr>
          <w:p w14:paraId="3C84C8F8" w14:textId="77777777" w:rsidR="00184D1C" w:rsidRPr="00184D1C" w:rsidRDefault="00184D1C" w:rsidP="00184D1C">
            <w:pPr>
              <w:spacing w:after="0" w:line="240" w:lineRule="auto"/>
              <w:rPr>
                <w:rFonts w:eastAsia="Times New Roman" w:cs="Calibri"/>
                <w:sz w:val="20"/>
                <w:szCs w:val="20"/>
                <w:lang w:eastAsia="pl-PL"/>
              </w:rPr>
            </w:pPr>
            <w:r w:rsidRPr="00184D1C">
              <w:rPr>
                <w:rFonts w:eastAsia="Times New Roman" w:cs="Calibri"/>
                <w:sz w:val="20"/>
                <w:szCs w:val="20"/>
                <w:lang w:eastAsia="pl-PL"/>
              </w:rPr>
              <w:t>Czy Organizacja realizowała wcześniej umowy związane z powierzeniem przetwarzania danych osobowych?</w:t>
            </w:r>
          </w:p>
        </w:tc>
        <w:tc>
          <w:tcPr>
            <w:tcW w:w="1249" w:type="dxa"/>
            <w:tcBorders>
              <w:top w:val="nil"/>
              <w:left w:val="nil"/>
              <w:bottom w:val="single" w:sz="4" w:space="0" w:color="000000"/>
              <w:right w:val="single" w:sz="4" w:space="0" w:color="000000"/>
            </w:tcBorders>
            <w:shd w:val="clear" w:color="auto" w:fill="auto"/>
            <w:noWrap/>
            <w:vAlign w:val="center"/>
            <w:hideMark/>
          </w:tcPr>
          <w:p w14:paraId="4D1EAC89"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2367" w:type="dxa"/>
            <w:tcBorders>
              <w:top w:val="nil"/>
              <w:left w:val="nil"/>
              <w:bottom w:val="single" w:sz="4" w:space="0" w:color="000000"/>
              <w:right w:val="single" w:sz="4" w:space="0" w:color="000000"/>
            </w:tcBorders>
            <w:shd w:val="clear" w:color="auto" w:fill="auto"/>
            <w:noWrap/>
            <w:vAlign w:val="center"/>
            <w:hideMark/>
          </w:tcPr>
          <w:p w14:paraId="2CCDD777"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3450" w:type="dxa"/>
            <w:tcBorders>
              <w:top w:val="nil"/>
              <w:left w:val="nil"/>
              <w:bottom w:val="nil"/>
              <w:right w:val="nil"/>
            </w:tcBorders>
            <w:shd w:val="clear" w:color="auto" w:fill="auto"/>
            <w:hideMark/>
          </w:tcPr>
          <w:p w14:paraId="6FCFC5F2"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3EF819CF" w14:textId="77777777" w:rsidTr="00184D1C">
        <w:trPr>
          <w:trHeight w:val="51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7476BF18" w14:textId="77777777" w:rsidR="00184D1C" w:rsidRPr="00184D1C" w:rsidRDefault="00184D1C" w:rsidP="00184D1C">
            <w:pPr>
              <w:spacing w:after="0" w:line="240" w:lineRule="auto"/>
              <w:jc w:val="center"/>
              <w:rPr>
                <w:rFonts w:eastAsia="Times New Roman" w:cs="Calibri"/>
                <w:sz w:val="20"/>
                <w:szCs w:val="20"/>
                <w:lang w:eastAsia="pl-PL"/>
              </w:rPr>
            </w:pPr>
            <w:r w:rsidRPr="00184D1C">
              <w:rPr>
                <w:rFonts w:eastAsia="Times New Roman" w:cs="Calibri"/>
                <w:sz w:val="20"/>
                <w:szCs w:val="20"/>
                <w:lang w:eastAsia="pl-PL"/>
              </w:rPr>
              <w:t>3</w:t>
            </w:r>
          </w:p>
        </w:tc>
        <w:tc>
          <w:tcPr>
            <w:tcW w:w="6443" w:type="dxa"/>
            <w:tcBorders>
              <w:top w:val="nil"/>
              <w:left w:val="nil"/>
              <w:bottom w:val="single" w:sz="4" w:space="0" w:color="000000"/>
              <w:right w:val="single" w:sz="4" w:space="0" w:color="000000"/>
            </w:tcBorders>
            <w:shd w:val="clear" w:color="D8D8D8" w:fill="E7E6E6"/>
            <w:vAlign w:val="center"/>
            <w:hideMark/>
          </w:tcPr>
          <w:p w14:paraId="0A8DE2AC" w14:textId="77777777" w:rsidR="00184D1C" w:rsidRPr="00184D1C" w:rsidRDefault="00184D1C" w:rsidP="00184D1C">
            <w:pPr>
              <w:spacing w:after="0" w:line="240" w:lineRule="auto"/>
              <w:rPr>
                <w:rFonts w:eastAsia="Times New Roman" w:cs="Calibri"/>
                <w:sz w:val="20"/>
                <w:szCs w:val="20"/>
                <w:lang w:eastAsia="pl-PL"/>
              </w:rPr>
            </w:pPr>
            <w:r w:rsidRPr="00184D1C">
              <w:rPr>
                <w:rFonts w:eastAsia="Times New Roman" w:cs="Calibri"/>
                <w:sz w:val="20"/>
                <w:szCs w:val="20"/>
                <w:lang w:eastAsia="pl-PL"/>
              </w:rPr>
              <w:t>Czy Organizacja wdrożyła dokumentację opisującą zasady przetwarzania i ochrony danych osobowych?</w:t>
            </w:r>
          </w:p>
        </w:tc>
        <w:tc>
          <w:tcPr>
            <w:tcW w:w="1249" w:type="dxa"/>
            <w:tcBorders>
              <w:top w:val="nil"/>
              <w:left w:val="nil"/>
              <w:bottom w:val="single" w:sz="4" w:space="0" w:color="000000"/>
              <w:right w:val="single" w:sz="4" w:space="0" w:color="000000"/>
            </w:tcBorders>
            <w:shd w:val="clear" w:color="auto" w:fill="auto"/>
            <w:noWrap/>
            <w:vAlign w:val="center"/>
            <w:hideMark/>
          </w:tcPr>
          <w:p w14:paraId="003DAA25"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2367" w:type="dxa"/>
            <w:tcBorders>
              <w:top w:val="nil"/>
              <w:left w:val="nil"/>
              <w:bottom w:val="single" w:sz="4" w:space="0" w:color="000000"/>
              <w:right w:val="single" w:sz="4" w:space="0" w:color="000000"/>
            </w:tcBorders>
            <w:shd w:val="clear" w:color="auto" w:fill="auto"/>
            <w:vAlign w:val="center"/>
            <w:hideMark/>
          </w:tcPr>
          <w:p w14:paraId="58B4EFC2"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3450" w:type="dxa"/>
            <w:tcBorders>
              <w:top w:val="nil"/>
              <w:left w:val="nil"/>
              <w:bottom w:val="nil"/>
              <w:right w:val="nil"/>
            </w:tcBorders>
            <w:shd w:val="clear" w:color="auto" w:fill="auto"/>
            <w:hideMark/>
          </w:tcPr>
          <w:p w14:paraId="305EC6A9"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3BD02E2C" w14:textId="77777777" w:rsidTr="00184D1C">
        <w:trPr>
          <w:trHeight w:val="51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4F0300ED" w14:textId="77777777" w:rsidR="00184D1C" w:rsidRPr="00184D1C" w:rsidRDefault="00184D1C" w:rsidP="00184D1C">
            <w:pPr>
              <w:spacing w:after="0" w:line="240" w:lineRule="auto"/>
              <w:jc w:val="center"/>
              <w:rPr>
                <w:rFonts w:eastAsia="Times New Roman" w:cs="Calibri"/>
                <w:sz w:val="20"/>
                <w:szCs w:val="20"/>
                <w:lang w:eastAsia="pl-PL"/>
              </w:rPr>
            </w:pPr>
            <w:r w:rsidRPr="00184D1C">
              <w:rPr>
                <w:rFonts w:eastAsia="Times New Roman" w:cs="Calibri"/>
                <w:sz w:val="20"/>
                <w:szCs w:val="20"/>
                <w:lang w:eastAsia="pl-PL"/>
              </w:rPr>
              <w:t>4</w:t>
            </w:r>
          </w:p>
        </w:tc>
        <w:tc>
          <w:tcPr>
            <w:tcW w:w="6443" w:type="dxa"/>
            <w:tcBorders>
              <w:top w:val="nil"/>
              <w:left w:val="nil"/>
              <w:bottom w:val="single" w:sz="4" w:space="0" w:color="000000"/>
              <w:right w:val="single" w:sz="4" w:space="0" w:color="000000"/>
            </w:tcBorders>
            <w:shd w:val="clear" w:color="D8D8D8" w:fill="E7E6E6"/>
            <w:vAlign w:val="center"/>
            <w:hideMark/>
          </w:tcPr>
          <w:p w14:paraId="41475F10" w14:textId="77777777" w:rsidR="00184D1C" w:rsidRPr="00184D1C" w:rsidRDefault="00184D1C" w:rsidP="00184D1C">
            <w:pPr>
              <w:spacing w:after="0" w:line="240" w:lineRule="auto"/>
              <w:rPr>
                <w:rFonts w:eastAsia="Times New Roman" w:cs="Calibri"/>
                <w:sz w:val="20"/>
                <w:szCs w:val="20"/>
                <w:lang w:eastAsia="pl-PL"/>
              </w:rPr>
            </w:pPr>
            <w:r w:rsidRPr="00184D1C">
              <w:rPr>
                <w:rFonts w:eastAsia="Times New Roman" w:cs="Calibri"/>
                <w:sz w:val="20"/>
                <w:szCs w:val="20"/>
                <w:lang w:eastAsia="pl-PL"/>
              </w:rPr>
              <w:t>Czy przepisy RODO wymagają, aby Organizacja wyznaczyła inspektora ochrony danych?</w:t>
            </w:r>
          </w:p>
        </w:tc>
        <w:tc>
          <w:tcPr>
            <w:tcW w:w="1249" w:type="dxa"/>
            <w:tcBorders>
              <w:top w:val="nil"/>
              <w:left w:val="nil"/>
              <w:bottom w:val="single" w:sz="4" w:space="0" w:color="000000"/>
              <w:right w:val="single" w:sz="4" w:space="0" w:color="000000"/>
            </w:tcBorders>
            <w:shd w:val="clear" w:color="auto" w:fill="auto"/>
            <w:noWrap/>
            <w:vAlign w:val="center"/>
            <w:hideMark/>
          </w:tcPr>
          <w:p w14:paraId="6A16AFEB"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2367" w:type="dxa"/>
            <w:tcBorders>
              <w:top w:val="nil"/>
              <w:left w:val="nil"/>
              <w:bottom w:val="single" w:sz="4" w:space="0" w:color="000000"/>
              <w:right w:val="single" w:sz="4" w:space="0" w:color="000000"/>
            </w:tcBorders>
            <w:shd w:val="clear" w:color="auto" w:fill="auto"/>
            <w:vAlign w:val="center"/>
            <w:hideMark/>
          </w:tcPr>
          <w:p w14:paraId="0367B2AD"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3450" w:type="dxa"/>
            <w:tcBorders>
              <w:top w:val="nil"/>
              <w:left w:val="nil"/>
              <w:bottom w:val="nil"/>
              <w:right w:val="nil"/>
            </w:tcBorders>
            <w:shd w:val="clear" w:color="auto" w:fill="auto"/>
            <w:hideMark/>
          </w:tcPr>
          <w:p w14:paraId="3C3E4454"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0395D95F" w14:textId="77777777" w:rsidTr="00184D1C">
        <w:trPr>
          <w:trHeight w:val="51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3C8817CA" w14:textId="77777777" w:rsidR="00184D1C" w:rsidRPr="00184D1C" w:rsidRDefault="00184D1C" w:rsidP="00184D1C">
            <w:pPr>
              <w:spacing w:after="0" w:line="240" w:lineRule="auto"/>
              <w:jc w:val="center"/>
              <w:rPr>
                <w:rFonts w:eastAsia="Times New Roman" w:cs="Calibri"/>
                <w:sz w:val="20"/>
                <w:szCs w:val="20"/>
                <w:lang w:eastAsia="pl-PL"/>
              </w:rPr>
            </w:pPr>
            <w:r w:rsidRPr="00184D1C">
              <w:rPr>
                <w:rFonts w:eastAsia="Times New Roman" w:cs="Calibri"/>
                <w:sz w:val="20"/>
                <w:szCs w:val="20"/>
                <w:lang w:eastAsia="pl-PL"/>
              </w:rPr>
              <w:t>5</w:t>
            </w:r>
          </w:p>
        </w:tc>
        <w:tc>
          <w:tcPr>
            <w:tcW w:w="6443" w:type="dxa"/>
            <w:tcBorders>
              <w:top w:val="nil"/>
              <w:left w:val="nil"/>
              <w:bottom w:val="single" w:sz="4" w:space="0" w:color="000000"/>
              <w:right w:val="single" w:sz="4" w:space="0" w:color="000000"/>
            </w:tcBorders>
            <w:shd w:val="clear" w:color="D8D8D8" w:fill="E7E6E6"/>
            <w:vAlign w:val="center"/>
            <w:hideMark/>
          </w:tcPr>
          <w:p w14:paraId="4C057700" w14:textId="77777777" w:rsidR="00184D1C" w:rsidRPr="00184D1C" w:rsidRDefault="00184D1C" w:rsidP="00184D1C">
            <w:pPr>
              <w:spacing w:after="0" w:line="240" w:lineRule="auto"/>
              <w:rPr>
                <w:rFonts w:eastAsia="Times New Roman" w:cs="Calibri"/>
                <w:sz w:val="20"/>
                <w:szCs w:val="20"/>
                <w:lang w:eastAsia="pl-PL"/>
              </w:rPr>
            </w:pPr>
            <w:r w:rsidRPr="00184D1C">
              <w:rPr>
                <w:rFonts w:eastAsia="Times New Roman" w:cs="Calibri"/>
                <w:sz w:val="20"/>
                <w:szCs w:val="20"/>
                <w:lang w:eastAsia="pl-PL"/>
              </w:rPr>
              <w:t xml:space="preserve">Czy Organizacja formalnie powołała inspektora ochrony danych i zgłosiła powołanie do inspektora Prezesa Urzędu Ochrony Danych Osobowych? </w:t>
            </w:r>
          </w:p>
        </w:tc>
        <w:tc>
          <w:tcPr>
            <w:tcW w:w="1249" w:type="dxa"/>
            <w:tcBorders>
              <w:top w:val="nil"/>
              <w:left w:val="nil"/>
              <w:bottom w:val="single" w:sz="4" w:space="0" w:color="000000"/>
              <w:right w:val="single" w:sz="4" w:space="0" w:color="000000"/>
            </w:tcBorders>
            <w:shd w:val="clear" w:color="auto" w:fill="auto"/>
            <w:noWrap/>
            <w:vAlign w:val="center"/>
            <w:hideMark/>
          </w:tcPr>
          <w:p w14:paraId="08B313F2"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2367" w:type="dxa"/>
            <w:tcBorders>
              <w:top w:val="nil"/>
              <w:left w:val="nil"/>
              <w:bottom w:val="single" w:sz="4" w:space="0" w:color="000000"/>
              <w:right w:val="single" w:sz="4" w:space="0" w:color="000000"/>
            </w:tcBorders>
            <w:shd w:val="clear" w:color="auto" w:fill="auto"/>
            <w:vAlign w:val="center"/>
            <w:hideMark/>
          </w:tcPr>
          <w:p w14:paraId="5910CF54"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3450" w:type="dxa"/>
            <w:tcBorders>
              <w:top w:val="nil"/>
              <w:left w:val="nil"/>
              <w:bottom w:val="nil"/>
              <w:right w:val="nil"/>
            </w:tcBorders>
            <w:shd w:val="clear" w:color="auto" w:fill="auto"/>
            <w:hideMark/>
          </w:tcPr>
          <w:p w14:paraId="74EEADFE"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791E93F3" w14:textId="77777777" w:rsidTr="00184D1C">
        <w:trPr>
          <w:trHeight w:val="765"/>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26C0BACD" w14:textId="77777777" w:rsidR="00184D1C" w:rsidRPr="00184D1C" w:rsidRDefault="00184D1C" w:rsidP="00184D1C">
            <w:pPr>
              <w:spacing w:after="0" w:line="240" w:lineRule="auto"/>
              <w:jc w:val="center"/>
              <w:rPr>
                <w:rFonts w:eastAsia="Times New Roman" w:cs="Calibri"/>
                <w:sz w:val="20"/>
                <w:szCs w:val="20"/>
                <w:lang w:eastAsia="pl-PL"/>
              </w:rPr>
            </w:pPr>
            <w:r w:rsidRPr="00184D1C">
              <w:rPr>
                <w:rFonts w:eastAsia="Times New Roman" w:cs="Calibri"/>
                <w:sz w:val="20"/>
                <w:szCs w:val="20"/>
                <w:lang w:eastAsia="pl-PL"/>
              </w:rPr>
              <w:t>6</w:t>
            </w:r>
          </w:p>
        </w:tc>
        <w:tc>
          <w:tcPr>
            <w:tcW w:w="6443" w:type="dxa"/>
            <w:tcBorders>
              <w:top w:val="nil"/>
              <w:left w:val="nil"/>
              <w:bottom w:val="single" w:sz="4" w:space="0" w:color="000000"/>
              <w:right w:val="single" w:sz="4" w:space="0" w:color="000000"/>
            </w:tcBorders>
            <w:shd w:val="clear" w:color="D8D8D8" w:fill="E7E6E6"/>
            <w:vAlign w:val="center"/>
            <w:hideMark/>
          </w:tcPr>
          <w:p w14:paraId="4ACB012C" w14:textId="77777777" w:rsidR="00184D1C" w:rsidRPr="00184D1C" w:rsidRDefault="00184D1C" w:rsidP="00184D1C">
            <w:pPr>
              <w:spacing w:after="0" w:line="240" w:lineRule="auto"/>
              <w:rPr>
                <w:rFonts w:eastAsia="Times New Roman" w:cs="Calibri"/>
                <w:sz w:val="20"/>
                <w:szCs w:val="20"/>
                <w:lang w:eastAsia="pl-PL"/>
              </w:rPr>
            </w:pPr>
            <w:r w:rsidRPr="00184D1C">
              <w:rPr>
                <w:rFonts w:eastAsia="Times New Roman" w:cs="Calibri"/>
                <w:sz w:val="20"/>
                <w:szCs w:val="20"/>
                <w:lang w:eastAsia="pl-PL"/>
              </w:rPr>
              <w:t>W sytuacji braku powołania inspektora ochrony danych - czy zadania dotyczące zapewniania przestrzegania przepisów o ochronie danych osobowych w Organizacji pełnią inne osoby?</w:t>
            </w:r>
          </w:p>
        </w:tc>
        <w:tc>
          <w:tcPr>
            <w:tcW w:w="1249" w:type="dxa"/>
            <w:tcBorders>
              <w:top w:val="nil"/>
              <w:left w:val="nil"/>
              <w:bottom w:val="single" w:sz="4" w:space="0" w:color="000000"/>
              <w:right w:val="single" w:sz="4" w:space="0" w:color="000000"/>
            </w:tcBorders>
            <w:shd w:val="clear" w:color="auto" w:fill="auto"/>
            <w:noWrap/>
            <w:vAlign w:val="center"/>
            <w:hideMark/>
          </w:tcPr>
          <w:p w14:paraId="68F8BF63"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2367" w:type="dxa"/>
            <w:tcBorders>
              <w:top w:val="nil"/>
              <w:left w:val="nil"/>
              <w:bottom w:val="single" w:sz="4" w:space="0" w:color="000000"/>
              <w:right w:val="single" w:sz="4" w:space="0" w:color="000000"/>
            </w:tcBorders>
            <w:shd w:val="clear" w:color="auto" w:fill="auto"/>
            <w:vAlign w:val="center"/>
            <w:hideMark/>
          </w:tcPr>
          <w:p w14:paraId="29D320F8"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3450" w:type="dxa"/>
            <w:tcBorders>
              <w:top w:val="nil"/>
              <w:left w:val="nil"/>
              <w:bottom w:val="nil"/>
              <w:right w:val="nil"/>
            </w:tcBorders>
            <w:shd w:val="clear" w:color="auto" w:fill="auto"/>
            <w:hideMark/>
          </w:tcPr>
          <w:p w14:paraId="23A48211"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527BE749" w14:textId="77777777" w:rsidTr="00184D1C">
        <w:trPr>
          <w:trHeight w:val="765"/>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251EBFF3" w14:textId="77777777" w:rsidR="00184D1C" w:rsidRPr="00184D1C" w:rsidRDefault="00184D1C" w:rsidP="00184D1C">
            <w:pPr>
              <w:spacing w:after="0" w:line="240" w:lineRule="auto"/>
              <w:jc w:val="center"/>
              <w:rPr>
                <w:rFonts w:eastAsia="Times New Roman" w:cs="Calibri"/>
                <w:sz w:val="20"/>
                <w:szCs w:val="20"/>
                <w:lang w:eastAsia="pl-PL"/>
              </w:rPr>
            </w:pPr>
            <w:r w:rsidRPr="00184D1C">
              <w:rPr>
                <w:rFonts w:eastAsia="Times New Roman" w:cs="Calibri"/>
                <w:sz w:val="20"/>
                <w:szCs w:val="20"/>
                <w:lang w:eastAsia="pl-PL"/>
              </w:rPr>
              <w:t>7</w:t>
            </w:r>
          </w:p>
        </w:tc>
        <w:tc>
          <w:tcPr>
            <w:tcW w:w="6443" w:type="dxa"/>
            <w:tcBorders>
              <w:top w:val="nil"/>
              <w:left w:val="nil"/>
              <w:bottom w:val="single" w:sz="4" w:space="0" w:color="000000"/>
              <w:right w:val="single" w:sz="4" w:space="0" w:color="000000"/>
            </w:tcBorders>
            <w:shd w:val="clear" w:color="D8D8D8" w:fill="E7E6E6"/>
            <w:vAlign w:val="center"/>
            <w:hideMark/>
          </w:tcPr>
          <w:p w14:paraId="27B68BB2" w14:textId="77777777" w:rsidR="00184D1C" w:rsidRPr="00184D1C" w:rsidRDefault="00184D1C" w:rsidP="00184D1C">
            <w:pPr>
              <w:spacing w:after="0" w:line="240" w:lineRule="auto"/>
              <w:rPr>
                <w:rFonts w:eastAsia="Times New Roman" w:cs="Calibri"/>
                <w:sz w:val="20"/>
                <w:szCs w:val="20"/>
                <w:lang w:eastAsia="pl-PL"/>
              </w:rPr>
            </w:pPr>
            <w:r w:rsidRPr="00184D1C">
              <w:rPr>
                <w:rFonts w:eastAsia="Times New Roman" w:cs="Calibri"/>
                <w:sz w:val="20"/>
                <w:szCs w:val="20"/>
                <w:lang w:eastAsia="pl-PL"/>
              </w:rPr>
              <w:t>Czy wyznaczone w Organizacji osoby do wykonywania w/w zadań posiadają odpowiednią wiedzę i przygotowanie praktyczne do wykonywania swoich obowiązków z tego zakresu?</w:t>
            </w:r>
          </w:p>
        </w:tc>
        <w:tc>
          <w:tcPr>
            <w:tcW w:w="1249" w:type="dxa"/>
            <w:tcBorders>
              <w:top w:val="nil"/>
              <w:left w:val="nil"/>
              <w:bottom w:val="single" w:sz="4" w:space="0" w:color="000000"/>
              <w:right w:val="single" w:sz="4" w:space="0" w:color="000000"/>
            </w:tcBorders>
            <w:shd w:val="clear" w:color="auto" w:fill="auto"/>
            <w:noWrap/>
            <w:vAlign w:val="center"/>
            <w:hideMark/>
          </w:tcPr>
          <w:p w14:paraId="2119EAE8"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2367" w:type="dxa"/>
            <w:tcBorders>
              <w:top w:val="nil"/>
              <w:left w:val="nil"/>
              <w:bottom w:val="single" w:sz="4" w:space="0" w:color="000000"/>
              <w:right w:val="single" w:sz="4" w:space="0" w:color="000000"/>
            </w:tcBorders>
            <w:shd w:val="clear" w:color="auto" w:fill="auto"/>
            <w:vAlign w:val="center"/>
            <w:hideMark/>
          </w:tcPr>
          <w:p w14:paraId="7A558571"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3450" w:type="dxa"/>
            <w:tcBorders>
              <w:top w:val="nil"/>
              <w:left w:val="nil"/>
              <w:bottom w:val="nil"/>
              <w:right w:val="nil"/>
            </w:tcBorders>
            <w:shd w:val="clear" w:color="auto" w:fill="auto"/>
            <w:hideMark/>
          </w:tcPr>
          <w:p w14:paraId="3DED44F9"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210BE07B" w14:textId="77777777" w:rsidTr="00184D1C">
        <w:trPr>
          <w:trHeight w:val="102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7664CBC2" w14:textId="77777777" w:rsidR="00184D1C" w:rsidRPr="00184D1C" w:rsidRDefault="00184D1C" w:rsidP="00184D1C">
            <w:pPr>
              <w:spacing w:after="0" w:line="240" w:lineRule="auto"/>
              <w:jc w:val="center"/>
              <w:rPr>
                <w:rFonts w:eastAsia="Times New Roman" w:cs="Calibri"/>
                <w:sz w:val="20"/>
                <w:szCs w:val="20"/>
                <w:lang w:eastAsia="pl-PL"/>
              </w:rPr>
            </w:pPr>
            <w:r w:rsidRPr="00184D1C">
              <w:rPr>
                <w:rFonts w:eastAsia="Times New Roman" w:cs="Calibri"/>
                <w:sz w:val="20"/>
                <w:szCs w:val="20"/>
                <w:lang w:eastAsia="pl-PL"/>
              </w:rPr>
              <w:t>8</w:t>
            </w:r>
          </w:p>
        </w:tc>
        <w:tc>
          <w:tcPr>
            <w:tcW w:w="6443" w:type="dxa"/>
            <w:tcBorders>
              <w:top w:val="nil"/>
              <w:left w:val="nil"/>
              <w:bottom w:val="single" w:sz="4" w:space="0" w:color="000000"/>
              <w:right w:val="single" w:sz="4" w:space="0" w:color="000000"/>
            </w:tcBorders>
            <w:shd w:val="clear" w:color="D8D8D8" w:fill="E7E6E6"/>
            <w:vAlign w:val="center"/>
            <w:hideMark/>
          </w:tcPr>
          <w:p w14:paraId="13E9D56E" w14:textId="77777777" w:rsidR="00184D1C" w:rsidRPr="00184D1C" w:rsidRDefault="00184D1C" w:rsidP="00184D1C">
            <w:pPr>
              <w:spacing w:after="0" w:line="240" w:lineRule="auto"/>
              <w:rPr>
                <w:rFonts w:eastAsia="Times New Roman" w:cs="Calibri"/>
                <w:sz w:val="20"/>
                <w:szCs w:val="20"/>
                <w:lang w:eastAsia="pl-PL"/>
              </w:rPr>
            </w:pPr>
            <w:r w:rsidRPr="00184D1C">
              <w:rPr>
                <w:rFonts w:eastAsia="Times New Roman" w:cs="Calibri"/>
                <w:sz w:val="20"/>
                <w:szCs w:val="20"/>
                <w:lang w:eastAsia="pl-PL"/>
              </w:rPr>
              <w:t>Czy Organizacja zamierza wyznaczyć inspektora danych osobowych, mimo że nie wymagają tego przepisy RODO lub też inną osobę/zespół odpowiedzialny za nadzór nad ochroną danych osobowych w Organizacji? Jeśli tak, to w jakim terminie?</w:t>
            </w:r>
          </w:p>
        </w:tc>
        <w:tc>
          <w:tcPr>
            <w:tcW w:w="1249" w:type="dxa"/>
            <w:tcBorders>
              <w:top w:val="nil"/>
              <w:left w:val="nil"/>
              <w:bottom w:val="single" w:sz="4" w:space="0" w:color="000000"/>
              <w:right w:val="single" w:sz="4" w:space="0" w:color="000000"/>
            </w:tcBorders>
            <w:shd w:val="clear" w:color="auto" w:fill="auto"/>
            <w:noWrap/>
            <w:vAlign w:val="center"/>
            <w:hideMark/>
          </w:tcPr>
          <w:p w14:paraId="0CAD8B7F"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2367" w:type="dxa"/>
            <w:tcBorders>
              <w:top w:val="nil"/>
              <w:left w:val="nil"/>
              <w:bottom w:val="single" w:sz="4" w:space="0" w:color="000000"/>
              <w:right w:val="single" w:sz="4" w:space="0" w:color="000000"/>
            </w:tcBorders>
            <w:shd w:val="clear" w:color="auto" w:fill="auto"/>
            <w:vAlign w:val="center"/>
            <w:hideMark/>
          </w:tcPr>
          <w:p w14:paraId="78CD32E4"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3450" w:type="dxa"/>
            <w:tcBorders>
              <w:top w:val="nil"/>
              <w:left w:val="nil"/>
              <w:bottom w:val="nil"/>
              <w:right w:val="nil"/>
            </w:tcBorders>
            <w:shd w:val="clear" w:color="auto" w:fill="auto"/>
            <w:hideMark/>
          </w:tcPr>
          <w:p w14:paraId="73265806"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5889F0CF" w14:textId="77777777" w:rsidTr="00184D1C">
        <w:trPr>
          <w:trHeight w:val="765"/>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5FAFA3BA" w14:textId="77777777" w:rsidR="00184D1C" w:rsidRPr="00184D1C" w:rsidRDefault="00184D1C" w:rsidP="00184D1C">
            <w:pPr>
              <w:spacing w:after="0" w:line="240" w:lineRule="auto"/>
              <w:jc w:val="center"/>
              <w:rPr>
                <w:rFonts w:eastAsia="Times New Roman" w:cs="Calibri"/>
                <w:sz w:val="20"/>
                <w:szCs w:val="20"/>
                <w:lang w:eastAsia="pl-PL"/>
              </w:rPr>
            </w:pPr>
            <w:r w:rsidRPr="00184D1C">
              <w:rPr>
                <w:rFonts w:eastAsia="Times New Roman" w:cs="Calibri"/>
                <w:sz w:val="20"/>
                <w:szCs w:val="20"/>
                <w:lang w:eastAsia="pl-PL"/>
              </w:rPr>
              <w:t>9</w:t>
            </w:r>
          </w:p>
        </w:tc>
        <w:tc>
          <w:tcPr>
            <w:tcW w:w="6443" w:type="dxa"/>
            <w:tcBorders>
              <w:top w:val="nil"/>
              <w:left w:val="nil"/>
              <w:bottom w:val="single" w:sz="4" w:space="0" w:color="000000"/>
              <w:right w:val="single" w:sz="4" w:space="0" w:color="000000"/>
            </w:tcBorders>
            <w:shd w:val="clear" w:color="D8D8D8" w:fill="E7E6E6"/>
            <w:vAlign w:val="center"/>
            <w:hideMark/>
          </w:tcPr>
          <w:p w14:paraId="7028F6A0" w14:textId="77777777" w:rsidR="00184D1C" w:rsidRPr="00184D1C" w:rsidRDefault="00184D1C" w:rsidP="00184D1C">
            <w:pPr>
              <w:spacing w:after="0" w:line="240" w:lineRule="auto"/>
              <w:rPr>
                <w:rFonts w:eastAsia="Times New Roman" w:cs="Calibri"/>
                <w:sz w:val="20"/>
                <w:szCs w:val="20"/>
                <w:lang w:eastAsia="pl-PL"/>
              </w:rPr>
            </w:pPr>
            <w:r w:rsidRPr="00184D1C">
              <w:rPr>
                <w:rFonts w:eastAsia="Times New Roman" w:cs="Calibri"/>
                <w:sz w:val="20"/>
                <w:szCs w:val="20"/>
                <w:lang w:eastAsia="pl-PL"/>
              </w:rPr>
              <w:t xml:space="preserve">Czy osoby po stronie Organizacji dedykowane do obsługi administratora danych zostały przeszkolone i zapoznane w zakresie bezpieczeństwa informacji tym przepisów o ochronie danych osobowych? </w:t>
            </w:r>
          </w:p>
        </w:tc>
        <w:tc>
          <w:tcPr>
            <w:tcW w:w="1249" w:type="dxa"/>
            <w:tcBorders>
              <w:top w:val="nil"/>
              <w:left w:val="nil"/>
              <w:bottom w:val="single" w:sz="4" w:space="0" w:color="000000"/>
              <w:right w:val="single" w:sz="4" w:space="0" w:color="000000"/>
            </w:tcBorders>
            <w:shd w:val="clear" w:color="auto" w:fill="auto"/>
            <w:noWrap/>
            <w:vAlign w:val="center"/>
            <w:hideMark/>
          </w:tcPr>
          <w:p w14:paraId="6E8A5314"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2367" w:type="dxa"/>
            <w:tcBorders>
              <w:top w:val="nil"/>
              <w:left w:val="nil"/>
              <w:bottom w:val="single" w:sz="4" w:space="0" w:color="000000"/>
              <w:right w:val="single" w:sz="4" w:space="0" w:color="000000"/>
            </w:tcBorders>
            <w:shd w:val="clear" w:color="auto" w:fill="auto"/>
            <w:vAlign w:val="center"/>
            <w:hideMark/>
          </w:tcPr>
          <w:p w14:paraId="4BA22951"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3450" w:type="dxa"/>
            <w:tcBorders>
              <w:top w:val="nil"/>
              <w:left w:val="nil"/>
              <w:bottom w:val="nil"/>
              <w:right w:val="nil"/>
            </w:tcBorders>
            <w:shd w:val="clear" w:color="auto" w:fill="auto"/>
            <w:hideMark/>
          </w:tcPr>
          <w:p w14:paraId="2717D66E"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200BFF36" w14:textId="77777777" w:rsidTr="00184D1C">
        <w:trPr>
          <w:trHeight w:val="765"/>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3EE80D8A" w14:textId="77777777" w:rsidR="00184D1C" w:rsidRPr="00184D1C" w:rsidRDefault="00184D1C" w:rsidP="00184D1C">
            <w:pPr>
              <w:spacing w:after="0" w:line="240" w:lineRule="auto"/>
              <w:jc w:val="center"/>
              <w:rPr>
                <w:rFonts w:eastAsia="Times New Roman" w:cs="Calibri"/>
                <w:sz w:val="20"/>
                <w:szCs w:val="20"/>
                <w:lang w:eastAsia="pl-PL"/>
              </w:rPr>
            </w:pPr>
            <w:r w:rsidRPr="00184D1C">
              <w:rPr>
                <w:rFonts w:eastAsia="Times New Roman" w:cs="Calibri"/>
                <w:sz w:val="20"/>
                <w:szCs w:val="20"/>
                <w:lang w:eastAsia="pl-PL"/>
              </w:rPr>
              <w:t>10</w:t>
            </w:r>
          </w:p>
        </w:tc>
        <w:tc>
          <w:tcPr>
            <w:tcW w:w="6443" w:type="dxa"/>
            <w:tcBorders>
              <w:top w:val="nil"/>
              <w:left w:val="nil"/>
              <w:bottom w:val="single" w:sz="4" w:space="0" w:color="000000"/>
              <w:right w:val="single" w:sz="4" w:space="0" w:color="000000"/>
            </w:tcBorders>
            <w:shd w:val="clear" w:color="D8D8D8" w:fill="E7E6E6"/>
            <w:vAlign w:val="center"/>
            <w:hideMark/>
          </w:tcPr>
          <w:p w14:paraId="675C46E4" w14:textId="77777777" w:rsidR="00184D1C" w:rsidRPr="00184D1C" w:rsidRDefault="00184D1C" w:rsidP="00184D1C">
            <w:pPr>
              <w:spacing w:after="0" w:line="240" w:lineRule="auto"/>
              <w:rPr>
                <w:rFonts w:eastAsia="Times New Roman" w:cs="Calibri"/>
                <w:sz w:val="20"/>
                <w:szCs w:val="20"/>
                <w:lang w:eastAsia="pl-PL"/>
              </w:rPr>
            </w:pPr>
            <w:r w:rsidRPr="00184D1C">
              <w:rPr>
                <w:rFonts w:eastAsia="Times New Roman" w:cs="Calibri"/>
                <w:sz w:val="20"/>
                <w:szCs w:val="20"/>
                <w:lang w:eastAsia="pl-PL"/>
              </w:rPr>
              <w:t>Czy przeprowadzane w Organizacji szkolenia w zakresie przepisów o ochronie danych osobowych zostały udokumentowane? (listy obecności, agenda szkolenia)</w:t>
            </w:r>
          </w:p>
        </w:tc>
        <w:tc>
          <w:tcPr>
            <w:tcW w:w="1249" w:type="dxa"/>
            <w:tcBorders>
              <w:top w:val="nil"/>
              <w:left w:val="nil"/>
              <w:bottom w:val="single" w:sz="4" w:space="0" w:color="000000"/>
              <w:right w:val="single" w:sz="4" w:space="0" w:color="000000"/>
            </w:tcBorders>
            <w:shd w:val="clear" w:color="auto" w:fill="auto"/>
            <w:noWrap/>
            <w:vAlign w:val="center"/>
            <w:hideMark/>
          </w:tcPr>
          <w:p w14:paraId="5A1877E9"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2367" w:type="dxa"/>
            <w:tcBorders>
              <w:top w:val="nil"/>
              <w:left w:val="nil"/>
              <w:bottom w:val="single" w:sz="4" w:space="0" w:color="000000"/>
              <w:right w:val="single" w:sz="4" w:space="0" w:color="000000"/>
            </w:tcBorders>
            <w:shd w:val="clear" w:color="auto" w:fill="auto"/>
            <w:vAlign w:val="center"/>
            <w:hideMark/>
          </w:tcPr>
          <w:p w14:paraId="77BD12BD"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3450" w:type="dxa"/>
            <w:tcBorders>
              <w:top w:val="nil"/>
              <w:left w:val="nil"/>
              <w:bottom w:val="nil"/>
              <w:right w:val="nil"/>
            </w:tcBorders>
            <w:shd w:val="clear" w:color="auto" w:fill="auto"/>
            <w:hideMark/>
          </w:tcPr>
          <w:p w14:paraId="2B84C87C"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79EB839A" w14:textId="77777777" w:rsidTr="00184D1C">
        <w:trPr>
          <w:trHeight w:val="765"/>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074A7D02" w14:textId="77777777" w:rsidR="00184D1C" w:rsidRPr="00184D1C" w:rsidRDefault="00184D1C" w:rsidP="00184D1C">
            <w:pPr>
              <w:spacing w:after="0" w:line="240" w:lineRule="auto"/>
              <w:jc w:val="center"/>
              <w:rPr>
                <w:rFonts w:eastAsia="Times New Roman" w:cs="Calibri"/>
                <w:sz w:val="20"/>
                <w:szCs w:val="20"/>
                <w:lang w:eastAsia="pl-PL"/>
              </w:rPr>
            </w:pPr>
            <w:r w:rsidRPr="00184D1C">
              <w:rPr>
                <w:rFonts w:eastAsia="Times New Roman" w:cs="Calibri"/>
                <w:sz w:val="20"/>
                <w:szCs w:val="20"/>
                <w:lang w:eastAsia="pl-PL"/>
              </w:rPr>
              <w:t>11</w:t>
            </w:r>
          </w:p>
        </w:tc>
        <w:tc>
          <w:tcPr>
            <w:tcW w:w="6443" w:type="dxa"/>
            <w:tcBorders>
              <w:top w:val="nil"/>
              <w:left w:val="nil"/>
              <w:bottom w:val="single" w:sz="4" w:space="0" w:color="000000"/>
              <w:right w:val="single" w:sz="4" w:space="0" w:color="000000"/>
            </w:tcBorders>
            <w:shd w:val="clear" w:color="D8D8D8" w:fill="E7E6E6"/>
            <w:vAlign w:val="center"/>
            <w:hideMark/>
          </w:tcPr>
          <w:p w14:paraId="4FAA66A7" w14:textId="77777777" w:rsidR="00184D1C" w:rsidRPr="00184D1C" w:rsidRDefault="00184D1C" w:rsidP="00184D1C">
            <w:pPr>
              <w:spacing w:after="0" w:line="240" w:lineRule="auto"/>
              <w:rPr>
                <w:rFonts w:eastAsia="Times New Roman" w:cs="Calibri"/>
                <w:sz w:val="20"/>
                <w:szCs w:val="20"/>
                <w:lang w:eastAsia="pl-PL"/>
              </w:rPr>
            </w:pPr>
            <w:r w:rsidRPr="00184D1C">
              <w:rPr>
                <w:rFonts w:eastAsia="Times New Roman" w:cs="Calibri"/>
                <w:sz w:val="20"/>
                <w:szCs w:val="20"/>
                <w:lang w:eastAsia="pl-PL"/>
              </w:rPr>
              <w:t xml:space="preserve">Czy osoby zatrudnione w Organizacji przy przetwarzaniu danych zostały przeszkolone w zakresie obsługi administratora danych, w tym bezpiecznego korzystania z systemu informatycznego? </w:t>
            </w:r>
          </w:p>
        </w:tc>
        <w:tc>
          <w:tcPr>
            <w:tcW w:w="1249" w:type="dxa"/>
            <w:tcBorders>
              <w:top w:val="nil"/>
              <w:left w:val="nil"/>
              <w:bottom w:val="single" w:sz="4" w:space="0" w:color="000000"/>
              <w:right w:val="single" w:sz="4" w:space="0" w:color="000000"/>
            </w:tcBorders>
            <w:shd w:val="clear" w:color="auto" w:fill="auto"/>
            <w:noWrap/>
            <w:vAlign w:val="center"/>
            <w:hideMark/>
          </w:tcPr>
          <w:p w14:paraId="573105F5"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2367" w:type="dxa"/>
            <w:tcBorders>
              <w:top w:val="nil"/>
              <w:left w:val="nil"/>
              <w:bottom w:val="single" w:sz="4" w:space="0" w:color="000000"/>
              <w:right w:val="single" w:sz="4" w:space="0" w:color="000000"/>
            </w:tcBorders>
            <w:shd w:val="clear" w:color="auto" w:fill="auto"/>
            <w:vAlign w:val="center"/>
            <w:hideMark/>
          </w:tcPr>
          <w:p w14:paraId="0EBE7A6C"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3450" w:type="dxa"/>
            <w:tcBorders>
              <w:top w:val="nil"/>
              <w:left w:val="nil"/>
              <w:bottom w:val="nil"/>
              <w:right w:val="nil"/>
            </w:tcBorders>
            <w:shd w:val="clear" w:color="auto" w:fill="auto"/>
            <w:hideMark/>
          </w:tcPr>
          <w:p w14:paraId="3C6B42B9"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3975DAE7" w14:textId="77777777" w:rsidTr="00184D1C">
        <w:trPr>
          <w:trHeight w:val="765"/>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5B24A753" w14:textId="77777777" w:rsidR="00184D1C" w:rsidRPr="00184D1C" w:rsidRDefault="00184D1C" w:rsidP="00184D1C">
            <w:pPr>
              <w:spacing w:after="0" w:line="240" w:lineRule="auto"/>
              <w:jc w:val="right"/>
              <w:rPr>
                <w:rFonts w:eastAsia="Times New Roman" w:cs="Calibri"/>
                <w:sz w:val="20"/>
                <w:szCs w:val="20"/>
                <w:lang w:eastAsia="pl-PL"/>
              </w:rPr>
            </w:pPr>
            <w:r w:rsidRPr="00184D1C">
              <w:rPr>
                <w:rFonts w:eastAsia="Times New Roman" w:cs="Calibri"/>
                <w:sz w:val="20"/>
                <w:szCs w:val="20"/>
                <w:lang w:eastAsia="pl-PL"/>
              </w:rPr>
              <w:lastRenderedPageBreak/>
              <w:t>12</w:t>
            </w:r>
          </w:p>
        </w:tc>
        <w:tc>
          <w:tcPr>
            <w:tcW w:w="6443" w:type="dxa"/>
            <w:tcBorders>
              <w:top w:val="nil"/>
              <w:left w:val="nil"/>
              <w:bottom w:val="single" w:sz="4" w:space="0" w:color="000000"/>
              <w:right w:val="single" w:sz="4" w:space="0" w:color="000000"/>
            </w:tcBorders>
            <w:shd w:val="clear" w:color="D8D8D8" w:fill="E7E6E6"/>
            <w:vAlign w:val="center"/>
            <w:hideMark/>
          </w:tcPr>
          <w:p w14:paraId="28340913" w14:textId="77777777" w:rsidR="00184D1C" w:rsidRPr="00184D1C" w:rsidRDefault="00184D1C" w:rsidP="00184D1C">
            <w:pPr>
              <w:spacing w:after="0" w:line="240" w:lineRule="auto"/>
              <w:rPr>
                <w:rFonts w:eastAsia="Times New Roman" w:cs="Calibri"/>
                <w:sz w:val="20"/>
                <w:szCs w:val="20"/>
                <w:lang w:eastAsia="pl-PL"/>
              </w:rPr>
            </w:pPr>
            <w:r w:rsidRPr="00184D1C">
              <w:rPr>
                <w:rFonts w:eastAsia="Times New Roman" w:cs="Calibri"/>
                <w:sz w:val="20"/>
                <w:szCs w:val="20"/>
                <w:lang w:eastAsia="pl-PL"/>
              </w:rPr>
              <w:t xml:space="preserve">Czy Organizacja posiada referencje od innych podmiotów, które obsługuje/obsługiwała w zakresie przetwarzania danych osobowych na ich zlecenie? </w:t>
            </w:r>
          </w:p>
        </w:tc>
        <w:tc>
          <w:tcPr>
            <w:tcW w:w="1249" w:type="dxa"/>
            <w:tcBorders>
              <w:top w:val="nil"/>
              <w:left w:val="nil"/>
              <w:bottom w:val="single" w:sz="4" w:space="0" w:color="000000"/>
              <w:right w:val="single" w:sz="4" w:space="0" w:color="000000"/>
            </w:tcBorders>
            <w:shd w:val="clear" w:color="auto" w:fill="auto"/>
            <w:noWrap/>
            <w:vAlign w:val="center"/>
            <w:hideMark/>
          </w:tcPr>
          <w:p w14:paraId="6F4CE349"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2367" w:type="dxa"/>
            <w:tcBorders>
              <w:top w:val="nil"/>
              <w:left w:val="nil"/>
              <w:bottom w:val="single" w:sz="4" w:space="0" w:color="000000"/>
              <w:right w:val="single" w:sz="4" w:space="0" w:color="000000"/>
            </w:tcBorders>
            <w:shd w:val="clear" w:color="auto" w:fill="auto"/>
            <w:vAlign w:val="center"/>
            <w:hideMark/>
          </w:tcPr>
          <w:p w14:paraId="73B84900"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3450" w:type="dxa"/>
            <w:tcBorders>
              <w:top w:val="nil"/>
              <w:left w:val="nil"/>
              <w:bottom w:val="nil"/>
              <w:right w:val="nil"/>
            </w:tcBorders>
            <w:shd w:val="clear" w:color="auto" w:fill="auto"/>
            <w:hideMark/>
          </w:tcPr>
          <w:p w14:paraId="7FD56AF9"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4C9BBEA5" w14:textId="77777777" w:rsidTr="00184D1C">
        <w:trPr>
          <w:trHeight w:val="102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795BA0EA" w14:textId="77777777" w:rsidR="00184D1C" w:rsidRPr="00184D1C" w:rsidRDefault="00184D1C" w:rsidP="00184D1C">
            <w:pPr>
              <w:spacing w:after="0" w:line="240" w:lineRule="auto"/>
              <w:jc w:val="right"/>
              <w:rPr>
                <w:rFonts w:eastAsia="Times New Roman" w:cs="Calibri"/>
                <w:sz w:val="20"/>
                <w:szCs w:val="20"/>
                <w:lang w:eastAsia="pl-PL"/>
              </w:rPr>
            </w:pPr>
            <w:r w:rsidRPr="00184D1C">
              <w:rPr>
                <w:rFonts w:eastAsia="Times New Roman" w:cs="Calibri"/>
                <w:sz w:val="20"/>
                <w:szCs w:val="20"/>
                <w:lang w:eastAsia="pl-PL"/>
              </w:rPr>
              <w:t>13</w:t>
            </w:r>
          </w:p>
        </w:tc>
        <w:tc>
          <w:tcPr>
            <w:tcW w:w="6443" w:type="dxa"/>
            <w:tcBorders>
              <w:top w:val="nil"/>
              <w:left w:val="nil"/>
              <w:bottom w:val="single" w:sz="4" w:space="0" w:color="000000"/>
              <w:right w:val="single" w:sz="4" w:space="0" w:color="000000"/>
            </w:tcBorders>
            <w:shd w:val="clear" w:color="D8D8D8" w:fill="E7E6E6"/>
            <w:vAlign w:val="center"/>
            <w:hideMark/>
          </w:tcPr>
          <w:p w14:paraId="4B391869" w14:textId="77777777" w:rsidR="00184D1C" w:rsidRPr="00184D1C" w:rsidRDefault="00184D1C" w:rsidP="00184D1C">
            <w:pPr>
              <w:spacing w:after="0" w:line="240" w:lineRule="auto"/>
              <w:rPr>
                <w:rFonts w:eastAsia="Times New Roman" w:cs="Calibri"/>
                <w:sz w:val="20"/>
                <w:szCs w:val="20"/>
                <w:lang w:eastAsia="pl-PL"/>
              </w:rPr>
            </w:pPr>
            <w:r w:rsidRPr="00184D1C">
              <w:rPr>
                <w:rFonts w:eastAsia="Times New Roman" w:cs="Calibri"/>
                <w:sz w:val="20"/>
                <w:szCs w:val="20"/>
                <w:lang w:eastAsia="pl-PL"/>
              </w:rPr>
              <w:t xml:space="preserve">Czy stwierdzono prawomocną decyzją PUODO lub innego organu nadzorczego lub prawomocnym wyrokiem sądu naruszenie ochrony danych osobowych przez Organizację (odnosi się to również do poprzednika prawnego Organizacji)? </w:t>
            </w:r>
          </w:p>
        </w:tc>
        <w:tc>
          <w:tcPr>
            <w:tcW w:w="1249" w:type="dxa"/>
            <w:tcBorders>
              <w:top w:val="nil"/>
              <w:left w:val="nil"/>
              <w:bottom w:val="single" w:sz="4" w:space="0" w:color="000000"/>
              <w:right w:val="single" w:sz="4" w:space="0" w:color="000000"/>
            </w:tcBorders>
            <w:shd w:val="clear" w:color="auto" w:fill="auto"/>
            <w:noWrap/>
            <w:vAlign w:val="center"/>
            <w:hideMark/>
          </w:tcPr>
          <w:p w14:paraId="686A4118"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2367" w:type="dxa"/>
            <w:tcBorders>
              <w:top w:val="nil"/>
              <w:left w:val="nil"/>
              <w:bottom w:val="single" w:sz="4" w:space="0" w:color="000000"/>
              <w:right w:val="single" w:sz="4" w:space="0" w:color="000000"/>
            </w:tcBorders>
            <w:shd w:val="clear" w:color="auto" w:fill="auto"/>
            <w:vAlign w:val="center"/>
            <w:hideMark/>
          </w:tcPr>
          <w:p w14:paraId="4F502476"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3450" w:type="dxa"/>
            <w:tcBorders>
              <w:top w:val="nil"/>
              <w:left w:val="nil"/>
              <w:bottom w:val="nil"/>
              <w:right w:val="nil"/>
            </w:tcBorders>
            <w:shd w:val="clear" w:color="auto" w:fill="auto"/>
            <w:hideMark/>
          </w:tcPr>
          <w:p w14:paraId="5093AE8A"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11C110D9" w14:textId="77777777" w:rsidTr="00184D1C">
        <w:trPr>
          <w:trHeight w:val="765"/>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0DEDA9F8" w14:textId="77777777" w:rsidR="00184D1C" w:rsidRPr="00184D1C" w:rsidRDefault="00184D1C" w:rsidP="00184D1C">
            <w:pPr>
              <w:spacing w:after="0" w:line="240" w:lineRule="auto"/>
              <w:jc w:val="right"/>
              <w:rPr>
                <w:rFonts w:eastAsia="Times New Roman" w:cs="Calibri"/>
                <w:sz w:val="20"/>
                <w:szCs w:val="20"/>
                <w:lang w:eastAsia="pl-PL"/>
              </w:rPr>
            </w:pPr>
            <w:r w:rsidRPr="00184D1C">
              <w:rPr>
                <w:rFonts w:eastAsia="Times New Roman" w:cs="Calibri"/>
                <w:sz w:val="20"/>
                <w:szCs w:val="20"/>
                <w:lang w:eastAsia="pl-PL"/>
              </w:rPr>
              <w:t>14</w:t>
            </w:r>
          </w:p>
        </w:tc>
        <w:tc>
          <w:tcPr>
            <w:tcW w:w="6443" w:type="dxa"/>
            <w:tcBorders>
              <w:top w:val="nil"/>
              <w:left w:val="nil"/>
              <w:bottom w:val="single" w:sz="4" w:space="0" w:color="000000"/>
              <w:right w:val="single" w:sz="4" w:space="0" w:color="000000"/>
            </w:tcBorders>
            <w:shd w:val="clear" w:color="D8D8D8" w:fill="E7E6E6"/>
            <w:vAlign w:val="center"/>
            <w:hideMark/>
          </w:tcPr>
          <w:p w14:paraId="719E4364" w14:textId="77777777" w:rsidR="00184D1C" w:rsidRPr="00184D1C" w:rsidRDefault="00184D1C" w:rsidP="00184D1C">
            <w:pPr>
              <w:spacing w:after="0" w:line="240" w:lineRule="auto"/>
              <w:rPr>
                <w:rFonts w:eastAsia="Times New Roman" w:cs="Calibri"/>
                <w:sz w:val="20"/>
                <w:szCs w:val="20"/>
                <w:lang w:eastAsia="pl-PL"/>
              </w:rPr>
            </w:pPr>
            <w:r w:rsidRPr="00184D1C">
              <w:rPr>
                <w:rFonts w:eastAsia="Times New Roman" w:cs="Calibri"/>
                <w:sz w:val="20"/>
                <w:szCs w:val="20"/>
                <w:lang w:eastAsia="pl-PL"/>
              </w:rPr>
              <w:t xml:space="preserve">Czy wobec Organizacji jest prowadzone lub było prowadzone jakiekolwiek postępowanie przez PUODO (wcześniej GIODO) i na jakim etapie jest sprawa lub  jaką decyzję podjął organ nadzoru?  </w:t>
            </w:r>
          </w:p>
        </w:tc>
        <w:tc>
          <w:tcPr>
            <w:tcW w:w="1249" w:type="dxa"/>
            <w:tcBorders>
              <w:top w:val="nil"/>
              <w:left w:val="nil"/>
              <w:bottom w:val="single" w:sz="4" w:space="0" w:color="000000"/>
              <w:right w:val="single" w:sz="4" w:space="0" w:color="000000"/>
            </w:tcBorders>
            <w:shd w:val="clear" w:color="auto" w:fill="auto"/>
            <w:noWrap/>
            <w:vAlign w:val="center"/>
            <w:hideMark/>
          </w:tcPr>
          <w:p w14:paraId="5F8C4B49"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2367" w:type="dxa"/>
            <w:tcBorders>
              <w:top w:val="nil"/>
              <w:left w:val="nil"/>
              <w:bottom w:val="single" w:sz="4" w:space="0" w:color="000000"/>
              <w:right w:val="single" w:sz="4" w:space="0" w:color="000000"/>
            </w:tcBorders>
            <w:shd w:val="clear" w:color="auto" w:fill="auto"/>
            <w:vAlign w:val="center"/>
            <w:hideMark/>
          </w:tcPr>
          <w:p w14:paraId="24312862"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3450" w:type="dxa"/>
            <w:tcBorders>
              <w:top w:val="nil"/>
              <w:left w:val="nil"/>
              <w:bottom w:val="nil"/>
              <w:right w:val="nil"/>
            </w:tcBorders>
            <w:shd w:val="clear" w:color="auto" w:fill="auto"/>
            <w:hideMark/>
          </w:tcPr>
          <w:p w14:paraId="0CE6EA8E"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5BFEE795" w14:textId="77777777" w:rsidTr="00184D1C">
        <w:trPr>
          <w:trHeight w:val="102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36AFFE58" w14:textId="77777777" w:rsidR="00184D1C" w:rsidRPr="00184D1C" w:rsidRDefault="00184D1C" w:rsidP="00184D1C">
            <w:pPr>
              <w:spacing w:after="0" w:line="240" w:lineRule="auto"/>
              <w:jc w:val="right"/>
              <w:rPr>
                <w:rFonts w:eastAsia="Times New Roman" w:cs="Calibri"/>
                <w:sz w:val="20"/>
                <w:szCs w:val="20"/>
                <w:lang w:eastAsia="pl-PL"/>
              </w:rPr>
            </w:pPr>
            <w:r w:rsidRPr="00184D1C">
              <w:rPr>
                <w:rFonts w:eastAsia="Times New Roman" w:cs="Calibri"/>
                <w:sz w:val="20"/>
                <w:szCs w:val="20"/>
                <w:lang w:eastAsia="pl-PL"/>
              </w:rPr>
              <w:t>15</w:t>
            </w:r>
          </w:p>
        </w:tc>
        <w:tc>
          <w:tcPr>
            <w:tcW w:w="6443" w:type="dxa"/>
            <w:tcBorders>
              <w:top w:val="nil"/>
              <w:left w:val="nil"/>
              <w:bottom w:val="single" w:sz="4" w:space="0" w:color="000000"/>
              <w:right w:val="single" w:sz="4" w:space="0" w:color="000000"/>
            </w:tcBorders>
            <w:shd w:val="clear" w:color="D8D8D8" w:fill="E7E6E6"/>
            <w:vAlign w:val="center"/>
            <w:hideMark/>
          </w:tcPr>
          <w:p w14:paraId="18BD4193" w14:textId="77777777" w:rsidR="00184D1C" w:rsidRPr="00184D1C" w:rsidRDefault="00184D1C" w:rsidP="00184D1C">
            <w:pPr>
              <w:spacing w:after="0" w:line="240" w:lineRule="auto"/>
              <w:rPr>
                <w:rFonts w:eastAsia="Times New Roman" w:cs="Calibri"/>
                <w:sz w:val="20"/>
                <w:szCs w:val="20"/>
                <w:lang w:eastAsia="pl-PL"/>
              </w:rPr>
            </w:pPr>
            <w:r w:rsidRPr="00184D1C">
              <w:rPr>
                <w:rFonts w:eastAsia="Times New Roman" w:cs="Calibri"/>
                <w:sz w:val="20"/>
                <w:szCs w:val="20"/>
                <w:lang w:eastAsia="pl-PL"/>
              </w:rPr>
              <w:t>Czy Organizacja opracowała i wdrożyła politykę ochrony danych lub podobny dokument zgodny z wymaganiami RODO? Jeżeli Organizacja nie posiada ww dokumentacji, to proszę o określenie w jakim terminie dokumentacja zostanie opracowana i wdrożona?</w:t>
            </w:r>
          </w:p>
        </w:tc>
        <w:tc>
          <w:tcPr>
            <w:tcW w:w="1249" w:type="dxa"/>
            <w:tcBorders>
              <w:top w:val="nil"/>
              <w:left w:val="nil"/>
              <w:bottom w:val="single" w:sz="4" w:space="0" w:color="000000"/>
              <w:right w:val="single" w:sz="4" w:space="0" w:color="000000"/>
            </w:tcBorders>
            <w:shd w:val="clear" w:color="auto" w:fill="auto"/>
            <w:noWrap/>
            <w:vAlign w:val="center"/>
            <w:hideMark/>
          </w:tcPr>
          <w:p w14:paraId="2F896272"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2367" w:type="dxa"/>
            <w:tcBorders>
              <w:top w:val="nil"/>
              <w:left w:val="nil"/>
              <w:bottom w:val="single" w:sz="4" w:space="0" w:color="000000"/>
              <w:right w:val="single" w:sz="4" w:space="0" w:color="000000"/>
            </w:tcBorders>
            <w:shd w:val="clear" w:color="auto" w:fill="auto"/>
            <w:vAlign w:val="center"/>
            <w:hideMark/>
          </w:tcPr>
          <w:p w14:paraId="4492722D"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3450" w:type="dxa"/>
            <w:tcBorders>
              <w:top w:val="nil"/>
              <w:left w:val="nil"/>
              <w:bottom w:val="nil"/>
              <w:right w:val="nil"/>
            </w:tcBorders>
            <w:shd w:val="clear" w:color="auto" w:fill="auto"/>
            <w:hideMark/>
          </w:tcPr>
          <w:p w14:paraId="4132FC1E"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55634881" w14:textId="77777777" w:rsidTr="00184D1C">
        <w:trPr>
          <w:trHeight w:val="102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5D07336B" w14:textId="77777777" w:rsidR="00184D1C" w:rsidRPr="00184D1C" w:rsidRDefault="00184D1C" w:rsidP="00184D1C">
            <w:pPr>
              <w:spacing w:after="0" w:line="240" w:lineRule="auto"/>
              <w:jc w:val="right"/>
              <w:rPr>
                <w:rFonts w:eastAsia="Times New Roman" w:cs="Calibri"/>
                <w:sz w:val="20"/>
                <w:szCs w:val="20"/>
                <w:lang w:eastAsia="pl-PL"/>
              </w:rPr>
            </w:pPr>
            <w:r w:rsidRPr="00184D1C">
              <w:rPr>
                <w:rFonts w:eastAsia="Times New Roman" w:cs="Calibri"/>
                <w:sz w:val="20"/>
                <w:szCs w:val="20"/>
                <w:lang w:eastAsia="pl-PL"/>
              </w:rPr>
              <w:t>16</w:t>
            </w:r>
          </w:p>
        </w:tc>
        <w:tc>
          <w:tcPr>
            <w:tcW w:w="6443" w:type="dxa"/>
            <w:tcBorders>
              <w:top w:val="nil"/>
              <w:left w:val="nil"/>
              <w:bottom w:val="single" w:sz="4" w:space="0" w:color="000000"/>
              <w:right w:val="single" w:sz="4" w:space="0" w:color="000000"/>
            </w:tcBorders>
            <w:shd w:val="clear" w:color="D8D8D8" w:fill="E7E6E6"/>
            <w:vAlign w:val="center"/>
            <w:hideMark/>
          </w:tcPr>
          <w:p w14:paraId="784C661C" w14:textId="77777777" w:rsidR="00184D1C" w:rsidRPr="00184D1C" w:rsidRDefault="00184D1C" w:rsidP="00184D1C">
            <w:pPr>
              <w:spacing w:after="0" w:line="240" w:lineRule="auto"/>
              <w:rPr>
                <w:rFonts w:eastAsia="Times New Roman" w:cs="Calibri"/>
                <w:sz w:val="20"/>
                <w:szCs w:val="20"/>
                <w:lang w:eastAsia="pl-PL"/>
              </w:rPr>
            </w:pPr>
            <w:r w:rsidRPr="00184D1C">
              <w:rPr>
                <w:rFonts w:eastAsia="Times New Roman" w:cs="Calibri"/>
                <w:sz w:val="20"/>
                <w:szCs w:val="20"/>
                <w:lang w:eastAsia="pl-PL"/>
              </w:rPr>
              <w:t>Czy Organizacja opracowałą i wdrożyła procedurę obsługi żądań osób, których dane osobowe dotyczą (podmiotów danych)? Dotyczy procedur, którymi kieruje się kontrahent w odniesieniu do realizacji praw podmiotów danych zgodnie z art. 15-22 rodo.</w:t>
            </w:r>
          </w:p>
        </w:tc>
        <w:tc>
          <w:tcPr>
            <w:tcW w:w="1249" w:type="dxa"/>
            <w:tcBorders>
              <w:top w:val="nil"/>
              <w:left w:val="nil"/>
              <w:bottom w:val="single" w:sz="4" w:space="0" w:color="000000"/>
              <w:right w:val="single" w:sz="4" w:space="0" w:color="000000"/>
            </w:tcBorders>
            <w:shd w:val="clear" w:color="auto" w:fill="auto"/>
            <w:noWrap/>
            <w:vAlign w:val="center"/>
            <w:hideMark/>
          </w:tcPr>
          <w:p w14:paraId="25F64300"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2367" w:type="dxa"/>
            <w:tcBorders>
              <w:top w:val="nil"/>
              <w:left w:val="nil"/>
              <w:bottom w:val="single" w:sz="4" w:space="0" w:color="000000"/>
              <w:right w:val="single" w:sz="4" w:space="0" w:color="000000"/>
            </w:tcBorders>
            <w:shd w:val="clear" w:color="auto" w:fill="auto"/>
            <w:vAlign w:val="center"/>
            <w:hideMark/>
          </w:tcPr>
          <w:p w14:paraId="7375102B"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3450" w:type="dxa"/>
            <w:tcBorders>
              <w:top w:val="nil"/>
              <w:left w:val="nil"/>
              <w:bottom w:val="nil"/>
              <w:right w:val="nil"/>
            </w:tcBorders>
            <w:shd w:val="clear" w:color="auto" w:fill="auto"/>
            <w:hideMark/>
          </w:tcPr>
          <w:p w14:paraId="6CFA3229"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300B4701" w14:textId="77777777" w:rsidTr="00184D1C">
        <w:trPr>
          <w:trHeight w:val="51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5CE14F35" w14:textId="77777777" w:rsidR="00184D1C" w:rsidRPr="00184D1C" w:rsidRDefault="00184D1C" w:rsidP="00184D1C">
            <w:pPr>
              <w:spacing w:after="0" w:line="240" w:lineRule="auto"/>
              <w:jc w:val="right"/>
              <w:rPr>
                <w:rFonts w:eastAsia="Times New Roman" w:cs="Calibri"/>
                <w:sz w:val="20"/>
                <w:szCs w:val="20"/>
                <w:lang w:eastAsia="pl-PL"/>
              </w:rPr>
            </w:pPr>
            <w:r w:rsidRPr="00184D1C">
              <w:rPr>
                <w:rFonts w:eastAsia="Times New Roman" w:cs="Calibri"/>
                <w:sz w:val="20"/>
                <w:szCs w:val="20"/>
                <w:lang w:eastAsia="pl-PL"/>
              </w:rPr>
              <w:t>17</w:t>
            </w:r>
          </w:p>
        </w:tc>
        <w:tc>
          <w:tcPr>
            <w:tcW w:w="6443" w:type="dxa"/>
            <w:tcBorders>
              <w:top w:val="nil"/>
              <w:left w:val="nil"/>
              <w:bottom w:val="single" w:sz="4" w:space="0" w:color="000000"/>
              <w:right w:val="single" w:sz="4" w:space="0" w:color="000000"/>
            </w:tcBorders>
            <w:shd w:val="clear" w:color="D8D8D8" w:fill="E7E6E6"/>
            <w:vAlign w:val="center"/>
            <w:hideMark/>
          </w:tcPr>
          <w:p w14:paraId="4AA895FF" w14:textId="77777777" w:rsidR="00184D1C" w:rsidRPr="00184D1C" w:rsidRDefault="00184D1C" w:rsidP="00184D1C">
            <w:pPr>
              <w:spacing w:after="0" w:line="240" w:lineRule="auto"/>
              <w:rPr>
                <w:rFonts w:eastAsia="Times New Roman" w:cs="Calibri"/>
                <w:sz w:val="20"/>
                <w:szCs w:val="20"/>
                <w:lang w:eastAsia="pl-PL"/>
              </w:rPr>
            </w:pPr>
            <w:r w:rsidRPr="00184D1C">
              <w:rPr>
                <w:rFonts w:eastAsia="Times New Roman" w:cs="Calibri"/>
                <w:sz w:val="20"/>
                <w:szCs w:val="20"/>
                <w:lang w:eastAsia="pl-PL"/>
              </w:rPr>
              <w:t>Czy Organizacja prowadzi rejestr czynności przetwarzania zgodnie z art. 30 rodo?</w:t>
            </w:r>
          </w:p>
        </w:tc>
        <w:tc>
          <w:tcPr>
            <w:tcW w:w="1249" w:type="dxa"/>
            <w:tcBorders>
              <w:top w:val="nil"/>
              <w:left w:val="nil"/>
              <w:bottom w:val="single" w:sz="4" w:space="0" w:color="000000"/>
              <w:right w:val="single" w:sz="4" w:space="0" w:color="000000"/>
            </w:tcBorders>
            <w:shd w:val="clear" w:color="auto" w:fill="auto"/>
            <w:noWrap/>
            <w:vAlign w:val="center"/>
            <w:hideMark/>
          </w:tcPr>
          <w:p w14:paraId="408F2723"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2367" w:type="dxa"/>
            <w:tcBorders>
              <w:top w:val="nil"/>
              <w:left w:val="nil"/>
              <w:bottom w:val="single" w:sz="4" w:space="0" w:color="000000"/>
              <w:right w:val="single" w:sz="4" w:space="0" w:color="000000"/>
            </w:tcBorders>
            <w:shd w:val="clear" w:color="auto" w:fill="auto"/>
            <w:vAlign w:val="center"/>
            <w:hideMark/>
          </w:tcPr>
          <w:p w14:paraId="4EDD38D7"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3450" w:type="dxa"/>
            <w:tcBorders>
              <w:top w:val="nil"/>
              <w:left w:val="nil"/>
              <w:bottom w:val="nil"/>
              <w:right w:val="nil"/>
            </w:tcBorders>
            <w:shd w:val="clear" w:color="auto" w:fill="auto"/>
            <w:hideMark/>
          </w:tcPr>
          <w:p w14:paraId="17DA62C1"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4AABB3A4" w14:textId="77777777" w:rsidTr="00184D1C">
        <w:trPr>
          <w:trHeight w:val="51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3BAFB061" w14:textId="77777777" w:rsidR="00184D1C" w:rsidRPr="00184D1C" w:rsidRDefault="00184D1C" w:rsidP="00184D1C">
            <w:pPr>
              <w:spacing w:after="0" w:line="240" w:lineRule="auto"/>
              <w:jc w:val="right"/>
              <w:rPr>
                <w:rFonts w:eastAsia="Times New Roman" w:cs="Calibri"/>
                <w:sz w:val="20"/>
                <w:szCs w:val="20"/>
                <w:lang w:eastAsia="pl-PL"/>
              </w:rPr>
            </w:pPr>
            <w:r w:rsidRPr="00184D1C">
              <w:rPr>
                <w:rFonts w:eastAsia="Times New Roman" w:cs="Calibri"/>
                <w:sz w:val="20"/>
                <w:szCs w:val="20"/>
                <w:lang w:eastAsia="pl-PL"/>
              </w:rPr>
              <w:t>18</w:t>
            </w:r>
          </w:p>
        </w:tc>
        <w:tc>
          <w:tcPr>
            <w:tcW w:w="6443" w:type="dxa"/>
            <w:tcBorders>
              <w:top w:val="nil"/>
              <w:left w:val="nil"/>
              <w:bottom w:val="single" w:sz="4" w:space="0" w:color="000000"/>
              <w:right w:val="single" w:sz="4" w:space="0" w:color="000000"/>
            </w:tcBorders>
            <w:shd w:val="clear" w:color="D8D8D8" w:fill="E7E6E6"/>
            <w:vAlign w:val="center"/>
            <w:hideMark/>
          </w:tcPr>
          <w:p w14:paraId="5E0E49DC" w14:textId="77777777" w:rsidR="00184D1C" w:rsidRPr="00184D1C" w:rsidRDefault="00184D1C" w:rsidP="00184D1C">
            <w:pPr>
              <w:spacing w:after="0" w:line="240" w:lineRule="auto"/>
              <w:rPr>
                <w:rFonts w:eastAsia="Times New Roman" w:cs="Calibri"/>
                <w:sz w:val="20"/>
                <w:szCs w:val="20"/>
                <w:lang w:eastAsia="pl-PL"/>
              </w:rPr>
            </w:pPr>
            <w:r w:rsidRPr="00184D1C">
              <w:rPr>
                <w:rFonts w:eastAsia="Times New Roman" w:cs="Calibri"/>
                <w:sz w:val="20"/>
                <w:szCs w:val="20"/>
                <w:lang w:eastAsia="pl-PL"/>
              </w:rPr>
              <w:t>Czy Organizacja prowadzi rejestr kategorii czynności przetwarzania zgodnie z art. 30 rodo?</w:t>
            </w:r>
          </w:p>
        </w:tc>
        <w:tc>
          <w:tcPr>
            <w:tcW w:w="1249" w:type="dxa"/>
            <w:tcBorders>
              <w:top w:val="nil"/>
              <w:left w:val="nil"/>
              <w:bottom w:val="single" w:sz="4" w:space="0" w:color="000000"/>
              <w:right w:val="single" w:sz="4" w:space="0" w:color="000000"/>
            </w:tcBorders>
            <w:shd w:val="clear" w:color="auto" w:fill="auto"/>
            <w:noWrap/>
            <w:vAlign w:val="center"/>
            <w:hideMark/>
          </w:tcPr>
          <w:p w14:paraId="653467D8"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2367" w:type="dxa"/>
            <w:tcBorders>
              <w:top w:val="nil"/>
              <w:left w:val="nil"/>
              <w:bottom w:val="single" w:sz="4" w:space="0" w:color="000000"/>
              <w:right w:val="single" w:sz="4" w:space="0" w:color="000000"/>
            </w:tcBorders>
            <w:shd w:val="clear" w:color="auto" w:fill="auto"/>
            <w:vAlign w:val="center"/>
            <w:hideMark/>
          </w:tcPr>
          <w:p w14:paraId="2680AB07"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3450" w:type="dxa"/>
            <w:tcBorders>
              <w:top w:val="nil"/>
              <w:left w:val="nil"/>
              <w:bottom w:val="nil"/>
              <w:right w:val="nil"/>
            </w:tcBorders>
            <w:shd w:val="clear" w:color="auto" w:fill="auto"/>
            <w:hideMark/>
          </w:tcPr>
          <w:p w14:paraId="312DF20D"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41DA002D" w14:textId="77777777" w:rsidTr="00184D1C">
        <w:trPr>
          <w:trHeight w:val="51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38176907" w14:textId="77777777" w:rsidR="00184D1C" w:rsidRPr="00184D1C" w:rsidRDefault="00184D1C" w:rsidP="00184D1C">
            <w:pPr>
              <w:spacing w:after="0" w:line="240" w:lineRule="auto"/>
              <w:jc w:val="right"/>
              <w:rPr>
                <w:rFonts w:eastAsia="Times New Roman" w:cs="Calibri"/>
                <w:sz w:val="20"/>
                <w:szCs w:val="20"/>
                <w:lang w:eastAsia="pl-PL"/>
              </w:rPr>
            </w:pPr>
            <w:r w:rsidRPr="00184D1C">
              <w:rPr>
                <w:rFonts w:eastAsia="Times New Roman" w:cs="Calibri"/>
                <w:sz w:val="20"/>
                <w:szCs w:val="20"/>
                <w:lang w:eastAsia="pl-PL"/>
              </w:rPr>
              <w:t>19</w:t>
            </w:r>
          </w:p>
        </w:tc>
        <w:tc>
          <w:tcPr>
            <w:tcW w:w="6443" w:type="dxa"/>
            <w:tcBorders>
              <w:top w:val="nil"/>
              <w:left w:val="nil"/>
              <w:bottom w:val="single" w:sz="4" w:space="0" w:color="000000"/>
              <w:right w:val="single" w:sz="4" w:space="0" w:color="000000"/>
            </w:tcBorders>
            <w:shd w:val="clear" w:color="D8D8D8" w:fill="E7E6E6"/>
            <w:vAlign w:val="center"/>
            <w:hideMark/>
          </w:tcPr>
          <w:p w14:paraId="75251233" w14:textId="77777777" w:rsidR="00184D1C" w:rsidRPr="00184D1C" w:rsidRDefault="00184D1C" w:rsidP="00184D1C">
            <w:pPr>
              <w:spacing w:after="0" w:line="240" w:lineRule="auto"/>
              <w:rPr>
                <w:rFonts w:eastAsia="Times New Roman" w:cs="Calibri"/>
                <w:sz w:val="20"/>
                <w:szCs w:val="20"/>
                <w:lang w:eastAsia="pl-PL"/>
              </w:rPr>
            </w:pPr>
            <w:r w:rsidRPr="00184D1C">
              <w:rPr>
                <w:rFonts w:eastAsia="Times New Roman" w:cs="Calibri"/>
                <w:sz w:val="20"/>
                <w:szCs w:val="20"/>
                <w:lang w:eastAsia="pl-PL"/>
              </w:rPr>
              <w:t>Czy Organizacja wdrożyła instrukcję lub podobny dokument określający zasady postępowania w sytuacji naruszenia ochrony danych osobowych?</w:t>
            </w:r>
          </w:p>
        </w:tc>
        <w:tc>
          <w:tcPr>
            <w:tcW w:w="1249" w:type="dxa"/>
            <w:tcBorders>
              <w:top w:val="nil"/>
              <w:left w:val="nil"/>
              <w:bottom w:val="single" w:sz="4" w:space="0" w:color="000000"/>
              <w:right w:val="single" w:sz="4" w:space="0" w:color="000000"/>
            </w:tcBorders>
            <w:shd w:val="clear" w:color="auto" w:fill="auto"/>
            <w:noWrap/>
            <w:vAlign w:val="center"/>
            <w:hideMark/>
          </w:tcPr>
          <w:p w14:paraId="2A381482"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2367" w:type="dxa"/>
            <w:tcBorders>
              <w:top w:val="nil"/>
              <w:left w:val="nil"/>
              <w:bottom w:val="single" w:sz="4" w:space="0" w:color="000000"/>
              <w:right w:val="single" w:sz="4" w:space="0" w:color="000000"/>
            </w:tcBorders>
            <w:shd w:val="clear" w:color="auto" w:fill="auto"/>
            <w:vAlign w:val="center"/>
            <w:hideMark/>
          </w:tcPr>
          <w:p w14:paraId="44777AF2"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3450" w:type="dxa"/>
            <w:tcBorders>
              <w:top w:val="nil"/>
              <w:left w:val="nil"/>
              <w:bottom w:val="nil"/>
              <w:right w:val="nil"/>
            </w:tcBorders>
            <w:shd w:val="clear" w:color="auto" w:fill="auto"/>
            <w:hideMark/>
          </w:tcPr>
          <w:p w14:paraId="36B466D6"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6A708563" w14:textId="77777777" w:rsidTr="00184D1C">
        <w:trPr>
          <w:trHeight w:val="51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63458F6B" w14:textId="77777777" w:rsidR="00184D1C" w:rsidRPr="00184D1C" w:rsidRDefault="00184D1C" w:rsidP="00184D1C">
            <w:pPr>
              <w:spacing w:after="0" w:line="240" w:lineRule="auto"/>
              <w:jc w:val="right"/>
              <w:rPr>
                <w:rFonts w:eastAsia="Times New Roman" w:cs="Calibri"/>
                <w:sz w:val="20"/>
                <w:szCs w:val="20"/>
                <w:lang w:eastAsia="pl-PL"/>
              </w:rPr>
            </w:pPr>
            <w:r w:rsidRPr="00184D1C">
              <w:rPr>
                <w:rFonts w:eastAsia="Times New Roman" w:cs="Calibri"/>
                <w:sz w:val="20"/>
                <w:szCs w:val="20"/>
                <w:lang w:eastAsia="pl-PL"/>
              </w:rPr>
              <w:t>20</w:t>
            </w:r>
          </w:p>
        </w:tc>
        <w:tc>
          <w:tcPr>
            <w:tcW w:w="6443" w:type="dxa"/>
            <w:tcBorders>
              <w:top w:val="nil"/>
              <w:left w:val="nil"/>
              <w:bottom w:val="single" w:sz="4" w:space="0" w:color="000000"/>
              <w:right w:val="single" w:sz="4" w:space="0" w:color="000000"/>
            </w:tcBorders>
            <w:shd w:val="clear" w:color="D8D8D8" w:fill="E7E6E6"/>
            <w:vAlign w:val="center"/>
            <w:hideMark/>
          </w:tcPr>
          <w:p w14:paraId="7E9BEA3D" w14:textId="77777777" w:rsidR="00184D1C" w:rsidRPr="00184D1C" w:rsidRDefault="00184D1C" w:rsidP="00184D1C">
            <w:pPr>
              <w:spacing w:after="0" w:line="240" w:lineRule="auto"/>
              <w:rPr>
                <w:rFonts w:eastAsia="Times New Roman" w:cs="Calibri"/>
                <w:sz w:val="20"/>
                <w:szCs w:val="20"/>
                <w:lang w:eastAsia="pl-PL"/>
              </w:rPr>
            </w:pPr>
            <w:r w:rsidRPr="00184D1C">
              <w:rPr>
                <w:rFonts w:eastAsia="Times New Roman" w:cs="Calibri"/>
                <w:sz w:val="20"/>
                <w:szCs w:val="20"/>
                <w:lang w:eastAsia="pl-PL"/>
              </w:rPr>
              <w:t>Czy Organizacja prowadzi ewidencję naruszeń przepisów o ochronie danych osobowych, w tym naruszeń bezpieczeństwa danych?</w:t>
            </w:r>
          </w:p>
        </w:tc>
        <w:tc>
          <w:tcPr>
            <w:tcW w:w="1249" w:type="dxa"/>
            <w:tcBorders>
              <w:top w:val="nil"/>
              <w:left w:val="nil"/>
              <w:bottom w:val="single" w:sz="4" w:space="0" w:color="000000"/>
              <w:right w:val="single" w:sz="4" w:space="0" w:color="000000"/>
            </w:tcBorders>
            <w:shd w:val="clear" w:color="auto" w:fill="auto"/>
            <w:noWrap/>
            <w:vAlign w:val="center"/>
            <w:hideMark/>
          </w:tcPr>
          <w:p w14:paraId="3E76155B"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2367" w:type="dxa"/>
            <w:tcBorders>
              <w:top w:val="nil"/>
              <w:left w:val="nil"/>
              <w:bottom w:val="single" w:sz="4" w:space="0" w:color="000000"/>
              <w:right w:val="single" w:sz="4" w:space="0" w:color="000000"/>
            </w:tcBorders>
            <w:shd w:val="clear" w:color="auto" w:fill="auto"/>
            <w:vAlign w:val="center"/>
            <w:hideMark/>
          </w:tcPr>
          <w:p w14:paraId="531E0CD0"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3450" w:type="dxa"/>
            <w:tcBorders>
              <w:top w:val="nil"/>
              <w:left w:val="nil"/>
              <w:bottom w:val="nil"/>
              <w:right w:val="nil"/>
            </w:tcBorders>
            <w:shd w:val="clear" w:color="auto" w:fill="auto"/>
            <w:hideMark/>
          </w:tcPr>
          <w:p w14:paraId="42DE6FB7"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1B01B26A" w14:textId="77777777" w:rsidTr="00184D1C">
        <w:trPr>
          <w:trHeight w:val="589"/>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79BA12DC" w14:textId="77777777" w:rsidR="00184D1C" w:rsidRPr="00184D1C" w:rsidRDefault="00184D1C" w:rsidP="00184D1C">
            <w:pPr>
              <w:spacing w:after="0" w:line="240" w:lineRule="auto"/>
              <w:jc w:val="right"/>
              <w:rPr>
                <w:rFonts w:eastAsia="Times New Roman" w:cs="Calibri"/>
                <w:sz w:val="20"/>
                <w:szCs w:val="20"/>
                <w:lang w:eastAsia="pl-PL"/>
              </w:rPr>
            </w:pPr>
            <w:r w:rsidRPr="00184D1C">
              <w:rPr>
                <w:rFonts w:eastAsia="Times New Roman" w:cs="Calibri"/>
                <w:sz w:val="20"/>
                <w:szCs w:val="20"/>
                <w:lang w:eastAsia="pl-PL"/>
              </w:rPr>
              <w:t>21</w:t>
            </w:r>
          </w:p>
        </w:tc>
        <w:tc>
          <w:tcPr>
            <w:tcW w:w="6443" w:type="dxa"/>
            <w:tcBorders>
              <w:top w:val="nil"/>
              <w:left w:val="nil"/>
              <w:bottom w:val="single" w:sz="4" w:space="0" w:color="000000"/>
              <w:right w:val="single" w:sz="4" w:space="0" w:color="000000"/>
            </w:tcBorders>
            <w:shd w:val="clear" w:color="D8D8D8" w:fill="E7E6E6"/>
            <w:vAlign w:val="center"/>
            <w:hideMark/>
          </w:tcPr>
          <w:p w14:paraId="72727156" w14:textId="77777777" w:rsidR="00184D1C" w:rsidRPr="00184D1C" w:rsidRDefault="00184D1C" w:rsidP="00184D1C">
            <w:pPr>
              <w:spacing w:after="0" w:line="240" w:lineRule="auto"/>
              <w:rPr>
                <w:rFonts w:eastAsia="Times New Roman" w:cs="Calibri"/>
                <w:sz w:val="20"/>
                <w:szCs w:val="20"/>
                <w:lang w:eastAsia="pl-PL"/>
              </w:rPr>
            </w:pPr>
            <w:r w:rsidRPr="00184D1C">
              <w:rPr>
                <w:rFonts w:eastAsia="Times New Roman" w:cs="Calibri"/>
                <w:sz w:val="20"/>
                <w:szCs w:val="20"/>
                <w:lang w:eastAsia="pl-PL"/>
              </w:rPr>
              <w:t>Czy personel w Organizacji jest świadomy zagrożeń dla danych osobowych i obowiązku zgłoszenia podejrzenia naruszenia ochrony danych osobowych?</w:t>
            </w:r>
          </w:p>
        </w:tc>
        <w:tc>
          <w:tcPr>
            <w:tcW w:w="1249" w:type="dxa"/>
            <w:tcBorders>
              <w:top w:val="nil"/>
              <w:left w:val="nil"/>
              <w:bottom w:val="single" w:sz="4" w:space="0" w:color="000000"/>
              <w:right w:val="single" w:sz="4" w:space="0" w:color="000000"/>
            </w:tcBorders>
            <w:shd w:val="clear" w:color="auto" w:fill="auto"/>
            <w:noWrap/>
            <w:vAlign w:val="center"/>
            <w:hideMark/>
          </w:tcPr>
          <w:p w14:paraId="2B72F458"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2367" w:type="dxa"/>
            <w:tcBorders>
              <w:top w:val="nil"/>
              <w:left w:val="nil"/>
              <w:bottom w:val="single" w:sz="4" w:space="0" w:color="000000"/>
              <w:right w:val="single" w:sz="4" w:space="0" w:color="000000"/>
            </w:tcBorders>
            <w:shd w:val="clear" w:color="auto" w:fill="auto"/>
            <w:vAlign w:val="center"/>
            <w:hideMark/>
          </w:tcPr>
          <w:p w14:paraId="7414906F"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3450" w:type="dxa"/>
            <w:tcBorders>
              <w:top w:val="nil"/>
              <w:left w:val="nil"/>
              <w:bottom w:val="nil"/>
              <w:right w:val="nil"/>
            </w:tcBorders>
            <w:shd w:val="clear" w:color="auto" w:fill="auto"/>
            <w:hideMark/>
          </w:tcPr>
          <w:p w14:paraId="53F5E291"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07935B2C" w14:textId="77777777" w:rsidTr="00184D1C">
        <w:trPr>
          <w:trHeight w:val="510"/>
        </w:trPr>
        <w:tc>
          <w:tcPr>
            <w:tcW w:w="431" w:type="dxa"/>
            <w:vMerge w:val="restart"/>
            <w:tcBorders>
              <w:top w:val="nil"/>
              <w:left w:val="single" w:sz="4" w:space="0" w:color="000000"/>
              <w:bottom w:val="nil"/>
              <w:right w:val="single" w:sz="4" w:space="0" w:color="000000"/>
            </w:tcBorders>
            <w:shd w:val="clear" w:color="D8D8D8" w:fill="E7E6E6"/>
            <w:noWrap/>
            <w:hideMark/>
          </w:tcPr>
          <w:p w14:paraId="2B2648E7" w14:textId="77777777" w:rsidR="00184D1C" w:rsidRPr="00184D1C" w:rsidRDefault="00184D1C" w:rsidP="00184D1C">
            <w:pPr>
              <w:spacing w:after="0" w:line="240" w:lineRule="auto"/>
              <w:jc w:val="right"/>
              <w:rPr>
                <w:rFonts w:eastAsia="Times New Roman" w:cs="Calibri"/>
                <w:sz w:val="20"/>
                <w:szCs w:val="20"/>
                <w:lang w:eastAsia="pl-PL"/>
              </w:rPr>
            </w:pPr>
            <w:r w:rsidRPr="00184D1C">
              <w:rPr>
                <w:rFonts w:eastAsia="Times New Roman" w:cs="Calibri"/>
                <w:sz w:val="20"/>
                <w:szCs w:val="20"/>
                <w:lang w:eastAsia="pl-PL"/>
              </w:rPr>
              <w:t>22</w:t>
            </w:r>
          </w:p>
        </w:tc>
        <w:tc>
          <w:tcPr>
            <w:tcW w:w="6443" w:type="dxa"/>
            <w:tcBorders>
              <w:top w:val="nil"/>
              <w:left w:val="nil"/>
              <w:bottom w:val="single" w:sz="4" w:space="0" w:color="000000"/>
              <w:right w:val="single" w:sz="4" w:space="0" w:color="000000"/>
            </w:tcBorders>
            <w:shd w:val="clear" w:color="D8D8D8" w:fill="E7E6E6"/>
            <w:vAlign w:val="center"/>
            <w:hideMark/>
          </w:tcPr>
          <w:p w14:paraId="76C788D3" w14:textId="77777777" w:rsidR="00184D1C" w:rsidRPr="00184D1C" w:rsidRDefault="00184D1C" w:rsidP="00184D1C">
            <w:pPr>
              <w:spacing w:after="0" w:line="240" w:lineRule="auto"/>
              <w:rPr>
                <w:rFonts w:eastAsia="Times New Roman" w:cs="Calibri"/>
                <w:sz w:val="20"/>
                <w:szCs w:val="20"/>
                <w:lang w:eastAsia="pl-PL"/>
              </w:rPr>
            </w:pPr>
            <w:r w:rsidRPr="00184D1C">
              <w:rPr>
                <w:rFonts w:eastAsia="Times New Roman" w:cs="Calibri"/>
                <w:sz w:val="20"/>
                <w:szCs w:val="20"/>
                <w:lang w:eastAsia="pl-PL"/>
              </w:rPr>
              <w:t>Czy Organizacja wdrożyła zasady zarządzania bezpieczeństwem informacji, w tym:</w:t>
            </w:r>
          </w:p>
        </w:tc>
        <w:tc>
          <w:tcPr>
            <w:tcW w:w="1249" w:type="dxa"/>
            <w:tcBorders>
              <w:top w:val="nil"/>
              <w:left w:val="nil"/>
              <w:bottom w:val="single" w:sz="4" w:space="0" w:color="000000"/>
              <w:right w:val="single" w:sz="4" w:space="0" w:color="000000"/>
            </w:tcBorders>
            <w:shd w:val="clear" w:color="auto" w:fill="auto"/>
            <w:noWrap/>
            <w:vAlign w:val="center"/>
            <w:hideMark/>
          </w:tcPr>
          <w:p w14:paraId="5FD90EB8"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2367" w:type="dxa"/>
            <w:tcBorders>
              <w:top w:val="nil"/>
              <w:left w:val="nil"/>
              <w:bottom w:val="single" w:sz="4" w:space="0" w:color="000000"/>
              <w:right w:val="single" w:sz="4" w:space="0" w:color="000000"/>
            </w:tcBorders>
            <w:shd w:val="clear" w:color="auto" w:fill="auto"/>
            <w:vAlign w:val="center"/>
            <w:hideMark/>
          </w:tcPr>
          <w:p w14:paraId="2516A3A7"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3450" w:type="dxa"/>
            <w:tcBorders>
              <w:top w:val="nil"/>
              <w:left w:val="nil"/>
              <w:bottom w:val="nil"/>
              <w:right w:val="nil"/>
            </w:tcBorders>
            <w:shd w:val="clear" w:color="auto" w:fill="auto"/>
            <w:hideMark/>
          </w:tcPr>
          <w:p w14:paraId="70910C57"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75A54079" w14:textId="77777777" w:rsidTr="00184D1C">
        <w:trPr>
          <w:trHeight w:val="510"/>
        </w:trPr>
        <w:tc>
          <w:tcPr>
            <w:tcW w:w="431" w:type="dxa"/>
            <w:vMerge/>
            <w:tcBorders>
              <w:top w:val="nil"/>
              <w:left w:val="single" w:sz="4" w:space="0" w:color="000000"/>
              <w:bottom w:val="nil"/>
              <w:right w:val="single" w:sz="4" w:space="0" w:color="000000"/>
            </w:tcBorders>
            <w:vAlign w:val="center"/>
            <w:hideMark/>
          </w:tcPr>
          <w:p w14:paraId="3B1D5A50" w14:textId="77777777" w:rsidR="00184D1C" w:rsidRPr="00184D1C" w:rsidRDefault="00184D1C" w:rsidP="00184D1C">
            <w:pPr>
              <w:spacing w:after="0" w:line="240" w:lineRule="auto"/>
              <w:rPr>
                <w:rFonts w:eastAsia="Times New Roman" w:cs="Calibri"/>
                <w:sz w:val="20"/>
                <w:szCs w:val="20"/>
                <w:lang w:eastAsia="pl-PL"/>
              </w:rPr>
            </w:pPr>
          </w:p>
        </w:tc>
        <w:tc>
          <w:tcPr>
            <w:tcW w:w="6443" w:type="dxa"/>
            <w:tcBorders>
              <w:top w:val="nil"/>
              <w:left w:val="nil"/>
              <w:bottom w:val="single" w:sz="4" w:space="0" w:color="000000"/>
              <w:right w:val="single" w:sz="4" w:space="0" w:color="000000"/>
            </w:tcBorders>
            <w:shd w:val="clear" w:color="D8D8D8" w:fill="E7E6E6"/>
            <w:vAlign w:val="center"/>
            <w:hideMark/>
          </w:tcPr>
          <w:p w14:paraId="701E72CC" w14:textId="77777777" w:rsidR="00184D1C" w:rsidRPr="00184D1C" w:rsidRDefault="00184D1C" w:rsidP="00184D1C">
            <w:pPr>
              <w:spacing w:after="0" w:line="240" w:lineRule="auto"/>
              <w:rPr>
                <w:rFonts w:eastAsia="Times New Roman" w:cs="Calibri"/>
                <w:sz w:val="20"/>
                <w:szCs w:val="20"/>
                <w:lang w:eastAsia="pl-PL"/>
              </w:rPr>
            </w:pPr>
            <w:r w:rsidRPr="00184D1C">
              <w:rPr>
                <w:rFonts w:eastAsia="Times New Roman" w:cs="Calibri"/>
                <w:sz w:val="20"/>
                <w:szCs w:val="20"/>
                <w:lang w:eastAsia="pl-PL"/>
              </w:rPr>
              <w:t>a) system zarządzania bezpieczeństwem informacji na podstawie normy ISO 27001? Czy posiada certyfikat?</w:t>
            </w:r>
          </w:p>
        </w:tc>
        <w:tc>
          <w:tcPr>
            <w:tcW w:w="1249" w:type="dxa"/>
            <w:tcBorders>
              <w:top w:val="nil"/>
              <w:left w:val="nil"/>
              <w:bottom w:val="single" w:sz="4" w:space="0" w:color="000000"/>
              <w:right w:val="single" w:sz="4" w:space="0" w:color="000000"/>
            </w:tcBorders>
            <w:shd w:val="clear" w:color="auto" w:fill="auto"/>
            <w:noWrap/>
            <w:vAlign w:val="center"/>
            <w:hideMark/>
          </w:tcPr>
          <w:p w14:paraId="5B26DDBD"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2367" w:type="dxa"/>
            <w:tcBorders>
              <w:top w:val="nil"/>
              <w:left w:val="nil"/>
              <w:bottom w:val="single" w:sz="4" w:space="0" w:color="000000"/>
              <w:right w:val="single" w:sz="4" w:space="0" w:color="000000"/>
            </w:tcBorders>
            <w:shd w:val="clear" w:color="auto" w:fill="auto"/>
            <w:vAlign w:val="center"/>
            <w:hideMark/>
          </w:tcPr>
          <w:p w14:paraId="7D158F92"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3450" w:type="dxa"/>
            <w:tcBorders>
              <w:top w:val="nil"/>
              <w:left w:val="nil"/>
              <w:bottom w:val="nil"/>
              <w:right w:val="nil"/>
            </w:tcBorders>
            <w:shd w:val="clear" w:color="auto" w:fill="auto"/>
            <w:hideMark/>
          </w:tcPr>
          <w:p w14:paraId="3F31D42B"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2EE13A9E" w14:textId="77777777" w:rsidTr="00184D1C">
        <w:trPr>
          <w:trHeight w:val="510"/>
        </w:trPr>
        <w:tc>
          <w:tcPr>
            <w:tcW w:w="431" w:type="dxa"/>
            <w:vMerge/>
            <w:tcBorders>
              <w:top w:val="nil"/>
              <w:left w:val="single" w:sz="4" w:space="0" w:color="000000"/>
              <w:bottom w:val="nil"/>
              <w:right w:val="single" w:sz="4" w:space="0" w:color="000000"/>
            </w:tcBorders>
            <w:vAlign w:val="center"/>
            <w:hideMark/>
          </w:tcPr>
          <w:p w14:paraId="5FA74D67" w14:textId="77777777" w:rsidR="00184D1C" w:rsidRPr="00184D1C" w:rsidRDefault="00184D1C" w:rsidP="00184D1C">
            <w:pPr>
              <w:spacing w:after="0" w:line="240" w:lineRule="auto"/>
              <w:rPr>
                <w:rFonts w:eastAsia="Times New Roman" w:cs="Calibri"/>
                <w:sz w:val="20"/>
                <w:szCs w:val="20"/>
                <w:lang w:eastAsia="pl-PL"/>
              </w:rPr>
            </w:pPr>
          </w:p>
        </w:tc>
        <w:tc>
          <w:tcPr>
            <w:tcW w:w="6443" w:type="dxa"/>
            <w:tcBorders>
              <w:top w:val="nil"/>
              <w:left w:val="nil"/>
              <w:bottom w:val="single" w:sz="4" w:space="0" w:color="000000"/>
              <w:right w:val="single" w:sz="4" w:space="0" w:color="000000"/>
            </w:tcBorders>
            <w:shd w:val="clear" w:color="D8D8D8" w:fill="E7E6E6"/>
            <w:vAlign w:val="center"/>
            <w:hideMark/>
          </w:tcPr>
          <w:p w14:paraId="3051548A" w14:textId="77777777" w:rsidR="00184D1C" w:rsidRPr="00184D1C" w:rsidRDefault="00184D1C" w:rsidP="00184D1C">
            <w:pPr>
              <w:spacing w:after="0" w:line="240" w:lineRule="auto"/>
              <w:rPr>
                <w:rFonts w:eastAsia="Times New Roman" w:cs="Calibri"/>
                <w:sz w:val="20"/>
                <w:szCs w:val="20"/>
                <w:lang w:eastAsia="pl-PL"/>
              </w:rPr>
            </w:pPr>
            <w:r w:rsidRPr="00184D1C">
              <w:rPr>
                <w:rFonts w:eastAsia="Times New Roman" w:cs="Calibri"/>
                <w:sz w:val="20"/>
                <w:szCs w:val="20"/>
                <w:lang w:eastAsia="pl-PL"/>
              </w:rPr>
              <w:t>b) zasady zarządzania bezpieczeństwem informacji z elementami wykorzystania normy ISO 27002?</w:t>
            </w:r>
          </w:p>
        </w:tc>
        <w:tc>
          <w:tcPr>
            <w:tcW w:w="1249" w:type="dxa"/>
            <w:tcBorders>
              <w:top w:val="nil"/>
              <w:left w:val="nil"/>
              <w:bottom w:val="single" w:sz="4" w:space="0" w:color="000000"/>
              <w:right w:val="single" w:sz="4" w:space="0" w:color="000000"/>
            </w:tcBorders>
            <w:shd w:val="clear" w:color="auto" w:fill="auto"/>
            <w:noWrap/>
            <w:vAlign w:val="center"/>
            <w:hideMark/>
          </w:tcPr>
          <w:p w14:paraId="3B251018"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2367" w:type="dxa"/>
            <w:tcBorders>
              <w:top w:val="nil"/>
              <w:left w:val="nil"/>
              <w:bottom w:val="single" w:sz="4" w:space="0" w:color="000000"/>
              <w:right w:val="single" w:sz="4" w:space="0" w:color="000000"/>
            </w:tcBorders>
            <w:shd w:val="clear" w:color="auto" w:fill="auto"/>
            <w:vAlign w:val="center"/>
            <w:hideMark/>
          </w:tcPr>
          <w:p w14:paraId="17E73A05"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3450" w:type="dxa"/>
            <w:tcBorders>
              <w:top w:val="nil"/>
              <w:left w:val="nil"/>
              <w:bottom w:val="nil"/>
              <w:right w:val="nil"/>
            </w:tcBorders>
            <w:shd w:val="clear" w:color="auto" w:fill="auto"/>
            <w:hideMark/>
          </w:tcPr>
          <w:p w14:paraId="1CA9885E"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31FCF368" w14:textId="77777777" w:rsidTr="00184D1C">
        <w:trPr>
          <w:trHeight w:val="510"/>
        </w:trPr>
        <w:tc>
          <w:tcPr>
            <w:tcW w:w="431"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1928948" w14:textId="77777777" w:rsidR="00184D1C" w:rsidRPr="00184D1C" w:rsidRDefault="00184D1C" w:rsidP="00184D1C">
            <w:pPr>
              <w:spacing w:after="0" w:line="240" w:lineRule="auto"/>
              <w:jc w:val="right"/>
              <w:rPr>
                <w:rFonts w:eastAsia="Times New Roman" w:cs="Calibri"/>
                <w:sz w:val="20"/>
                <w:szCs w:val="20"/>
                <w:lang w:eastAsia="pl-PL"/>
              </w:rPr>
            </w:pPr>
            <w:r w:rsidRPr="00184D1C">
              <w:rPr>
                <w:rFonts w:eastAsia="Times New Roman" w:cs="Calibri"/>
                <w:sz w:val="20"/>
                <w:szCs w:val="20"/>
                <w:lang w:eastAsia="pl-PL"/>
              </w:rPr>
              <w:t>23</w:t>
            </w:r>
          </w:p>
        </w:tc>
        <w:tc>
          <w:tcPr>
            <w:tcW w:w="6443" w:type="dxa"/>
            <w:tcBorders>
              <w:top w:val="nil"/>
              <w:left w:val="nil"/>
              <w:bottom w:val="single" w:sz="4" w:space="0" w:color="000000"/>
              <w:right w:val="single" w:sz="4" w:space="0" w:color="000000"/>
            </w:tcBorders>
            <w:shd w:val="clear" w:color="D8D8D8" w:fill="E7E6E6"/>
            <w:vAlign w:val="center"/>
            <w:hideMark/>
          </w:tcPr>
          <w:p w14:paraId="3DA94661" w14:textId="77777777" w:rsidR="00184D1C" w:rsidRPr="00184D1C" w:rsidRDefault="00184D1C" w:rsidP="00184D1C">
            <w:pPr>
              <w:spacing w:after="0" w:line="240" w:lineRule="auto"/>
              <w:rPr>
                <w:rFonts w:eastAsia="Times New Roman" w:cs="Calibri"/>
                <w:sz w:val="20"/>
                <w:szCs w:val="20"/>
                <w:lang w:eastAsia="pl-PL"/>
              </w:rPr>
            </w:pPr>
            <w:r w:rsidRPr="00184D1C">
              <w:rPr>
                <w:rFonts w:eastAsia="Times New Roman" w:cs="Calibri"/>
                <w:sz w:val="20"/>
                <w:szCs w:val="20"/>
                <w:lang w:eastAsia="pl-PL"/>
              </w:rPr>
              <w:t xml:space="preserve">Czy Organizacja wdrożyła inne zasady ochrony informacji – np. Polityka bezpieczeństwa informacji (wynikająca z normy ISO 27001)? </w:t>
            </w:r>
          </w:p>
        </w:tc>
        <w:tc>
          <w:tcPr>
            <w:tcW w:w="1249" w:type="dxa"/>
            <w:tcBorders>
              <w:top w:val="nil"/>
              <w:left w:val="nil"/>
              <w:bottom w:val="single" w:sz="4" w:space="0" w:color="000000"/>
              <w:right w:val="single" w:sz="4" w:space="0" w:color="000000"/>
            </w:tcBorders>
            <w:shd w:val="clear" w:color="auto" w:fill="auto"/>
            <w:noWrap/>
            <w:vAlign w:val="center"/>
            <w:hideMark/>
          </w:tcPr>
          <w:p w14:paraId="21FDCC0F"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2367" w:type="dxa"/>
            <w:tcBorders>
              <w:top w:val="nil"/>
              <w:left w:val="nil"/>
              <w:bottom w:val="single" w:sz="4" w:space="0" w:color="000000"/>
              <w:right w:val="single" w:sz="4" w:space="0" w:color="000000"/>
            </w:tcBorders>
            <w:shd w:val="clear" w:color="auto" w:fill="auto"/>
            <w:vAlign w:val="center"/>
            <w:hideMark/>
          </w:tcPr>
          <w:p w14:paraId="208A269B"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3450" w:type="dxa"/>
            <w:tcBorders>
              <w:top w:val="nil"/>
              <w:left w:val="nil"/>
              <w:bottom w:val="nil"/>
              <w:right w:val="nil"/>
            </w:tcBorders>
            <w:shd w:val="clear" w:color="auto" w:fill="auto"/>
            <w:hideMark/>
          </w:tcPr>
          <w:p w14:paraId="6EF7C2E6"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0E365443" w14:textId="77777777" w:rsidTr="00184D1C">
        <w:trPr>
          <w:trHeight w:val="765"/>
        </w:trPr>
        <w:tc>
          <w:tcPr>
            <w:tcW w:w="431" w:type="dxa"/>
            <w:tcBorders>
              <w:top w:val="nil"/>
              <w:left w:val="single" w:sz="4" w:space="0" w:color="000000"/>
              <w:bottom w:val="single" w:sz="4" w:space="0" w:color="000000"/>
              <w:right w:val="single" w:sz="4" w:space="0" w:color="000000"/>
            </w:tcBorders>
            <w:shd w:val="clear" w:color="000000" w:fill="E7E6E6"/>
            <w:noWrap/>
            <w:vAlign w:val="center"/>
            <w:hideMark/>
          </w:tcPr>
          <w:p w14:paraId="5012AE61" w14:textId="77777777" w:rsidR="00184D1C" w:rsidRPr="00184D1C" w:rsidRDefault="00184D1C" w:rsidP="00184D1C">
            <w:pPr>
              <w:spacing w:after="0" w:line="240" w:lineRule="auto"/>
              <w:jc w:val="right"/>
              <w:rPr>
                <w:rFonts w:eastAsia="Times New Roman" w:cs="Calibri"/>
                <w:sz w:val="20"/>
                <w:szCs w:val="20"/>
                <w:lang w:eastAsia="pl-PL"/>
              </w:rPr>
            </w:pPr>
            <w:r w:rsidRPr="00184D1C">
              <w:rPr>
                <w:rFonts w:eastAsia="Times New Roman" w:cs="Calibri"/>
                <w:sz w:val="20"/>
                <w:szCs w:val="20"/>
                <w:lang w:eastAsia="pl-PL"/>
              </w:rPr>
              <w:t>24</w:t>
            </w:r>
          </w:p>
        </w:tc>
        <w:tc>
          <w:tcPr>
            <w:tcW w:w="6443" w:type="dxa"/>
            <w:tcBorders>
              <w:top w:val="nil"/>
              <w:left w:val="nil"/>
              <w:bottom w:val="single" w:sz="4" w:space="0" w:color="000000"/>
              <w:right w:val="single" w:sz="4" w:space="0" w:color="000000"/>
            </w:tcBorders>
            <w:shd w:val="clear" w:color="D8D8D8" w:fill="E7E6E6"/>
            <w:vAlign w:val="center"/>
            <w:hideMark/>
          </w:tcPr>
          <w:p w14:paraId="77B891A8" w14:textId="77777777" w:rsidR="00184D1C" w:rsidRPr="00184D1C" w:rsidRDefault="00184D1C" w:rsidP="00184D1C">
            <w:pPr>
              <w:spacing w:after="0" w:line="240" w:lineRule="auto"/>
              <w:rPr>
                <w:rFonts w:eastAsia="Times New Roman" w:cs="Calibri"/>
                <w:sz w:val="20"/>
                <w:szCs w:val="20"/>
                <w:lang w:eastAsia="pl-PL"/>
              </w:rPr>
            </w:pPr>
            <w:r w:rsidRPr="00184D1C">
              <w:rPr>
                <w:rFonts w:eastAsia="Times New Roman" w:cs="Calibri"/>
                <w:sz w:val="20"/>
                <w:szCs w:val="20"/>
                <w:lang w:eastAsia="pl-PL"/>
              </w:rPr>
              <w:t>Czy w Organizacji przeprowadzono szacowanie ryzyka uwzględniające ryzyko naruszenia  praw lub wolności osób fizycznych wynikające z przetwarzania danych osobowych zgodnie z art. 32 rodo?</w:t>
            </w:r>
          </w:p>
        </w:tc>
        <w:tc>
          <w:tcPr>
            <w:tcW w:w="1249" w:type="dxa"/>
            <w:tcBorders>
              <w:top w:val="nil"/>
              <w:left w:val="nil"/>
              <w:bottom w:val="single" w:sz="4" w:space="0" w:color="000000"/>
              <w:right w:val="single" w:sz="4" w:space="0" w:color="000000"/>
            </w:tcBorders>
            <w:shd w:val="clear" w:color="auto" w:fill="auto"/>
            <w:noWrap/>
            <w:vAlign w:val="center"/>
            <w:hideMark/>
          </w:tcPr>
          <w:p w14:paraId="7EB8D2BD"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2367" w:type="dxa"/>
            <w:tcBorders>
              <w:top w:val="nil"/>
              <w:left w:val="nil"/>
              <w:bottom w:val="single" w:sz="4" w:space="0" w:color="000000"/>
              <w:right w:val="single" w:sz="4" w:space="0" w:color="000000"/>
            </w:tcBorders>
            <w:shd w:val="clear" w:color="auto" w:fill="auto"/>
            <w:vAlign w:val="center"/>
            <w:hideMark/>
          </w:tcPr>
          <w:p w14:paraId="13798E7B"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3450" w:type="dxa"/>
            <w:tcBorders>
              <w:top w:val="nil"/>
              <w:left w:val="nil"/>
              <w:bottom w:val="nil"/>
              <w:right w:val="nil"/>
            </w:tcBorders>
            <w:shd w:val="clear" w:color="auto" w:fill="auto"/>
            <w:hideMark/>
          </w:tcPr>
          <w:p w14:paraId="395BB4DD"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1B19373B" w14:textId="77777777" w:rsidTr="00184D1C">
        <w:trPr>
          <w:trHeight w:val="765"/>
        </w:trPr>
        <w:tc>
          <w:tcPr>
            <w:tcW w:w="431" w:type="dxa"/>
            <w:tcBorders>
              <w:top w:val="nil"/>
              <w:left w:val="single" w:sz="4" w:space="0" w:color="000000"/>
              <w:bottom w:val="single" w:sz="4" w:space="0" w:color="000000"/>
              <w:right w:val="single" w:sz="4" w:space="0" w:color="000000"/>
            </w:tcBorders>
            <w:shd w:val="clear" w:color="000000" w:fill="E7E6E6"/>
            <w:noWrap/>
            <w:vAlign w:val="center"/>
            <w:hideMark/>
          </w:tcPr>
          <w:p w14:paraId="554B36E0" w14:textId="77777777" w:rsidR="00184D1C" w:rsidRPr="00184D1C" w:rsidRDefault="00184D1C" w:rsidP="00184D1C">
            <w:pPr>
              <w:spacing w:after="0" w:line="240" w:lineRule="auto"/>
              <w:jc w:val="right"/>
              <w:rPr>
                <w:rFonts w:eastAsia="Times New Roman" w:cs="Calibri"/>
                <w:sz w:val="20"/>
                <w:szCs w:val="20"/>
                <w:lang w:eastAsia="pl-PL"/>
              </w:rPr>
            </w:pPr>
            <w:r w:rsidRPr="00184D1C">
              <w:rPr>
                <w:rFonts w:eastAsia="Times New Roman" w:cs="Calibri"/>
                <w:sz w:val="20"/>
                <w:szCs w:val="20"/>
                <w:lang w:eastAsia="pl-PL"/>
              </w:rPr>
              <w:t>25</w:t>
            </w:r>
          </w:p>
        </w:tc>
        <w:tc>
          <w:tcPr>
            <w:tcW w:w="6443" w:type="dxa"/>
            <w:tcBorders>
              <w:top w:val="nil"/>
              <w:left w:val="nil"/>
              <w:bottom w:val="single" w:sz="4" w:space="0" w:color="000000"/>
              <w:right w:val="single" w:sz="4" w:space="0" w:color="000000"/>
            </w:tcBorders>
            <w:shd w:val="clear" w:color="D8D8D8" w:fill="E7E6E6"/>
            <w:vAlign w:val="center"/>
            <w:hideMark/>
          </w:tcPr>
          <w:p w14:paraId="4185137B" w14:textId="77777777" w:rsidR="00184D1C" w:rsidRPr="00184D1C" w:rsidRDefault="00184D1C" w:rsidP="00184D1C">
            <w:pPr>
              <w:spacing w:after="0" w:line="240" w:lineRule="auto"/>
              <w:rPr>
                <w:rFonts w:eastAsia="Times New Roman" w:cs="Calibri"/>
                <w:sz w:val="20"/>
                <w:szCs w:val="20"/>
                <w:lang w:eastAsia="pl-PL"/>
              </w:rPr>
            </w:pPr>
            <w:r w:rsidRPr="00184D1C">
              <w:rPr>
                <w:rFonts w:eastAsia="Times New Roman" w:cs="Calibri"/>
                <w:sz w:val="20"/>
                <w:szCs w:val="20"/>
                <w:lang w:eastAsia="pl-PL"/>
              </w:rPr>
              <w:t>Czy szacowanie ryzyka w Organizacji zostało udokumentowane, np. czy został stworzony plan postępowania z ryzykiem lub zakres zastosowania (Statement of Applicability)?</w:t>
            </w:r>
          </w:p>
        </w:tc>
        <w:tc>
          <w:tcPr>
            <w:tcW w:w="1249" w:type="dxa"/>
            <w:tcBorders>
              <w:top w:val="nil"/>
              <w:left w:val="nil"/>
              <w:bottom w:val="single" w:sz="4" w:space="0" w:color="000000"/>
              <w:right w:val="single" w:sz="4" w:space="0" w:color="000000"/>
            </w:tcBorders>
            <w:shd w:val="clear" w:color="auto" w:fill="auto"/>
            <w:noWrap/>
            <w:vAlign w:val="center"/>
            <w:hideMark/>
          </w:tcPr>
          <w:p w14:paraId="294922F0"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2367" w:type="dxa"/>
            <w:tcBorders>
              <w:top w:val="nil"/>
              <w:left w:val="nil"/>
              <w:bottom w:val="single" w:sz="4" w:space="0" w:color="000000"/>
              <w:right w:val="single" w:sz="4" w:space="0" w:color="000000"/>
            </w:tcBorders>
            <w:shd w:val="clear" w:color="auto" w:fill="auto"/>
            <w:vAlign w:val="center"/>
            <w:hideMark/>
          </w:tcPr>
          <w:p w14:paraId="75CE0F13"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3450" w:type="dxa"/>
            <w:tcBorders>
              <w:top w:val="nil"/>
              <w:left w:val="nil"/>
              <w:bottom w:val="nil"/>
              <w:right w:val="nil"/>
            </w:tcBorders>
            <w:shd w:val="clear" w:color="auto" w:fill="auto"/>
            <w:hideMark/>
          </w:tcPr>
          <w:p w14:paraId="7D254D73"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0B90EC4D" w14:textId="77777777" w:rsidTr="00184D1C">
        <w:trPr>
          <w:trHeight w:val="529"/>
        </w:trPr>
        <w:tc>
          <w:tcPr>
            <w:tcW w:w="431" w:type="dxa"/>
            <w:tcBorders>
              <w:top w:val="nil"/>
              <w:left w:val="single" w:sz="4" w:space="0" w:color="000000"/>
              <w:bottom w:val="single" w:sz="4" w:space="0" w:color="000000"/>
              <w:right w:val="single" w:sz="4" w:space="0" w:color="000000"/>
            </w:tcBorders>
            <w:shd w:val="clear" w:color="000000" w:fill="E7E6E6"/>
            <w:noWrap/>
            <w:vAlign w:val="center"/>
            <w:hideMark/>
          </w:tcPr>
          <w:p w14:paraId="31688F0D" w14:textId="77777777" w:rsidR="00184D1C" w:rsidRPr="00184D1C" w:rsidRDefault="00184D1C" w:rsidP="00184D1C">
            <w:pPr>
              <w:spacing w:after="0" w:line="240" w:lineRule="auto"/>
              <w:jc w:val="right"/>
              <w:rPr>
                <w:rFonts w:eastAsia="Times New Roman" w:cs="Calibri"/>
                <w:sz w:val="20"/>
                <w:szCs w:val="20"/>
                <w:lang w:eastAsia="pl-PL"/>
              </w:rPr>
            </w:pPr>
            <w:r w:rsidRPr="00184D1C">
              <w:rPr>
                <w:rFonts w:eastAsia="Times New Roman" w:cs="Calibri"/>
                <w:sz w:val="20"/>
                <w:szCs w:val="20"/>
                <w:lang w:eastAsia="pl-PL"/>
              </w:rPr>
              <w:t>26</w:t>
            </w:r>
          </w:p>
        </w:tc>
        <w:tc>
          <w:tcPr>
            <w:tcW w:w="6443" w:type="dxa"/>
            <w:tcBorders>
              <w:top w:val="nil"/>
              <w:left w:val="nil"/>
              <w:bottom w:val="single" w:sz="4" w:space="0" w:color="000000"/>
              <w:right w:val="single" w:sz="4" w:space="0" w:color="000000"/>
            </w:tcBorders>
            <w:shd w:val="clear" w:color="D8D8D8" w:fill="E7E6E6"/>
            <w:vAlign w:val="center"/>
            <w:hideMark/>
          </w:tcPr>
          <w:p w14:paraId="1344BD8B" w14:textId="77777777" w:rsidR="00184D1C" w:rsidRPr="00184D1C" w:rsidRDefault="00184D1C" w:rsidP="00184D1C">
            <w:pPr>
              <w:spacing w:after="0" w:line="240" w:lineRule="auto"/>
              <w:rPr>
                <w:rFonts w:eastAsia="Times New Roman" w:cs="Calibri"/>
                <w:sz w:val="20"/>
                <w:szCs w:val="20"/>
                <w:lang w:eastAsia="pl-PL"/>
              </w:rPr>
            </w:pPr>
            <w:r w:rsidRPr="00184D1C">
              <w:rPr>
                <w:rFonts w:eastAsia="Times New Roman" w:cs="Calibri"/>
                <w:sz w:val="20"/>
                <w:szCs w:val="20"/>
                <w:lang w:eastAsia="pl-PL"/>
              </w:rPr>
              <w:t>Czy Organizacja dobrała zabezpieczenia zapewniające ochronę przetwarzanych danych osobowych adekwatnie do wyników szacowania  ryzyka?</w:t>
            </w:r>
          </w:p>
        </w:tc>
        <w:tc>
          <w:tcPr>
            <w:tcW w:w="1249" w:type="dxa"/>
            <w:tcBorders>
              <w:top w:val="nil"/>
              <w:left w:val="nil"/>
              <w:bottom w:val="single" w:sz="4" w:space="0" w:color="000000"/>
              <w:right w:val="single" w:sz="4" w:space="0" w:color="000000"/>
            </w:tcBorders>
            <w:shd w:val="clear" w:color="auto" w:fill="auto"/>
            <w:noWrap/>
            <w:vAlign w:val="center"/>
            <w:hideMark/>
          </w:tcPr>
          <w:p w14:paraId="4F282C7A"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2367" w:type="dxa"/>
            <w:tcBorders>
              <w:top w:val="nil"/>
              <w:left w:val="nil"/>
              <w:bottom w:val="single" w:sz="4" w:space="0" w:color="000000"/>
              <w:right w:val="single" w:sz="4" w:space="0" w:color="000000"/>
            </w:tcBorders>
            <w:shd w:val="clear" w:color="auto" w:fill="auto"/>
            <w:vAlign w:val="center"/>
            <w:hideMark/>
          </w:tcPr>
          <w:p w14:paraId="533F19E3"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3450" w:type="dxa"/>
            <w:tcBorders>
              <w:top w:val="nil"/>
              <w:left w:val="nil"/>
              <w:bottom w:val="nil"/>
              <w:right w:val="nil"/>
            </w:tcBorders>
            <w:shd w:val="clear" w:color="auto" w:fill="auto"/>
            <w:hideMark/>
          </w:tcPr>
          <w:p w14:paraId="36D103F0"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10C129BD" w14:textId="77777777" w:rsidTr="00184D1C">
        <w:trPr>
          <w:trHeight w:val="510"/>
        </w:trPr>
        <w:tc>
          <w:tcPr>
            <w:tcW w:w="431" w:type="dxa"/>
            <w:tcBorders>
              <w:top w:val="nil"/>
              <w:left w:val="single" w:sz="4" w:space="0" w:color="000000"/>
              <w:bottom w:val="single" w:sz="4" w:space="0" w:color="000000"/>
              <w:right w:val="single" w:sz="4" w:space="0" w:color="000000"/>
            </w:tcBorders>
            <w:shd w:val="clear" w:color="000000" w:fill="E7E6E6"/>
            <w:noWrap/>
            <w:vAlign w:val="center"/>
            <w:hideMark/>
          </w:tcPr>
          <w:p w14:paraId="51C5FED8" w14:textId="77777777" w:rsidR="00184D1C" w:rsidRPr="00184D1C" w:rsidRDefault="00184D1C" w:rsidP="00184D1C">
            <w:pPr>
              <w:spacing w:after="0" w:line="240" w:lineRule="auto"/>
              <w:jc w:val="right"/>
              <w:rPr>
                <w:rFonts w:eastAsia="Times New Roman" w:cs="Calibri"/>
                <w:sz w:val="20"/>
                <w:szCs w:val="20"/>
                <w:lang w:eastAsia="pl-PL"/>
              </w:rPr>
            </w:pPr>
            <w:r w:rsidRPr="00184D1C">
              <w:rPr>
                <w:rFonts w:eastAsia="Times New Roman" w:cs="Calibri"/>
                <w:sz w:val="20"/>
                <w:szCs w:val="20"/>
                <w:lang w:eastAsia="pl-PL"/>
              </w:rPr>
              <w:t>27</w:t>
            </w:r>
          </w:p>
        </w:tc>
        <w:tc>
          <w:tcPr>
            <w:tcW w:w="6443" w:type="dxa"/>
            <w:tcBorders>
              <w:top w:val="nil"/>
              <w:left w:val="nil"/>
              <w:bottom w:val="single" w:sz="4" w:space="0" w:color="000000"/>
              <w:right w:val="single" w:sz="4" w:space="0" w:color="000000"/>
            </w:tcBorders>
            <w:shd w:val="clear" w:color="D8D8D8" w:fill="E7E6E6"/>
            <w:vAlign w:val="center"/>
            <w:hideMark/>
          </w:tcPr>
          <w:p w14:paraId="33CE7924" w14:textId="77777777" w:rsidR="00184D1C" w:rsidRPr="00184D1C" w:rsidRDefault="00184D1C" w:rsidP="00184D1C">
            <w:pPr>
              <w:spacing w:after="0" w:line="240" w:lineRule="auto"/>
              <w:rPr>
                <w:rFonts w:eastAsia="Times New Roman" w:cs="Calibri"/>
                <w:sz w:val="20"/>
                <w:szCs w:val="20"/>
                <w:lang w:eastAsia="pl-PL"/>
              </w:rPr>
            </w:pPr>
            <w:r w:rsidRPr="00184D1C">
              <w:rPr>
                <w:rFonts w:eastAsia="Times New Roman" w:cs="Calibri"/>
                <w:sz w:val="20"/>
                <w:szCs w:val="20"/>
                <w:lang w:eastAsia="pl-PL"/>
              </w:rPr>
              <w:t>Czy Organizacja okresowo przeprowadza kolejne działania związane z oszacowanym ryzykiem?</w:t>
            </w:r>
          </w:p>
        </w:tc>
        <w:tc>
          <w:tcPr>
            <w:tcW w:w="1249" w:type="dxa"/>
            <w:tcBorders>
              <w:top w:val="nil"/>
              <w:left w:val="nil"/>
              <w:bottom w:val="single" w:sz="4" w:space="0" w:color="000000"/>
              <w:right w:val="single" w:sz="4" w:space="0" w:color="000000"/>
            </w:tcBorders>
            <w:shd w:val="clear" w:color="auto" w:fill="auto"/>
            <w:noWrap/>
            <w:vAlign w:val="center"/>
            <w:hideMark/>
          </w:tcPr>
          <w:p w14:paraId="130A174C"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2367" w:type="dxa"/>
            <w:tcBorders>
              <w:top w:val="nil"/>
              <w:left w:val="nil"/>
              <w:bottom w:val="single" w:sz="4" w:space="0" w:color="000000"/>
              <w:right w:val="single" w:sz="4" w:space="0" w:color="000000"/>
            </w:tcBorders>
            <w:shd w:val="clear" w:color="auto" w:fill="auto"/>
            <w:vAlign w:val="center"/>
            <w:hideMark/>
          </w:tcPr>
          <w:p w14:paraId="052C8173"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3450" w:type="dxa"/>
            <w:tcBorders>
              <w:top w:val="nil"/>
              <w:left w:val="nil"/>
              <w:bottom w:val="nil"/>
              <w:right w:val="nil"/>
            </w:tcBorders>
            <w:shd w:val="clear" w:color="auto" w:fill="auto"/>
            <w:hideMark/>
          </w:tcPr>
          <w:p w14:paraId="176ECD28"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054B18D2" w14:textId="77777777" w:rsidTr="00184D1C">
        <w:trPr>
          <w:trHeight w:val="765"/>
        </w:trPr>
        <w:tc>
          <w:tcPr>
            <w:tcW w:w="431" w:type="dxa"/>
            <w:tcBorders>
              <w:top w:val="nil"/>
              <w:left w:val="single" w:sz="4" w:space="0" w:color="000000"/>
              <w:bottom w:val="nil"/>
              <w:right w:val="single" w:sz="4" w:space="0" w:color="000000"/>
            </w:tcBorders>
            <w:shd w:val="clear" w:color="000000" w:fill="E7E6E6"/>
            <w:noWrap/>
            <w:vAlign w:val="center"/>
            <w:hideMark/>
          </w:tcPr>
          <w:p w14:paraId="5D6ADF98" w14:textId="77777777" w:rsidR="00184D1C" w:rsidRPr="00184D1C" w:rsidRDefault="00184D1C" w:rsidP="00184D1C">
            <w:pPr>
              <w:spacing w:after="0" w:line="240" w:lineRule="auto"/>
              <w:jc w:val="right"/>
              <w:rPr>
                <w:rFonts w:eastAsia="Times New Roman" w:cs="Calibri"/>
                <w:sz w:val="20"/>
                <w:szCs w:val="20"/>
                <w:lang w:eastAsia="pl-PL"/>
              </w:rPr>
            </w:pPr>
            <w:r w:rsidRPr="00184D1C">
              <w:rPr>
                <w:rFonts w:eastAsia="Times New Roman" w:cs="Calibri"/>
                <w:sz w:val="20"/>
                <w:szCs w:val="20"/>
                <w:lang w:eastAsia="pl-PL"/>
              </w:rPr>
              <w:t>28</w:t>
            </w:r>
          </w:p>
        </w:tc>
        <w:tc>
          <w:tcPr>
            <w:tcW w:w="6443" w:type="dxa"/>
            <w:tcBorders>
              <w:top w:val="nil"/>
              <w:left w:val="nil"/>
              <w:bottom w:val="single" w:sz="4" w:space="0" w:color="000000"/>
              <w:right w:val="single" w:sz="4" w:space="0" w:color="000000"/>
            </w:tcBorders>
            <w:shd w:val="clear" w:color="D8D8D8" w:fill="E7E6E6"/>
            <w:vAlign w:val="center"/>
            <w:hideMark/>
          </w:tcPr>
          <w:p w14:paraId="6810C34D" w14:textId="77777777" w:rsidR="00184D1C" w:rsidRPr="00184D1C" w:rsidRDefault="00184D1C" w:rsidP="00184D1C">
            <w:pPr>
              <w:spacing w:after="0" w:line="240" w:lineRule="auto"/>
              <w:rPr>
                <w:rFonts w:eastAsia="Times New Roman" w:cs="Calibri"/>
                <w:sz w:val="20"/>
                <w:szCs w:val="20"/>
                <w:lang w:eastAsia="pl-PL"/>
              </w:rPr>
            </w:pPr>
            <w:r w:rsidRPr="00184D1C">
              <w:rPr>
                <w:rFonts w:eastAsia="Times New Roman" w:cs="Calibri"/>
                <w:sz w:val="20"/>
                <w:szCs w:val="20"/>
                <w:lang w:eastAsia="pl-PL"/>
              </w:rPr>
              <w:t>Czy w przypadku zmiany poziomu ryzyka Organizacja dobiera nowe środki techniczne i organizacyjne zabezpieczające dane, stosownie do wyników analizy ryzyka?</w:t>
            </w:r>
          </w:p>
        </w:tc>
        <w:tc>
          <w:tcPr>
            <w:tcW w:w="1249" w:type="dxa"/>
            <w:tcBorders>
              <w:top w:val="nil"/>
              <w:left w:val="nil"/>
              <w:bottom w:val="single" w:sz="4" w:space="0" w:color="000000"/>
              <w:right w:val="single" w:sz="4" w:space="0" w:color="000000"/>
            </w:tcBorders>
            <w:shd w:val="clear" w:color="auto" w:fill="auto"/>
            <w:noWrap/>
            <w:vAlign w:val="center"/>
            <w:hideMark/>
          </w:tcPr>
          <w:p w14:paraId="66214F31"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2367" w:type="dxa"/>
            <w:tcBorders>
              <w:top w:val="nil"/>
              <w:left w:val="nil"/>
              <w:bottom w:val="single" w:sz="4" w:space="0" w:color="000000"/>
              <w:right w:val="single" w:sz="4" w:space="0" w:color="000000"/>
            </w:tcBorders>
            <w:shd w:val="clear" w:color="auto" w:fill="auto"/>
            <w:vAlign w:val="center"/>
            <w:hideMark/>
          </w:tcPr>
          <w:p w14:paraId="26E7EC0F"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3450" w:type="dxa"/>
            <w:tcBorders>
              <w:top w:val="nil"/>
              <w:left w:val="nil"/>
              <w:bottom w:val="nil"/>
              <w:right w:val="nil"/>
            </w:tcBorders>
            <w:shd w:val="clear" w:color="auto" w:fill="auto"/>
            <w:hideMark/>
          </w:tcPr>
          <w:p w14:paraId="2A57CC73"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53BCCDA0" w14:textId="77777777" w:rsidTr="00184D1C">
        <w:trPr>
          <w:trHeight w:val="765"/>
        </w:trPr>
        <w:tc>
          <w:tcPr>
            <w:tcW w:w="431" w:type="dxa"/>
            <w:tcBorders>
              <w:top w:val="nil"/>
              <w:left w:val="single" w:sz="4" w:space="0" w:color="000000"/>
              <w:bottom w:val="nil"/>
              <w:right w:val="single" w:sz="4" w:space="0" w:color="000000"/>
            </w:tcBorders>
            <w:shd w:val="clear" w:color="000000" w:fill="E7E6E6"/>
            <w:noWrap/>
            <w:vAlign w:val="center"/>
            <w:hideMark/>
          </w:tcPr>
          <w:p w14:paraId="2D03D6E1" w14:textId="77777777" w:rsidR="00184D1C" w:rsidRPr="00184D1C" w:rsidRDefault="00184D1C" w:rsidP="00184D1C">
            <w:pPr>
              <w:spacing w:after="0" w:line="240" w:lineRule="auto"/>
              <w:jc w:val="right"/>
              <w:rPr>
                <w:rFonts w:eastAsia="Times New Roman" w:cs="Calibri"/>
                <w:sz w:val="20"/>
                <w:szCs w:val="20"/>
                <w:lang w:eastAsia="pl-PL"/>
              </w:rPr>
            </w:pPr>
            <w:r w:rsidRPr="00184D1C">
              <w:rPr>
                <w:rFonts w:eastAsia="Times New Roman" w:cs="Calibri"/>
                <w:sz w:val="20"/>
                <w:szCs w:val="20"/>
                <w:lang w:eastAsia="pl-PL"/>
              </w:rPr>
              <w:t>29</w:t>
            </w:r>
          </w:p>
        </w:tc>
        <w:tc>
          <w:tcPr>
            <w:tcW w:w="6443" w:type="dxa"/>
            <w:tcBorders>
              <w:top w:val="nil"/>
              <w:left w:val="nil"/>
              <w:bottom w:val="single" w:sz="4" w:space="0" w:color="000000"/>
              <w:right w:val="single" w:sz="4" w:space="0" w:color="000000"/>
            </w:tcBorders>
            <w:shd w:val="clear" w:color="D8D8D8" w:fill="E7E6E6"/>
            <w:vAlign w:val="center"/>
            <w:hideMark/>
          </w:tcPr>
          <w:p w14:paraId="07573E1F" w14:textId="77777777" w:rsidR="00184D1C" w:rsidRPr="00184D1C" w:rsidRDefault="00184D1C" w:rsidP="00184D1C">
            <w:pPr>
              <w:spacing w:after="0" w:line="240" w:lineRule="auto"/>
              <w:rPr>
                <w:rFonts w:eastAsia="Times New Roman" w:cs="Calibri"/>
                <w:sz w:val="20"/>
                <w:szCs w:val="20"/>
                <w:lang w:eastAsia="pl-PL"/>
              </w:rPr>
            </w:pPr>
            <w:r w:rsidRPr="00184D1C">
              <w:rPr>
                <w:rFonts w:eastAsia="Times New Roman" w:cs="Calibri"/>
                <w:sz w:val="20"/>
                <w:szCs w:val="20"/>
                <w:lang w:eastAsia="pl-PL"/>
              </w:rPr>
              <w:t>Czy występują operacje przetwarzania danych, dla których w Organizacji zidentyfikowano obecnie wysoki poziom ryzyka naruszenia praw lub wolności osób fizycznych?</w:t>
            </w:r>
          </w:p>
        </w:tc>
        <w:tc>
          <w:tcPr>
            <w:tcW w:w="1249" w:type="dxa"/>
            <w:tcBorders>
              <w:top w:val="nil"/>
              <w:left w:val="nil"/>
              <w:bottom w:val="single" w:sz="4" w:space="0" w:color="000000"/>
              <w:right w:val="single" w:sz="4" w:space="0" w:color="000000"/>
            </w:tcBorders>
            <w:shd w:val="clear" w:color="auto" w:fill="auto"/>
            <w:noWrap/>
            <w:vAlign w:val="center"/>
            <w:hideMark/>
          </w:tcPr>
          <w:p w14:paraId="38F6F092"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2367" w:type="dxa"/>
            <w:tcBorders>
              <w:top w:val="nil"/>
              <w:left w:val="nil"/>
              <w:bottom w:val="single" w:sz="4" w:space="0" w:color="000000"/>
              <w:right w:val="single" w:sz="4" w:space="0" w:color="000000"/>
            </w:tcBorders>
            <w:shd w:val="clear" w:color="auto" w:fill="auto"/>
            <w:vAlign w:val="center"/>
            <w:hideMark/>
          </w:tcPr>
          <w:p w14:paraId="7477EB8D"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3450" w:type="dxa"/>
            <w:tcBorders>
              <w:top w:val="nil"/>
              <w:left w:val="nil"/>
              <w:bottom w:val="nil"/>
              <w:right w:val="nil"/>
            </w:tcBorders>
            <w:shd w:val="clear" w:color="auto" w:fill="auto"/>
            <w:hideMark/>
          </w:tcPr>
          <w:p w14:paraId="37946A3F"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19352844" w14:textId="77777777" w:rsidTr="00184D1C">
        <w:trPr>
          <w:trHeight w:val="1020"/>
        </w:trPr>
        <w:tc>
          <w:tcPr>
            <w:tcW w:w="431" w:type="dxa"/>
            <w:tcBorders>
              <w:top w:val="nil"/>
              <w:left w:val="single" w:sz="4" w:space="0" w:color="000000"/>
              <w:bottom w:val="nil"/>
              <w:right w:val="single" w:sz="4" w:space="0" w:color="000000"/>
            </w:tcBorders>
            <w:shd w:val="clear" w:color="000000" w:fill="E7E6E6"/>
            <w:noWrap/>
            <w:vAlign w:val="center"/>
            <w:hideMark/>
          </w:tcPr>
          <w:p w14:paraId="0D294BB2" w14:textId="77777777" w:rsidR="00184D1C" w:rsidRPr="00184D1C" w:rsidRDefault="00184D1C" w:rsidP="00184D1C">
            <w:pPr>
              <w:spacing w:after="0" w:line="240" w:lineRule="auto"/>
              <w:jc w:val="right"/>
              <w:rPr>
                <w:rFonts w:eastAsia="Times New Roman" w:cs="Calibri"/>
                <w:sz w:val="20"/>
                <w:szCs w:val="20"/>
                <w:lang w:eastAsia="pl-PL"/>
              </w:rPr>
            </w:pPr>
            <w:r w:rsidRPr="00184D1C">
              <w:rPr>
                <w:rFonts w:eastAsia="Times New Roman" w:cs="Calibri"/>
                <w:sz w:val="20"/>
                <w:szCs w:val="20"/>
                <w:lang w:eastAsia="pl-PL"/>
              </w:rPr>
              <w:lastRenderedPageBreak/>
              <w:t>30</w:t>
            </w:r>
          </w:p>
        </w:tc>
        <w:tc>
          <w:tcPr>
            <w:tcW w:w="6443" w:type="dxa"/>
            <w:tcBorders>
              <w:top w:val="nil"/>
              <w:left w:val="nil"/>
              <w:bottom w:val="single" w:sz="4" w:space="0" w:color="000000"/>
              <w:right w:val="single" w:sz="4" w:space="0" w:color="000000"/>
            </w:tcBorders>
            <w:shd w:val="clear" w:color="D8D8D8" w:fill="E7E6E6"/>
            <w:vAlign w:val="center"/>
            <w:hideMark/>
          </w:tcPr>
          <w:p w14:paraId="0449939B" w14:textId="77777777" w:rsidR="00184D1C" w:rsidRPr="00184D1C" w:rsidRDefault="00184D1C" w:rsidP="00184D1C">
            <w:pPr>
              <w:spacing w:after="0" w:line="240" w:lineRule="auto"/>
              <w:rPr>
                <w:rFonts w:eastAsia="Times New Roman" w:cs="Calibri"/>
                <w:sz w:val="20"/>
                <w:szCs w:val="20"/>
                <w:lang w:eastAsia="pl-PL"/>
              </w:rPr>
            </w:pPr>
            <w:r w:rsidRPr="00184D1C">
              <w:rPr>
                <w:rFonts w:eastAsia="Times New Roman" w:cs="Calibri"/>
                <w:sz w:val="20"/>
                <w:szCs w:val="20"/>
                <w:lang w:eastAsia="pl-PL"/>
              </w:rPr>
              <w:t>Czy dla planowanych operacji przetwarzania danych, dla których poziom ryzyka  naruszenia praw lub wolności osób fizycznych  oceniono jako wysoki Organizacja przewiduje dokonanie oceny skutków dla ochrony danych?</w:t>
            </w:r>
          </w:p>
        </w:tc>
        <w:tc>
          <w:tcPr>
            <w:tcW w:w="1249" w:type="dxa"/>
            <w:tcBorders>
              <w:top w:val="nil"/>
              <w:left w:val="nil"/>
              <w:bottom w:val="single" w:sz="4" w:space="0" w:color="000000"/>
              <w:right w:val="single" w:sz="4" w:space="0" w:color="000000"/>
            </w:tcBorders>
            <w:shd w:val="clear" w:color="auto" w:fill="auto"/>
            <w:noWrap/>
            <w:vAlign w:val="center"/>
            <w:hideMark/>
          </w:tcPr>
          <w:p w14:paraId="15B04DAB"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2367" w:type="dxa"/>
            <w:tcBorders>
              <w:top w:val="nil"/>
              <w:left w:val="nil"/>
              <w:bottom w:val="single" w:sz="4" w:space="0" w:color="000000"/>
              <w:right w:val="single" w:sz="4" w:space="0" w:color="000000"/>
            </w:tcBorders>
            <w:shd w:val="clear" w:color="auto" w:fill="auto"/>
            <w:vAlign w:val="center"/>
            <w:hideMark/>
          </w:tcPr>
          <w:p w14:paraId="27A060FB"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3450" w:type="dxa"/>
            <w:tcBorders>
              <w:top w:val="nil"/>
              <w:left w:val="nil"/>
              <w:bottom w:val="nil"/>
              <w:right w:val="nil"/>
            </w:tcBorders>
            <w:shd w:val="clear" w:color="auto" w:fill="auto"/>
            <w:hideMark/>
          </w:tcPr>
          <w:p w14:paraId="4EB53814"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256131A9" w14:textId="77777777" w:rsidTr="00184D1C">
        <w:trPr>
          <w:trHeight w:val="1275"/>
        </w:trPr>
        <w:tc>
          <w:tcPr>
            <w:tcW w:w="431" w:type="dxa"/>
            <w:tcBorders>
              <w:top w:val="nil"/>
              <w:left w:val="single" w:sz="4" w:space="0" w:color="000000"/>
              <w:bottom w:val="single" w:sz="4" w:space="0" w:color="000000"/>
              <w:right w:val="single" w:sz="4" w:space="0" w:color="000000"/>
            </w:tcBorders>
            <w:shd w:val="clear" w:color="000000" w:fill="E7E6E6"/>
            <w:noWrap/>
            <w:vAlign w:val="center"/>
            <w:hideMark/>
          </w:tcPr>
          <w:p w14:paraId="275679BE" w14:textId="77777777" w:rsidR="00184D1C" w:rsidRPr="00184D1C" w:rsidRDefault="00184D1C" w:rsidP="00184D1C">
            <w:pPr>
              <w:spacing w:after="0" w:line="240" w:lineRule="auto"/>
              <w:jc w:val="right"/>
              <w:rPr>
                <w:rFonts w:eastAsia="Times New Roman" w:cs="Calibri"/>
                <w:sz w:val="20"/>
                <w:szCs w:val="20"/>
                <w:lang w:eastAsia="pl-PL"/>
              </w:rPr>
            </w:pPr>
            <w:r w:rsidRPr="00184D1C">
              <w:rPr>
                <w:rFonts w:eastAsia="Times New Roman" w:cs="Calibri"/>
                <w:sz w:val="20"/>
                <w:szCs w:val="20"/>
                <w:lang w:eastAsia="pl-PL"/>
              </w:rPr>
              <w:t>31</w:t>
            </w:r>
          </w:p>
        </w:tc>
        <w:tc>
          <w:tcPr>
            <w:tcW w:w="6443" w:type="dxa"/>
            <w:tcBorders>
              <w:top w:val="nil"/>
              <w:left w:val="nil"/>
              <w:bottom w:val="single" w:sz="4" w:space="0" w:color="000000"/>
              <w:right w:val="single" w:sz="4" w:space="0" w:color="000000"/>
            </w:tcBorders>
            <w:shd w:val="clear" w:color="D8D8D8" w:fill="E7E6E6"/>
            <w:vAlign w:val="center"/>
            <w:hideMark/>
          </w:tcPr>
          <w:p w14:paraId="3B893AFA" w14:textId="77777777" w:rsidR="00184D1C" w:rsidRPr="00184D1C" w:rsidRDefault="00184D1C" w:rsidP="00184D1C">
            <w:pPr>
              <w:spacing w:after="0" w:line="240" w:lineRule="auto"/>
              <w:rPr>
                <w:rFonts w:eastAsia="Times New Roman" w:cs="Calibri"/>
                <w:sz w:val="20"/>
                <w:szCs w:val="20"/>
                <w:lang w:eastAsia="pl-PL"/>
              </w:rPr>
            </w:pPr>
            <w:r w:rsidRPr="00184D1C">
              <w:rPr>
                <w:rFonts w:eastAsia="Times New Roman" w:cs="Calibri"/>
                <w:sz w:val="20"/>
                <w:szCs w:val="20"/>
                <w:lang w:eastAsia="pl-PL"/>
              </w:rPr>
              <w:t>Czy Organizacja prowadzi regularnie audyty dotyczące zasad bezpieczeństwa informacji, w tym danych osobowych, w celu weryfikacji spełniania wymogów polityki ochrony danych lub innej wewnętrznej procedury, w tym oceny skuteczności środków technicznych i organizacyjnych mających zapewnić bezpieczeństwo przetwarzania?</w:t>
            </w:r>
          </w:p>
        </w:tc>
        <w:tc>
          <w:tcPr>
            <w:tcW w:w="1249" w:type="dxa"/>
            <w:tcBorders>
              <w:top w:val="nil"/>
              <w:left w:val="nil"/>
              <w:bottom w:val="single" w:sz="4" w:space="0" w:color="000000"/>
              <w:right w:val="single" w:sz="4" w:space="0" w:color="000000"/>
            </w:tcBorders>
            <w:shd w:val="clear" w:color="auto" w:fill="auto"/>
            <w:noWrap/>
            <w:vAlign w:val="center"/>
            <w:hideMark/>
          </w:tcPr>
          <w:p w14:paraId="1AA85134"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2367" w:type="dxa"/>
            <w:tcBorders>
              <w:top w:val="nil"/>
              <w:left w:val="nil"/>
              <w:bottom w:val="single" w:sz="4" w:space="0" w:color="000000"/>
              <w:right w:val="single" w:sz="4" w:space="0" w:color="000000"/>
            </w:tcBorders>
            <w:shd w:val="clear" w:color="auto" w:fill="auto"/>
            <w:vAlign w:val="center"/>
            <w:hideMark/>
          </w:tcPr>
          <w:p w14:paraId="463FFD33"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3450" w:type="dxa"/>
            <w:tcBorders>
              <w:top w:val="nil"/>
              <w:left w:val="nil"/>
              <w:bottom w:val="nil"/>
              <w:right w:val="nil"/>
            </w:tcBorders>
            <w:shd w:val="clear" w:color="auto" w:fill="auto"/>
            <w:hideMark/>
          </w:tcPr>
          <w:p w14:paraId="1FE1680B"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66E39E4B" w14:textId="77777777" w:rsidTr="00184D1C">
        <w:trPr>
          <w:trHeight w:val="510"/>
        </w:trPr>
        <w:tc>
          <w:tcPr>
            <w:tcW w:w="431" w:type="dxa"/>
            <w:tcBorders>
              <w:top w:val="nil"/>
              <w:left w:val="single" w:sz="4" w:space="0" w:color="000000"/>
              <w:bottom w:val="single" w:sz="4" w:space="0" w:color="000000"/>
              <w:right w:val="single" w:sz="4" w:space="0" w:color="000000"/>
            </w:tcBorders>
            <w:shd w:val="clear" w:color="000000" w:fill="E7E6E6"/>
            <w:noWrap/>
            <w:vAlign w:val="center"/>
            <w:hideMark/>
          </w:tcPr>
          <w:p w14:paraId="1CBAD4B2" w14:textId="77777777" w:rsidR="00184D1C" w:rsidRPr="00184D1C" w:rsidRDefault="00184D1C" w:rsidP="00184D1C">
            <w:pPr>
              <w:spacing w:after="0" w:line="240" w:lineRule="auto"/>
              <w:jc w:val="right"/>
              <w:rPr>
                <w:rFonts w:eastAsia="Times New Roman" w:cs="Calibri"/>
                <w:sz w:val="20"/>
                <w:szCs w:val="20"/>
                <w:lang w:eastAsia="pl-PL"/>
              </w:rPr>
            </w:pPr>
            <w:r w:rsidRPr="00184D1C">
              <w:rPr>
                <w:rFonts w:eastAsia="Times New Roman" w:cs="Calibri"/>
                <w:sz w:val="20"/>
                <w:szCs w:val="20"/>
                <w:lang w:eastAsia="pl-PL"/>
              </w:rPr>
              <w:t>32</w:t>
            </w:r>
          </w:p>
        </w:tc>
        <w:tc>
          <w:tcPr>
            <w:tcW w:w="6443" w:type="dxa"/>
            <w:tcBorders>
              <w:top w:val="nil"/>
              <w:left w:val="nil"/>
              <w:bottom w:val="single" w:sz="4" w:space="0" w:color="000000"/>
              <w:right w:val="single" w:sz="4" w:space="0" w:color="000000"/>
            </w:tcBorders>
            <w:shd w:val="clear" w:color="D8D8D8" w:fill="E7E6E6"/>
            <w:vAlign w:val="center"/>
            <w:hideMark/>
          </w:tcPr>
          <w:p w14:paraId="467E8243" w14:textId="77777777" w:rsidR="00184D1C" w:rsidRPr="00184D1C" w:rsidRDefault="00184D1C" w:rsidP="00184D1C">
            <w:pPr>
              <w:spacing w:after="0" w:line="240" w:lineRule="auto"/>
              <w:rPr>
                <w:rFonts w:eastAsia="Times New Roman" w:cs="Calibri"/>
                <w:sz w:val="20"/>
                <w:szCs w:val="20"/>
                <w:lang w:eastAsia="pl-PL"/>
              </w:rPr>
            </w:pPr>
            <w:r w:rsidRPr="00184D1C">
              <w:rPr>
                <w:rFonts w:eastAsia="Times New Roman" w:cs="Calibri"/>
                <w:sz w:val="20"/>
                <w:szCs w:val="20"/>
                <w:lang w:eastAsia="pl-PL"/>
              </w:rPr>
              <w:t xml:space="preserve">Czy w ostatnim roku był przeprowadzany w Organizacji audyt w zakresie ochrony danych osobowych? </w:t>
            </w:r>
          </w:p>
        </w:tc>
        <w:tc>
          <w:tcPr>
            <w:tcW w:w="1249" w:type="dxa"/>
            <w:tcBorders>
              <w:top w:val="nil"/>
              <w:left w:val="nil"/>
              <w:bottom w:val="single" w:sz="4" w:space="0" w:color="000000"/>
              <w:right w:val="single" w:sz="4" w:space="0" w:color="000000"/>
            </w:tcBorders>
            <w:shd w:val="clear" w:color="auto" w:fill="auto"/>
            <w:noWrap/>
            <w:vAlign w:val="center"/>
            <w:hideMark/>
          </w:tcPr>
          <w:p w14:paraId="7E5816C2"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2367" w:type="dxa"/>
            <w:tcBorders>
              <w:top w:val="nil"/>
              <w:left w:val="nil"/>
              <w:bottom w:val="single" w:sz="4" w:space="0" w:color="000000"/>
              <w:right w:val="single" w:sz="4" w:space="0" w:color="000000"/>
            </w:tcBorders>
            <w:shd w:val="clear" w:color="auto" w:fill="auto"/>
            <w:vAlign w:val="center"/>
            <w:hideMark/>
          </w:tcPr>
          <w:p w14:paraId="146E0930"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3450" w:type="dxa"/>
            <w:tcBorders>
              <w:top w:val="nil"/>
              <w:left w:val="nil"/>
              <w:bottom w:val="nil"/>
              <w:right w:val="nil"/>
            </w:tcBorders>
            <w:shd w:val="clear" w:color="auto" w:fill="auto"/>
            <w:hideMark/>
          </w:tcPr>
          <w:p w14:paraId="5C6341E4"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4A99FAFE" w14:textId="77777777" w:rsidTr="00184D1C">
        <w:trPr>
          <w:trHeight w:val="510"/>
        </w:trPr>
        <w:tc>
          <w:tcPr>
            <w:tcW w:w="431" w:type="dxa"/>
            <w:tcBorders>
              <w:top w:val="nil"/>
              <w:left w:val="single" w:sz="4" w:space="0" w:color="000000"/>
              <w:bottom w:val="single" w:sz="4" w:space="0" w:color="000000"/>
              <w:right w:val="single" w:sz="4" w:space="0" w:color="000000"/>
            </w:tcBorders>
            <w:shd w:val="clear" w:color="000000" w:fill="E7E6E6"/>
            <w:noWrap/>
            <w:vAlign w:val="center"/>
            <w:hideMark/>
          </w:tcPr>
          <w:p w14:paraId="453C949D" w14:textId="77777777" w:rsidR="00184D1C" w:rsidRPr="00184D1C" w:rsidRDefault="00184D1C" w:rsidP="00184D1C">
            <w:pPr>
              <w:spacing w:after="0" w:line="240" w:lineRule="auto"/>
              <w:jc w:val="right"/>
              <w:rPr>
                <w:rFonts w:eastAsia="Times New Roman" w:cs="Calibri"/>
                <w:sz w:val="20"/>
                <w:szCs w:val="20"/>
                <w:lang w:eastAsia="pl-PL"/>
              </w:rPr>
            </w:pPr>
            <w:r w:rsidRPr="00184D1C">
              <w:rPr>
                <w:rFonts w:eastAsia="Times New Roman" w:cs="Calibri"/>
                <w:sz w:val="20"/>
                <w:szCs w:val="20"/>
                <w:lang w:eastAsia="pl-PL"/>
              </w:rPr>
              <w:t>33</w:t>
            </w:r>
          </w:p>
        </w:tc>
        <w:tc>
          <w:tcPr>
            <w:tcW w:w="6443" w:type="dxa"/>
            <w:tcBorders>
              <w:top w:val="nil"/>
              <w:left w:val="nil"/>
              <w:bottom w:val="single" w:sz="4" w:space="0" w:color="000000"/>
              <w:right w:val="single" w:sz="4" w:space="0" w:color="000000"/>
            </w:tcBorders>
            <w:shd w:val="clear" w:color="D8D8D8" w:fill="E7E6E6"/>
            <w:vAlign w:val="center"/>
            <w:hideMark/>
          </w:tcPr>
          <w:p w14:paraId="401E1E0E" w14:textId="77777777" w:rsidR="00184D1C" w:rsidRPr="00184D1C" w:rsidRDefault="00184D1C" w:rsidP="00184D1C">
            <w:pPr>
              <w:spacing w:after="0" w:line="240" w:lineRule="auto"/>
              <w:rPr>
                <w:rFonts w:eastAsia="Times New Roman" w:cs="Calibri"/>
                <w:sz w:val="20"/>
                <w:szCs w:val="20"/>
                <w:lang w:eastAsia="pl-PL"/>
              </w:rPr>
            </w:pPr>
            <w:r w:rsidRPr="00184D1C">
              <w:rPr>
                <w:rFonts w:eastAsia="Times New Roman" w:cs="Calibri"/>
                <w:sz w:val="20"/>
                <w:szCs w:val="20"/>
                <w:lang w:eastAsia="pl-PL"/>
              </w:rPr>
              <w:t>Czy wnioski z audytów prowadzonych w Organizacji zostały udokumentowane, np. w raporcie audytowym?</w:t>
            </w:r>
          </w:p>
        </w:tc>
        <w:tc>
          <w:tcPr>
            <w:tcW w:w="1249" w:type="dxa"/>
            <w:tcBorders>
              <w:top w:val="nil"/>
              <w:left w:val="nil"/>
              <w:bottom w:val="single" w:sz="4" w:space="0" w:color="000000"/>
              <w:right w:val="single" w:sz="4" w:space="0" w:color="000000"/>
            </w:tcBorders>
            <w:shd w:val="clear" w:color="auto" w:fill="auto"/>
            <w:noWrap/>
            <w:vAlign w:val="center"/>
            <w:hideMark/>
          </w:tcPr>
          <w:p w14:paraId="5E73E2D0"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2367" w:type="dxa"/>
            <w:tcBorders>
              <w:top w:val="nil"/>
              <w:left w:val="nil"/>
              <w:bottom w:val="single" w:sz="4" w:space="0" w:color="000000"/>
              <w:right w:val="single" w:sz="4" w:space="0" w:color="000000"/>
            </w:tcBorders>
            <w:shd w:val="clear" w:color="auto" w:fill="auto"/>
            <w:vAlign w:val="center"/>
            <w:hideMark/>
          </w:tcPr>
          <w:p w14:paraId="1ED13CB3"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3450" w:type="dxa"/>
            <w:tcBorders>
              <w:top w:val="nil"/>
              <w:left w:val="nil"/>
              <w:bottom w:val="nil"/>
              <w:right w:val="nil"/>
            </w:tcBorders>
            <w:shd w:val="clear" w:color="auto" w:fill="auto"/>
            <w:hideMark/>
          </w:tcPr>
          <w:p w14:paraId="5C127186"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5BC0673A" w14:textId="77777777" w:rsidTr="00184D1C">
        <w:trPr>
          <w:trHeight w:val="1020"/>
        </w:trPr>
        <w:tc>
          <w:tcPr>
            <w:tcW w:w="431" w:type="dxa"/>
            <w:tcBorders>
              <w:top w:val="nil"/>
              <w:left w:val="single" w:sz="4" w:space="0" w:color="000000"/>
              <w:bottom w:val="single" w:sz="4" w:space="0" w:color="000000"/>
              <w:right w:val="single" w:sz="4" w:space="0" w:color="000000"/>
            </w:tcBorders>
            <w:shd w:val="clear" w:color="000000" w:fill="E7E6E6"/>
            <w:noWrap/>
            <w:vAlign w:val="center"/>
            <w:hideMark/>
          </w:tcPr>
          <w:p w14:paraId="103ECFE6" w14:textId="77777777" w:rsidR="00184D1C" w:rsidRPr="00184D1C" w:rsidRDefault="00184D1C" w:rsidP="00184D1C">
            <w:pPr>
              <w:spacing w:after="0" w:line="240" w:lineRule="auto"/>
              <w:jc w:val="right"/>
              <w:rPr>
                <w:rFonts w:eastAsia="Times New Roman" w:cs="Calibri"/>
                <w:sz w:val="20"/>
                <w:szCs w:val="20"/>
                <w:lang w:eastAsia="pl-PL"/>
              </w:rPr>
            </w:pPr>
            <w:r w:rsidRPr="00184D1C">
              <w:rPr>
                <w:rFonts w:eastAsia="Times New Roman" w:cs="Calibri"/>
                <w:sz w:val="20"/>
                <w:szCs w:val="20"/>
                <w:lang w:eastAsia="pl-PL"/>
              </w:rPr>
              <w:t>34</w:t>
            </w:r>
          </w:p>
        </w:tc>
        <w:tc>
          <w:tcPr>
            <w:tcW w:w="6443" w:type="dxa"/>
            <w:tcBorders>
              <w:top w:val="nil"/>
              <w:left w:val="nil"/>
              <w:bottom w:val="single" w:sz="4" w:space="0" w:color="000000"/>
              <w:right w:val="single" w:sz="4" w:space="0" w:color="000000"/>
            </w:tcBorders>
            <w:shd w:val="clear" w:color="D8D8D8" w:fill="E7E6E6"/>
            <w:vAlign w:val="center"/>
            <w:hideMark/>
          </w:tcPr>
          <w:p w14:paraId="54BA5410" w14:textId="77777777" w:rsidR="00184D1C" w:rsidRPr="00184D1C" w:rsidRDefault="00184D1C" w:rsidP="00184D1C">
            <w:pPr>
              <w:spacing w:after="0" w:line="240" w:lineRule="auto"/>
              <w:rPr>
                <w:rFonts w:eastAsia="Times New Roman" w:cs="Calibri"/>
                <w:sz w:val="20"/>
                <w:szCs w:val="20"/>
                <w:lang w:eastAsia="pl-PL"/>
              </w:rPr>
            </w:pPr>
            <w:r w:rsidRPr="00184D1C">
              <w:rPr>
                <w:rFonts w:eastAsia="Times New Roman" w:cs="Calibri"/>
                <w:sz w:val="20"/>
                <w:szCs w:val="20"/>
                <w:lang w:eastAsia="pl-PL"/>
              </w:rPr>
              <w:t xml:space="preserve">Czy personel Organizacji wyznaczony do realizacji umowy przetwarza dane osobowe wyłącznie z upoważnienia Administratora Danych Osobowych zgodnie z art. 29 rodo? Dotyczy formalnych upoważnień ze wskazanym zakresem i formą przetwarzania? Czy zostało to udokumentowane? </w:t>
            </w:r>
          </w:p>
        </w:tc>
        <w:tc>
          <w:tcPr>
            <w:tcW w:w="1249" w:type="dxa"/>
            <w:tcBorders>
              <w:top w:val="nil"/>
              <w:left w:val="nil"/>
              <w:bottom w:val="single" w:sz="4" w:space="0" w:color="000000"/>
              <w:right w:val="single" w:sz="4" w:space="0" w:color="000000"/>
            </w:tcBorders>
            <w:shd w:val="clear" w:color="auto" w:fill="auto"/>
            <w:noWrap/>
            <w:vAlign w:val="center"/>
            <w:hideMark/>
          </w:tcPr>
          <w:p w14:paraId="0B37DBC8"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2367" w:type="dxa"/>
            <w:tcBorders>
              <w:top w:val="nil"/>
              <w:left w:val="nil"/>
              <w:bottom w:val="single" w:sz="4" w:space="0" w:color="000000"/>
              <w:right w:val="single" w:sz="4" w:space="0" w:color="000000"/>
            </w:tcBorders>
            <w:shd w:val="clear" w:color="auto" w:fill="auto"/>
            <w:vAlign w:val="center"/>
            <w:hideMark/>
          </w:tcPr>
          <w:p w14:paraId="78F745B2"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3450" w:type="dxa"/>
            <w:tcBorders>
              <w:top w:val="nil"/>
              <w:left w:val="nil"/>
              <w:bottom w:val="nil"/>
              <w:right w:val="nil"/>
            </w:tcBorders>
            <w:shd w:val="clear" w:color="auto" w:fill="auto"/>
            <w:hideMark/>
          </w:tcPr>
          <w:p w14:paraId="4139A6CA"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31C946BC" w14:textId="77777777" w:rsidTr="00184D1C">
        <w:trPr>
          <w:trHeight w:val="765"/>
        </w:trPr>
        <w:tc>
          <w:tcPr>
            <w:tcW w:w="431" w:type="dxa"/>
            <w:tcBorders>
              <w:top w:val="nil"/>
              <w:left w:val="single" w:sz="4" w:space="0" w:color="000000"/>
              <w:bottom w:val="single" w:sz="4" w:space="0" w:color="000000"/>
              <w:right w:val="single" w:sz="4" w:space="0" w:color="000000"/>
            </w:tcBorders>
            <w:shd w:val="clear" w:color="000000" w:fill="E7E6E6"/>
            <w:noWrap/>
            <w:vAlign w:val="center"/>
            <w:hideMark/>
          </w:tcPr>
          <w:p w14:paraId="7F44FFB9" w14:textId="77777777" w:rsidR="00184D1C" w:rsidRPr="00184D1C" w:rsidRDefault="00184D1C" w:rsidP="00184D1C">
            <w:pPr>
              <w:spacing w:after="0" w:line="240" w:lineRule="auto"/>
              <w:jc w:val="right"/>
              <w:rPr>
                <w:rFonts w:eastAsia="Times New Roman" w:cs="Calibri"/>
                <w:sz w:val="20"/>
                <w:szCs w:val="20"/>
                <w:lang w:eastAsia="pl-PL"/>
              </w:rPr>
            </w:pPr>
            <w:r w:rsidRPr="00184D1C">
              <w:rPr>
                <w:rFonts w:eastAsia="Times New Roman" w:cs="Calibri"/>
                <w:sz w:val="20"/>
                <w:szCs w:val="20"/>
                <w:lang w:eastAsia="pl-PL"/>
              </w:rPr>
              <w:t>35</w:t>
            </w:r>
          </w:p>
        </w:tc>
        <w:tc>
          <w:tcPr>
            <w:tcW w:w="6443" w:type="dxa"/>
            <w:tcBorders>
              <w:top w:val="nil"/>
              <w:left w:val="nil"/>
              <w:bottom w:val="single" w:sz="4" w:space="0" w:color="000000"/>
              <w:right w:val="single" w:sz="4" w:space="0" w:color="000000"/>
            </w:tcBorders>
            <w:shd w:val="clear" w:color="D8D8D8" w:fill="E7E6E6"/>
            <w:vAlign w:val="center"/>
            <w:hideMark/>
          </w:tcPr>
          <w:p w14:paraId="15134C61" w14:textId="77777777" w:rsidR="00184D1C" w:rsidRPr="00184D1C" w:rsidRDefault="00184D1C" w:rsidP="00184D1C">
            <w:pPr>
              <w:spacing w:after="0" w:line="240" w:lineRule="auto"/>
              <w:rPr>
                <w:rFonts w:eastAsia="Times New Roman" w:cs="Calibri"/>
                <w:sz w:val="20"/>
                <w:szCs w:val="20"/>
                <w:lang w:eastAsia="pl-PL"/>
              </w:rPr>
            </w:pPr>
            <w:r w:rsidRPr="00184D1C">
              <w:rPr>
                <w:rFonts w:eastAsia="Times New Roman" w:cs="Calibri"/>
                <w:sz w:val="20"/>
                <w:szCs w:val="20"/>
                <w:lang w:eastAsia="pl-PL"/>
              </w:rPr>
              <w:t>Czy osoby upoważnione w Organizacji do przetwarzania danych w ramach realizacji umowy zostały obowiązane do zachowania ich w tajemnicy? Czy zostało to udokumentowane?</w:t>
            </w:r>
          </w:p>
        </w:tc>
        <w:tc>
          <w:tcPr>
            <w:tcW w:w="1249" w:type="dxa"/>
            <w:tcBorders>
              <w:top w:val="nil"/>
              <w:left w:val="nil"/>
              <w:bottom w:val="single" w:sz="4" w:space="0" w:color="000000"/>
              <w:right w:val="single" w:sz="4" w:space="0" w:color="000000"/>
            </w:tcBorders>
            <w:shd w:val="clear" w:color="auto" w:fill="auto"/>
            <w:noWrap/>
            <w:vAlign w:val="center"/>
            <w:hideMark/>
          </w:tcPr>
          <w:p w14:paraId="2065D592"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2367" w:type="dxa"/>
            <w:tcBorders>
              <w:top w:val="nil"/>
              <w:left w:val="nil"/>
              <w:bottom w:val="single" w:sz="4" w:space="0" w:color="000000"/>
              <w:right w:val="single" w:sz="4" w:space="0" w:color="000000"/>
            </w:tcBorders>
            <w:shd w:val="clear" w:color="auto" w:fill="auto"/>
            <w:vAlign w:val="center"/>
            <w:hideMark/>
          </w:tcPr>
          <w:p w14:paraId="7DBEFB95"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3450" w:type="dxa"/>
            <w:tcBorders>
              <w:top w:val="nil"/>
              <w:left w:val="nil"/>
              <w:bottom w:val="nil"/>
              <w:right w:val="nil"/>
            </w:tcBorders>
            <w:shd w:val="clear" w:color="auto" w:fill="auto"/>
            <w:hideMark/>
          </w:tcPr>
          <w:p w14:paraId="22C67027"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29A80238" w14:textId="77777777" w:rsidTr="00184D1C">
        <w:trPr>
          <w:trHeight w:val="1275"/>
        </w:trPr>
        <w:tc>
          <w:tcPr>
            <w:tcW w:w="431" w:type="dxa"/>
            <w:tcBorders>
              <w:top w:val="nil"/>
              <w:left w:val="single" w:sz="4" w:space="0" w:color="000000"/>
              <w:bottom w:val="single" w:sz="4" w:space="0" w:color="000000"/>
              <w:right w:val="nil"/>
            </w:tcBorders>
            <w:shd w:val="clear" w:color="000000" w:fill="E7E6E6"/>
            <w:noWrap/>
            <w:vAlign w:val="center"/>
            <w:hideMark/>
          </w:tcPr>
          <w:p w14:paraId="11AB677A" w14:textId="77777777" w:rsidR="00184D1C" w:rsidRPr="00184D1C" w:rsidRDefault="00184D1C" w:rsidP="00184D1C">
            <w:pPr>
              <w:spacing w:after="0" w:line="240" w:lineRule="auto"/>
              <w:jc w:val="right"/>
              <w:rPr>
                <w:rFonts w:eastAsia="Times New Roman" w:cs="Calibri"/>
                <w:sz w:val="20"/>
                <w:szCs w:val="20"/>
                <w:lang w:eastAsia="pl-PL"/>
              </w:rPr>
            </w:pPr>
            <w:r w:rsidRPr="00184D1C">
              <w:rPr>
                <w:rFonts w:eastAsia="Times New Roman" w:cs="Calibri"/>
                <w:sz w:val="20"/>
                <w:szCs w:val="20"/>
                <w:lang w:eastAsia="pl-PL"/>
              </w:rPr>
              <w:t>36</w:t>
            </w:r>
          </w:p>
        </w:tc>
        <w:tc>
          <w:tcPr>
            <w:tcW w:w="6443" w:type="dxa"/>
            <w:tcBorders>
              <w:top w:val="nil"/>
              <w:left w:val="single" w:sz="4" w:space="0" w:color="000000"/>
              <w:bottom w:val="single" w:sz="4" w:space="0" w:color="000000"/>
              <w:right w:val="single" w:sz="4" w:space="0" w:color="000000"/>
            </w:tcBorders>
            <w:shd w:val="clear" w:color="D8D8D8" w:fill="E7E6E6"/>
            <w:vAlign w:val="center"/>
            <w:hideMark/>
          </w:tcPr>
          <w:p w14:paraId="77AD6A3D" w14:textId="77777777" w:rsidR="00184D1C" w:rsidRPr="00184D1C" w:rsidRDefault="00184D1C" w:rsidP="00184D1C">
            <w:pPr>
              <w:spacing w:after="0" w:line="240" w:lineRule="auto"/>
              <w:rPr>
                <w:rFonts w:eastAsia="Times New Roman" w:cs="Calibri"/>
                <w:sz w:val="20"/>
                <w:szCs w:val="20"/>
                <w:lang w:eastAsia="pl-PL"/>
              </w:rPr>
            </w:pPr>
            <w:r w:rsidRPr="00184D1C">
              <w:rPr>
                <w:rFonts w:eastAsia="Times New Roman" w:cs="Calibri"/>
                <w:sz w:val="20"/>
                <w:szCs w:val="20"/>
                <w:lang w:eastAsia="pl-PL"/>
              </w:rPr>
              <w:t>Czy w Organizacji opracowano i wdrożono procedury dotyczące kontroli dostępu do danych w procesach przetwarzania danych osobowych? Dotyczy kontroli uprawnień w systemach informatycznych, dostępu do budynków i pomieszczeń, zakresu dostępu do dokumentacji w formie papierowej.</w:t>
            </w:r>
          </w:p>
        </w:tc>
        <w:tc>
          <w:tcPr>
            <w:tcW w:w="1249" w:type="dxa"/>
            <w:tcBorders>
              <w:top w:val="nil"/>
              <w:left w:val="nil"/>
              <w:bottom w:val="single" w:sz="4" w:space="0" w:color="000000"/>
              <w:right w:val="single" w:sz="4" w:space="0" w:color="000000"/>
            </w:tcBorders>
            <w:shd w:val="clear" w:color="auto" w:fill="auto"/>
            <w:noWrap/>
            <w:vAlign w:val="center"/>
            <w:hideMark/>
          </w:tcPr>
          <w:p w14:paraId="52D1ABD5"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2367" w:type="dxa"/>
            <w:tcBorders>
              <w:top w:val="nil"/>
              <w:left w:val="nil"/>
              <w:bottom w:val="single" w:sz="4" w:space="0" w:color="000000"/>
              <w:right w:val="single" w:sz="4" w:space="0" w:color="000000"/>
            </w:tcBorders>
            <w:shd w:val="clear" w:color="auto" w:fill="auto"/>
            <w:vAlign w:val="center"/>
            <w:hideMark/>
          </w:tcPr>
          <w:p w14:paraId="50B9E604"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3450" w:type="dxa"/>
            <w:tcBorders>
              <w:top w:val="nil"/>
              <w:left w:val="nil"/>
              <w:bottom w:val="nil"/>
              <w:right w:val="nil"/>
            </w:tcBorders>
            <w:shd w:val="clear" w:color="auto" w:fill="auto"/>
            <w:hideMark/>
          </w:tcPr>
          <w:p w14:paraId="06BA06EA"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73B016CA" w14:textId="77777777" w:rsidTr="00184D1C">
        <w:trPr>
          <w:trHeight w:val="765"/>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2D69F590" w14:textId="77777777" w:rsidR="00184D1C" w:rsidRPr="00184D1C" w:rsidRDefault="00184D1C" w:rsidP="00184D1C">
            <w:pPr>
              <w:spacing w:after="0" w:line="240" w:lineRule="auto"/>
              <w:jc w:val="right"/>
              <w:rPr>
                <w:rFonts w:eastAsia="Times New Roman" w:cs="Calibri"/>
                <w:sz w:val="20"/>
                <w:szCs w:val="20"/>
                <w:lang w:eastAsia="pl-PL"/>
              </w:rPr>
            </w:pPr>
            <w:r w:rsidRPr="00184D1C">
              <w:rPr>
                <w:rFonts w:eastAsia="Times New Roman" w:cs="Calibri"/>
                <w:sz w:val="20"/>
                <w:szCs w:val="20"/>
                <w:lang w:eastAsia="pl-PL"/>
              </w:rPr>
              <w:t>37</w:t>
            </w:r>
          </w:p>
        </w:tc>
        <w:tc>
          <w:tcPr>
            <w:tcW w:w="6443" w:type="dxa"/>
            <w:tcBorders>
              <w:top w:val="nil"/>
              <w:left w:val="nil"/>
              <w:bottom w:val="single" w:sz="4" w:space="0" w:color="000000"/>
              <w:right w:val="single" w:sz="4" w:space="0" w:color="000000"/>
            </w:tcBorders>
            <w:shd w:val="clear" w:color="D8D8D8" w:fill="E7E6E6"/>
            <w:vAlign w:val="center"/>
            <w:hideMark/>
          </w:tcPr>
          <w:p w14:paraId="54FE5946" w14:textId="77777777" w:rsidR="00184D1C" w:rsidRPr="00184D1C" w:rsidRDefault="00184D1C" w:rsidP="00184D1C">
            <w:pPr>
              <w:spacing w:after="0" w:line="240" w:lineRule="auto"/>
              <w:rPr>
                <w:rFonts w:eastAsia="Times New Roman" w:cs="Calibri"/>
                <w:sz w:val="20"/>
                <w:szCs w:val="20"/>
                <w:lang w:eastAsia="pl-PL"/>
              </w:rPr>
            </w:pPr>
            <w:r w:rsidRPr="00184D1C">
              <w:rPr>
                <w:rFonts w:eastAsia="Times New Roman" w:cs="Calibri"/>
                <w:sz w:val="20"/>
                <w:szCs w:val="20"/>
                <w:lang w:eastAsia="pl-PL"/>
              </w:rPr>
              <w:t>Czy w związku z realizacją przedmiotu umowy dane osobowe są lub będą powierzane przez Organizację innym podmiotom tzw. podpowierzenie przetwarzania danych osobowych?</w:t>
            </w:r>
          </w:p>
        </w:tc>
        <w:tc>
          <w:tcPr>
            <w:tcW w:w="1249" w:type="dxa"/>
            <w:tcBorders>
              <w:top w:val="nil"/>
              <w:left w:val="nil"/>
              <w:bottom w:val="single" w:sz="4" w:space="0" w:color="000000"/>
              <w:right w:val="single" w:sz="4" w:space="0" w:color="000000"/>
            </w:tcBorders>
            <w:shd w:val="clear" w:color="auto" w:fill="auto"/>
            <w:noWrap/>
            <w:vAlign w:val="center"/>
            <w:hideMark/>
          </w:tcPr>
          <w:p w14:paraId="3CB3A29A"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2367" w:type="dxa"/>
            <w:tcBorders>
              <w:top w:val="nil"/>
              <w:left w:val="nil"/>
              <w:bottom w:val="single" w:sz="4" w:space="0" w:color="000000"/>
              <w:right w:val="single" w:sz="4" w:space="0" w:color="000000"/>
            </w:tcBorders>
            <w:shd w:val="clear" w:color="auto" w:fill="auto"/>
            <w:vAlign w:val="center"/>
            <w:hideMark/>
          </w:tcPr>
          <w:p w14:paraId="5271D56C"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3450" w:type="dxa"/>
            <w:tcBorders>
              <w:top w:val="nil"/>
              <w:left w:val="nil"/>
              <w:bottom w:val="nil"/>
              <w:right w:val="nil"/>
            </w:tcBorders>
            <w:shd w:val="clear" w:color="auto" w:fill="auto"/>
            <w:hideMark/>
          </w:tcPr>
          <w:p w14:paraId="74156427"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35215B30" w14:textId="77777777" w:rsidTr="00184D1C">
        <w:trPr>
          <w:trHeight w:val="51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45672F81" w14:textId="77777777" w:rsidR="00184D1C" w:rsidRPr="00184D1C" w:rsidRDefault="00184D1C" w:rsidP="00184D1C">
            <w:pPr>
              <w:spacing w:after="0" w:line="240" w:lineRule="auto"/>
              <w:jc w:val="right"/>
              <w:rPr>
                <w:rFonts w:eastAsia="Times New Roman" w:cs="Calibri"/>
                <w:sz w:val="20"/>
                <w:szCs w:val="20"/>
                <w:lang w:eastAsia="pl-PL"/>
              </w:rPr>
            </w:pPr>
            <w:r w:rsidRPr="00184D1C">
              <w:rPr>
                <w:rFonts w:eastAsia="Times New Roman" w:cs="Calibri"/>
                <w:sz w:val="20"/>
                <w:szCs w:val="20"/>
                <w:lang w:eastAsia="pl-PL"/>
              </w:rPr>
              <w:t>38</w:t>
            </w:r>
          </w:p>
        </w:tc>
        <w:tc>
          <w:tcPr>
            <w:tcW w:w="6443" w:type="dxa"/>
            <w:tcBorders>
              <w:top w:val="nil"/>
              <w:left w:val="nil"/>
              <w:bottom w:val="single" w:sz="4" w:space="0" w:color="000000"/>
              <w:right w:val="single" w:sz="4" w:space="0" w:color="000000"/>
            </w:tcBorders>
            <w:shd w:val="clear" w:color="D8D8D8" w:fill="E7E6E6"/>
            <w:vAlign w:val="center"/>
            <w:hideMark/>
          </w:tcPr>
          <w:p w14:paraId="229645E7" w14:textId="77777777" w:rsidR="00184D1C" w:rsidRPr="00184D1C" w:rsidRDefault="00184D1C" w:rsidP="00184D1C">
            <w:pPr>
              <w:spacing w:after="0" w:line="240" w:lineRule="auto"/>
              <w:rPr>
                <w:rFonts w:eastAsia="Times New Roman" w:cs="Calibri"/>
                <w:sz w:val="20"/>
                <w:szCs w:val="20"/>
                <w:lang w:eastAsia="pl-PL"/>
              </w:rPr>
            </w:pPr>
            <w:r w:rsidRPr="00184D1C">
              <w:rPr>
                <w:rFonts w:eastAsia="Times New Roman" w:cs="Calibri"/>
                <w:sz w:val="20"/>
                <w:szCs w:val="20"/>
                <w:lang w:eastAsia="pl-PL"/>
              </w:rPr>
              <w:t>Czy dane osobowe są przekazywane przez Organizację poza Europejski Obszar Gospodarczy?</w:t>
            </w:r>
          </w:p>
        </w:tc>
        <w:tc>
          <w:tcPr>
            <w:tcW w:w="1249" w:type="dxa"/>
            <w:tcBorders>
              <w:top w:val="nil"/>
              <w:left w:val="nil"/>
              <w:bottom w:val="single" w:sz="4" w:space="0" w:color="000000"/>
              <w:right w:val="single" w:sz="4" w:space="0" w:color="000000"/>
            </w:tcBorders>
            <w:shd w:val="clear" w:color="auto" w:fill="auto"/>
            <w:noWrap/>
            <w:vAlign w:val="center"/>
            <w:hideMark/>
          </w:tcPr>
          <w:p w14:paraId="7A0460D1"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2367" w:type="dxa"/>
            <w:tcBorders>
              <w:top w:val="nil"/>
              <w:left w:val="nil"/>
              <w:bottom w:val="single" w:sz="4" w:space="0" w:color="000000"/>
              <w:right w:val="single" w:sz="4" w:space="0" w:color="000000"/>
            </w:tcBorders>
            <w:shd w:val="clear" w:color="auto" w:fill="auto"/>
            <w:vAlign w:val="center"/>
            <w:hideMark/>
          </w:tcPr>
          <w:p w14:paraId="15033115"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3450" w:type="dxa"/>
            <w:tcBorders>
              <w:top w:val="nil"/>
              <w:left w:val="nil"/>
              <w:bottom w:val="nil"/>
              <w:right w:val="nil"/>
            </w:tcBorders>
            <w:shd w:val="clear" w:color="auto" w:fill="auto"/>
            <w:hideMark/>
          </w:tcPr>
          <w:p w14:paraId="367EAF8C"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39CD3EEF" w14:textId="77777777" w:rsidTr="00184D1C">
        <w:trPr>
          <w:trHeight w:val="51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5BB4054C" w14:textId="77777777" w:rsidR="00184D1C" w:rsidRPr="00184D1C" w:rsidRDefault="00184D1C" w:rsidP="00184D1C">
            <w:pPr>
              <w:spacing w:after="0" w:line="240" w:lineRule="auto"/>
              <w:jc w:val="right"/>
              <w:rPr>
                <w:rFonts w:eastAsia="Times New Roman" w:cs="Calibri"/>
                <w:sz w:val="20"/>
                <w:szCs w:val="20"/>
                <w:lang w:eastAsia="pl-PL"/>
              </w:rPr>
            </w:pPr>
            <w:r w:rsidRPr="00184D1C">
              <w:rPr>
                <w:rFonts w:eastAsia="Times New Roman" w:cs="Calibri"/>
                <w:sz w:val="20"/>
                <w:szCs w:val="20"/>
                <w:lang w:eastAsia="pl-PL"/>
              </w:rPr>
              <w:t>39</w:t>
            </w:r>
          </w:p>
        </w:tc>
        <w:tc>
          <w:tcPr>
            <w:tcW w:w="6443" w:type="dxa"/>
            <w:tcBorders>
              <w:top w:val="nil"/>
              <w:left w:val="nil"/>
              <w:bottom w:val="single" w:sz="4" w:space="0" w:color="000000"/>
              <w:right w:val="single" w:sz="4" w:space="0" w:color="000000"/>
            </w:tcBorders>
            <w:shd w:val="clear" w:color="D8D8D8" w:fill="E7E6E6"/>
            <w:vAlign w:val="center"/>
            <w:hideMark/>
          </w:tcPr>
          <w:p w14:paraId="243C0BAE" w14:textId="77777777" w:rsidR="00184D1C" w:rsidRPr="00184D1C" w:rsidRDefault="00184D1C" w:rsidP="00184D1C">
            <w:pPr>
              <w:spacing w:after="0" w:line="240" w:lineRule="auto"/>
              <w:rPr>
                <w:rFonts w:eastAsia="Times New Roman" w:cs="Calibri"/>
                <w:sz w:val="20"/>
                <w:szCs w:val="20"/>
                <w:lang w:eastAsia="pl-PL"/>
              </w:rPr>
            </w:pPr>
            <w:r w:rsidRPr="00184D1C">
              <w:rPr>
                <w:rFonts w:eastAsia="Times New Roman" w:cs="Calibri"/>
                <w:sz w:val="20"/>
                <w:szCs w:val="20"/>
                <w:lang w:eastAsia="pl-PL"/>
              </w:rPr>
              <w:t>Czy w Organizacji dane osobowe są przetwarzane w systemach informatycznych?</w:t>
            </w:r>
          </w:p>
        </w:tc>
        <w:tc>
          <w:tcPr>
            <w:tcW w:w="1249" w:type="dxa"/>
            <w:tcBorders>
              <w:top w:val="nil"/>
              <w:left w:val="nil"/>
              <w:bottom w:val="single" w:sz="4" w:space="0" w:color="000000"/>
              <w:right w:val="single" w:sz="4" w:space="0" w:color="000000"/>
            </w:tcBorders>
            <w:shd w:val="clear" w:color="auto" w:fill="auto"/>
            <w:noWrap/>
            <w:vAlign w:val="center"/>
            <w:hideMark/>
          </w:tcPr>
          <w:p w14:paraId="2E98C83C"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2367" w:type="dxa"/>
            <w:tcBorders>
              <w:top w:val="nil"/>
              <w:left w:val="nil"/>
              <w:bottom w:val="single" w:sz="4" w:space="0" w:color="000000"/>
              <w:right w:val="single" w:sz="4" w:space="0" w:color="000000"/>
            </w:tcBorders>
            <w:shd w:val="clear" w:color="auto" w:fill="auto"/>
            <w:vAlign w:val="center"/>
            <w:hideMark/>
          </w:tcPr>
          <w:p w14:paraId="36467E37"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3450" w:type="dxa"/>
            <w:tcBorders>
              <w:top w:val="nil"/>
              <w:left w:val="nil"/>
              <w:bottom w:val="nil"/>
              <w:right w:val="nil"/>
            </w:tcBorders>
            <w:shd w:val="clear" w:color="auto" w:fill="auto"/>
            <w:hideMark/>
          </w:tcPr>
          <w:p w14:paraId="4964C458"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59D883C7" w14:textId="77777777" w:rsidTr="00184D1C">
        <w:trPr>
          <w:trHeight w:val="51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11F41DEF" w14:textId="77777777" w:rsidR="00184D1C" w:rsidRPr="00184D1C" w:rsidRDefault="00184D1C" w:rsidP="00184D1C">
            <w:pPr>
              <w:spacing w:after="0" w:line="240" w:lineRule="auto"/>
              <w:jc w:val="right"/>
              <w:rPr>
                <w:rFonts w:eastAsia="Times New Roman" w:cs="Calibri"/>
                <w:sz w:val="20"/>
                <w:szCs w:val="20"/>
                <w:lang w:eastAsia="pl-PL"/>
              </w:rPr>
            </w:pPr>
            <w:r w:rsidRPr="00184D1C">
              <w:rPr>
                <w:rFonts w:eastAsia="Times New Roman" w:cs="Calibri"/>
                <w:sz w:val="20"/>
                <w:szCs w:val="20"/>
                <w:lang w:eastAsia="pl-PL"/>
              </w:rPr>
              <w:t>40</w:t>
            </w:r>
          </w:p>
        </w:tc>
        <w:tc>
          <w:tcPr>
            <w:tcW w:w="6443" w:type="dxa"/>
            <w:tcBorders>
              <w:top w:val="nil"/>
              <w:left w:val="nil"/>
              <w:bottom w:val="single" w:sz="4" w:space="0" w:color="000000"/>
              <w:right w:val="single" w:sz="4" w:space="0" w:color="000000"/>
            </w:tcBorders>
            <w:shd w:val="clear" w:color="D8D8D8" w:fill="E7E6E6"/>
            <w:vAlign w:val="center"/>
            <w:hideMark/>
          </w:tcPr>
          <w:p w14:paraId="5D2D1BC2" w14:textId="77777777" w:rsidR="00184D1C" w:rsidRPr="00184D1C" w:rsidRDefault="00184D1C" w:rsidP="00184D1C">
            <w:pPr>
              <w:spacing w:after="0" w:line="240" w:lineRule="auto"/>
              <w:rPr>
                <w:rFonts w:eastAsia="Times New Roman" w:cs="Calibri"/>
                <w:sz w:val="20"/>
                <w:szCs w:val="20"/>
                <w:lang w:eastAsia="pl-PL"/>
              </w:rPr>
            </w:pPr>
            <w:r w:rsidRPr="00184D1C">
              <w:rPr>
                <w:rFonts w:eastAsia="Times New Roman" w:cs="Calibri"/>
                <w:sz w:val="20"/>
                <w:szCs w:val="20"/>
                <w:lang w:eastAsia="pl-PL"/>
              </w:rPr>
              <w:t>Czy systemy informatyczne służące do przetwarzania danych osobowych są administrowane przez personel Organizacji?</w:t>
            </w:r>
          </w:p>
        </w:tc>
        <w:tc>
          <w:tcPr>
            <w:tcW w:w="1249" w:type="dxa"/>
            <w:tcBorders>
              <w:top w:val="nil"/>
              <w:left w:val="nil"/>
              <w:bottom w:val="single" w:sz="4" w:space="0" w:color="000000"/>
              <w:right w:val="single" w:sz="4" w:space="0" w:color="000000"/>
            </w:tcBorders>
            <w:shd w:val="clear" w:color="auto" w:fill="auto"/>
            <w:noWrap/>
            <w:vAlign w:val="center"/>
            <w:hideMark/>
          </w:tcPr>
          <w:p w14:paraId="268EDBB0"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2367" w:type="dxa"/>
            <w:tcBorders>
              <w:top w:val="nil"/>
              <w:left w:val="nil"/>
              <w:bottom w:val="single" w:sz="4" w:space="0" w:color="000000"/>
              <w:right w:val="single" w:sz="4" w:space="0" w:color="000000"/>
            </w:tcBorders>
            <w:shd w:val="clear" w:color="auto" w:fill="auto"/>
            <w:vAlign w:val="center"/>
            <w:hideMark/>
          </w:tcPr>
          <w:p w14:paraId="518EAC3A"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3450" w:type="dxa"/>
            <w:tcBorders>
              <w:top w:val="nil"/>
              <w:left w:val="nil"/>
              <w:bottom w:val="nil"/>
              <w:right w:val="nil"/>
            </w:tcBorders>
            <w:shd w:val="clear" w:color="auto" w:fill="auto"/>
            <w:hideMark/>
          </w:tcPr>
          <w:p w14:paraId="69721D3C"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44753A5E" w14:textId="77777777" w:rsidTr="00184D1C">
        <w:trPr>
          <w:trHeight w:val="102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6244423B" w14:textId="77777777" w:rsidR="00184D1C" w:rsidRPr="00184D1C" w:rsidRDefault="00184D1C" w:rsidP="00184D1C">
            <w:pPr>
              <w:spacing w:after="0" w:line="240" w:lineRule="auto"/>
              <w:jc w:val="right"/>
              <w:rPr>
                <w:rFonts w:eastAsia="Times New Roman" w:cs="Calibri"/>
                <w:sz w:val="20"/>
                <w:szCs w:val="20"/>
                <w:lang w:eastAsia="pl-PL"/>
              </w:rPr>
            </w:pPr>
            <w:r w:rsidRPr="00184D1C">
              <w:rPr>
                <w:rFonts w:eastAsia="Times New Roman" w:cs="Calibri"/>
                <w:sz w:val="20"/>
                <w:szCs w:val="20"/>
                <w:lang w:eastAsia="pl-PL"/>
              </w:rPr>
              <w:t>41</w:t>
            </w:r>
          </w:p>
        </w:tc>
        <w:tc>
          <w:tcPr>
            <w:tcW w:w="6443" w:type="dxa"/>
            <w:tcBorders>
              <w:top w:val="nil"/>
              <w:left w:val="nil"/>
              <w:bottom w:val="single" w:sz="4" w:space="0" w:color="000000"/>
              <w:right w:val="single" w:sz="4" w:space="0" w:color="000000"/>
            </w:tcBorders>
            <w:shd w:val="clear" w:color="D8D8D8" w:fill="E7E6E6"/>
            <w:vAlign w:val="center"/>
            <w:hideMark/>
          </w:tcPr>
          <w:p w14:paraId="6FADC293" w14:textId="77777777" w:rsidR="00184D1C" w:rsidRPr="00184D1C" w:rsidRDefault="00184D1C" w:rsidP="00184D1C">
            <w:pPr>
              <w:spacing w:after="0" w:line="240" w:lineRule="auto"/>
              <w:rPr>
                <w:rFonts w:eastAsia="Times New Roman" w:cs="Calibri"/>
                <w:sz w:val="20"/>
                <w:szCs w:val="20"/>
                <w:lang w:eastAsia="pl-PL"/>
              </w:rPr>
            </w:pPr>
            <w:r w:rsidRPr="00184D1C">
              <w:rPr>
                <w:rFonts w:eastAsia="Times New Roman" w:cs="Calibri"/>
                <w:sz w:val="20"/>
                <w:szCs w:val="20"/>
                <w:lang w:eastAsia="pl-PL"/>
              </w:rPr>
              <w:t>Czy w Organizacji wdrożono procedury zapewnienia ciągłości działania systemów informatycznych służących do przetwarzania danych osobowych? Dotyczy sytuacji, w której dane osobowe są przetwarzane w systemie informatycznym?</w:t>
            </w:r>
          </w:p>
        </w:tc>
        <w:tc>
          <w:tcPr>
            <w:tcW w:w="1249" w:type="dxa"/>
            <w:tcBorders>
              <w:top w:val="nil"/>
              <w:left w:val="nil"/>
              <w:bottom w:val="single" w:sz="4" w:space="0" w:color="000000"/>
              <w:right w:val="single" w:sz="4" w:space="0" w:color="000000"/>
            </w:tcBorders>
            <w:shd w:val="clear" w:color="auto" w:fill="auto"/>
            <w:noWrap/>
            <w:vAlign w:val="center"/>
            <w:hideMark/>
          </w:tcPr>
          <w:p w14:paraId="780E65E1"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2367" w:type="dxa"/>
            <w:tcBorders>
              <w:top w:val="nil"/>
              <w:left w:val="nil"/>
              <w:bottom w:val="single" w:sz="4" w:space="0" w:color="000000"/>
              <w:right w:val="single" w:sz="4" w:space="0" w:color="000000"/>
            </w:tcBorders>
            <w:shd w:val="clear" w:color="auto" w:fill="auto"/>
            <w:vAlign w:val="center"/>
            <w:hideMark/>
          </w:tcPr>
          <w:p w14:paraId="5B6758E8"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3450" w:type="dxa"/>
            <w:tcBorders>
              <w:top w:val="nil"/>
              <w:left w:val="nil"/>
              <w:bottom w:val="nil"/>
              <w:right w:val="nil"/>
            </w:tcBorders>
            <w:shd w:val="clear" w:color="auto" w:fill="auto"/>
            <w:hideMark/>
          </w:tcPr>
          <w:p w14:paraId="26CA92FA"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46450859" w14:textId="77777777" w:rsidTr="00184D1C">
        <w:trPr>
          <w:trHeight w:val="51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604CEECE" w14:textId="77777777" w:rsidR="00184D1C" w:rsidRPr="00184D1C" w:rsidRDefault="00184D1C" w:rsidP="00184D1C">
            <w:pPr>
              <w:spacing w:after="0" w:line="240" w:lineRule="auto"/>
              <w:jc w:val="right"/>
              <w:rPr>
                <w:rFonts w:eastAsia="Times New Roman" w:cs="Calibri"/>
                <w:sz w:val="20"/>
                <w:szCs w:val="20"/>
                <w:lang w:eastAsia="pl-PL"/>
              </w:rPr>
            </w:pPr>
            <w:r w:rsidRPr="00184D1C">
              <w:rPr>
                <w:rFonts w:eastAsia="Times New Roman" w:cs="Calibri"/>
                <w:sz w:val="20"/>
                <w:szCs w:val="20"/>
                <w:lang w:eastAsia="pl-PL"/>
              </w:rPr>
              <w:t>42</w:t>
            </w:r>
          </w:p>
        </w:tc>
        <w:tc>
          <w:tcPr>
            <w:tcW w:w="6443" w:type="dxa"/>
            <w:tcBorders>
              <w:top w:val="nil"/>
              <w:left w:val="nil"/>
              <w:bottom w:val="single" w:sz="4" w:space="0" w:color="000000"/>
              <w:right w:val="single" w:sz="4" w:space="0" w:color="000000"/>
            </w:tcBorders>
            <w:shd w:val="clear" w:color="D8D8D8" w:fill="E7E6E6"/>
            <w:vAlign w:val="center"/>
            <w:hideMark/>
          </w:tcPr>
          <w:p w14:paraId="027239B2" w14:textId="77777777" w:rsidR="00184D1C" w:rsidRPr="00184D1C" w:rsidRDefault="00184D1C" w:rsidP="00184D1C">
            <w:pPr>
              <w:spacing w:after="0" w:line="240" w:lineRule="auto"/>
              <w:rPr>
                <w:rFonts w:eastAsia="Times New Roman" w:cs="Calibri"/>
                <w:sz w:val="20"/>
                <w:szCs w:val="20"/>
                <w:lang w:eastAsia="pl-PL"/>
              </w:rPr>
            </w:pPr>
            <w:r w:rsidRPr="00184D1C">
              <w:rPr>
                <w:rFonts w:eastAsia="Times New Roman" w:cs="Calibri"/>
                <w:sz w:val="20"/>
                <w:szCs w:val="20"/>
                <w:lang w:eastAsia="pl-PL"/>
              </w:rPr>
              <w:t>Czy w Organizacji dane osobowe przetwarzane na dyskach komputerów przenośnych są szyfrowane?</w:t>
            </w:r>
          </w:p>
        </w:tc>
        <w:tc>
          <w:tcPr>
            <w:tcW w:w="1249" w:type="dxa"/>
            <w:tcBorders>
              <w:top w:val="nil"/>
              <w:left w:val="nil"/>
              <w:bottom w:val="single" w:sz="4" w:space="0" w:color="000000"/>
              <w:right w:val="single" w:sz="4" w:space="0" w:color="000000"/>
            </w:tcBorders>
            <w:shd w:val="clear" w:color="auto" w:fill="auto"/>
            <w:noWrap/>
            <w:vAlign w:val="center"/>
            <w:hideMark/>
          </w:tcPr>
          <w:p w14:paraId="731C0181"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2367" w:type="dxa"/>
            <w:tcBorders>
              <w:top w:val="nil"/>
              <w:left w:val="nil"/>
              <w:bottom w:val="single" w:sz="4" w:space="0" w:color="000000"/>
              <w:right w:val="single" w:sz="4" w:space="0" w:color="000000"/>
            </w:tcBorders>
            <w:shd w:val="clear" w:color="auto" w:fill="auto"/>
            <w:vAlign w:val="center"/>
            <w:hideMark/>
          </w:tcPr>
          <w:p w14:paraId="1472B9A4"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3450" w:type="dxa"/>
            <w:tcBorders>
              <w:top w:val="nil"/>
              <w:left w:val="nil"/>
              <w:bottom w:val="nil"/>
              <w:right w:val="nil"/>
            </w:tcBorders>
            <w:shd w:val="clear" w:color="auto" w:fill="auto"/>
            <w:hideMark/>
          </w:tcPr>
          <w:p w14:paraId="104871DE"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611D38E7" w14:textId="77777777" w:rsidTr="00184D1C">
        <w:trPr>
          <w:trHeight w:val="510"/>
        </w:trPr>
        <w:tc>
          <w:tcPr>
            <w:tcW w:w="431" w:type="dxa"/>
            <w:tcBorders>
              <w:top w:val="nil"/>
              <w:left w:val="single" w:sz="4" w:space="0" w:color="000000"/>
              <w:bottom w:val="single" w:sz="4" w:space="0" w:color="000000"/>
              <w:right w:val="single" w:sz="4" w:space="0" w:color="000000"/>
            </w:tcBorders>
            <w:shd w:val="clear" w:color="D8D8D8" w:fill="E7E6E6"/>
            <w:noWrap/>
            <w:vAlign w:val="center"/>
            <w:hideMark/>
          </w:tcPr>
          <w:p w14:paraId="615E08BC" w14:textId="77777777" w:rsidR="00184D1C" w:rsidRPr="00184D1C" w:rsidRDefault="00184D1C" w:rsidP="00184D1C">
            <w:pPr>
              <w:spacing w:after="0" w:line="240" w:lineRule="auto"/>
              <w:jc w:val="right"/>
              <w:rPr>
                <w:rFonts w:eastAsia="Times New Roman" w:cs="Calibri"/>
                <w:sz w:val="20"/>
                <w:szCs w:val="20"/>
                <w:lang w:eastAsia="pl-PL"/>
              </w:rPr>
            </w:pPr>
            <w:r w:rsidRPr="00184D1C">
              <w:rPr>
                <w:rFonts w:eastAsia="Times New Roman" w:cs="Calibri"/>
                <w:sz w:val="20"/>
                <w:szCs w:val="20"/>
                <w:lang w:eastAsia="pl-PL"/>
              </w:rPr>
              <w:t>43</w:t>
            </w:r>
          </w:p>
        </w:tc>
        <w:tc>
          <w:tcPr>
            <w:tcW w:w="6443" w:type="dxa"/>
            <w:tcBorders>
              <w:top w:val="nil"/>
              <w:left w:val="nil"/>
              <w:bottom w:val="single" w:sz="4" w:space="0" w:color="000000"/>
              <w:right w:val="single" w:sz="4" w:space="0" w:color="000000"/>
            </w:tcBorders>
            <w:shd w:val="clear" w:color="D8D8D8" w:fill="E7E6E6"/>
            <w:vAlign w:val="center"/>
            <w:hideMark/>
          </w:tcPr>
          <w:p w14:paraId="6F81FC4B" w14:textId="77777777" w:rsidR="00184D1C" w:rsidRPr="00184D1C" w:rsidRDefault="00184D1C" w:rsidP="00184D1C">
            <w:pPr>
              <w:spacing w:after="0" w:line="240" w:lineRule="auto"/>
              <w:rPr>
                <w:rFonts w:eastAsia="Times New Roman" w:cs="Calibri"/>
                <w:sz w:val="20"/>
                <w:szCs w:val="20"/>
                <w:lang w:eastAsia="pl-PL"/>
              </w:rPr>
            </w:pPr>
            <w:r w:rsidRPr="00184D1C">
              <w:rPr>
                <w:rFonts w:eastAsia="Times New Roman" w:cs="Calibri"/>
                <w:sz w:val="20"/>
                <w:szCs w:val="20"/>
                <w:lang w:eastAsia="pl-PL"/>
              </w:rPr>
              <w:t>Czy w Organizacji dane osobowe przetwarzane na nośnikach przenośnych np. pendrive, dysk zewnętrzny, są szyfrowane?</w:t>
            </w:r>
          </w:p>
        </w:tc>
        <w:tc>
          <w:tcPr>
            <w:tcW w:w="1249" w:type="dxa"/>
            <w:tcBorders>
              <w:top w:val="nil"/>
              <w:left w:val="nil"/>
              <w:bottom w:val="single" w:sz="4" w:space="0" w:color="000000"/>
              <w:right w:val="single" w:sz="4" w:space="0" w:color="000000"/>
            </w:tcBorders>
            <w:shd w:val="clear" w:color="auto" w:fill="auto"/>
            <w:noWrap/>
            <w:vAlign w:val="center"/>
            <w:hideMark/>
          </w:tcPr>
          <w:p w14:paraId="68B8CDF1"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2367" w:type="dxa"/>
            <w:tcBorders>
              <w:top w:val="nil"/>
              <w:left w:val="nil"/>
              <w:bottom w:val="single" w:sz="4" w:space="0" w:color="000000"/>
              <w:right w:val="single" w:sz="4" w:space="0" w:color="000000"/>
            </w:tcBorders>
            <w:shd w:val="clear" w:color="auto" w:fill="auto"/>
            <w:vAlign w:val="center"/>
            <w:hideMark/>
          </w:tcPr>
          <w:p w14:paraId="14C18AC4" w14:textId="77777777" w:rsidR="00184D1C" w:rsidRPr="00184D1C" w:rsidRDefault="00184D1C" w:rsidP="00184D1C">
            <w:pPr>
              <w:spacing w:after="0" w:line="240" w:lineRule="auto"/>
              <w:jc w:val="center"/>
              <w:rPr>
                <w:rFonts w:eastAsia="Times New Roman" w:cs="Calibri"/>
                <w:color w:val="000000"/>
                <w:sz w:val="20"/>
                <w:szCs w:val="20"/>
                <w:lang w:eastAsia="pl-PL"/>
              </w:rPr>
            </w:pPr>
            <w:r w:rsidRPr="00184D1C">
              <w:rPr>
                <w:rFonts w:eastAsia="Times New Roman" w:cs="Calibri"/>
                <w:color w:val="000000"/>
                <w:sz w:val="20"/>
                <w:szCs w:val="20"/>
                <w:lang w:eastAsia="pl-PL"/>
              </w:rPr>
              <w:t> </w:t>
            </w:r>
          </w:p>
        </w:tc>
        <w:tc>
          <w:tcPr>
            <w:tcW w:w="3450" w:type="dxa"/>
            <w:tcBorders>
              <w:top w:val="nil"/>
              <w:left w:val="nil"/>
              <w:bottom w:val="nil"/>
              <w:right w:val="nil"/>
            </w:tcBorders>
            <w:shd w:val="clear" w:color="auto" w:fill="auto"/>
            <w:hideMark/>
          </w:tcPr>
          <w:p w14:paraId="5FF5507A" w14:textId="77777777" w:rsidR="00184D1C" w:rsidRPr="00184D1C" w:rsidRDefault="00184D1C" w:rsidP="00184D1C">
            <w:pPr>
              <w:spacing w:after="0" w:line="240" w:lineRule="auto"/>
              <w:jc w:val="center"/>
              <w:rPr>
                <w:rFonts w:eastAsia="Times New Roman" w:cs="Calibri"/>
                <w:color w:val="000000"/>
                <w:sz w:val="20"/>
                <w:szCs w:val="20"/>
                <w:lang w:eastAsia="pl-PL"/>
              </w:rPr>
            </w:pPr>
          </w:p>
        </w:tc>
      </w:tr>
      <w:tr w:rsidR="00184D1C" w:rsidRPr="00184D1C" w14:paraId="778E70A6" w14:textId="77777777" w:rsidTr="00184D1C">
        <w:trPr>
          <w:trHeight w:val="732"/>
        </w:trPr>
        <w:tc>
          <w:tcPr>
            <w:tcW w:w="10490" w:type="dxa"/>
            <w:gridSpan w:val="4"/>
            <w:tcBorders>
              <w:top w:val="nil"/>
              <w:left w:val="nil"/>
              <w:bottom w:val="nil"/>
              <w:right w:val="nil"/>
            </w:tcBorders>
            <w:shd w:val="clear" w:color="auto" w:fill="auto"/>
            <w:hideMark/>
          </w:tcPr>
          <w:p w14:paraId="391CD4EE" w14:textId="77777777" w:rsidR="00184D1C" w:rsidRPr="00184D1C" w:rsidRDefault="00184D1C" w:rsidP="00184D1C">
            <w:pPr>
              <w:spacing w:after="0" w:line="240" w:lineRule="auto"/>
              <w:jc w:val="center"/>
              <w:rPr>
                <w:rFonts w:eastAsia="Times New Roman" w:cs="Calibri"/>
                <w:color w:val="000000"/>
                <w:sz w:val="16"/>
                <w:szCs w:val="16"/>
                <w:lang w:eastAsia="pl-PL"/>
              </w:rPr>
            </w:pPr>
            <w:r w:rsidRPr="00184D1C">
              <w:rPr>
                <w:rFonts w:eastAsia="Times New Roman" w:cs="Calibri"/>
                <w:color w:val="000000"/>
                <w:sz w:val="16"/>
                <w:szCs w:val="16"/>
                <w:lang w:eastAsia="pl-PL"/>
              </w:rPr>
              <w:t xml:space="preserve">Ankietę należy w terminie 7 dni, od dnia jej otrzymania wypełnić, podpisać i odesłać jej skan na adres poczty elektronicznej osoby do kontaktu po stronie Administratora danych. Ankietę uważa się za wypełnioną, jeśli na wszystkie pytania zostały udzielone odpowiedzi. Ankietę (w ilości egzemplarzy odpowiadającej ilości podmiotów występujących po stronie Administratora w umowie powierzenia) </w:t>
            </w:r>
            <w:r w:rsidRPr="00184D1C">
              <w:rPr>
                <w:rFonts w:eastAsia="Times New Roman" w:cs="Calibri"/>
                <w:color w:val="000000"/>
                <w:sz w:val="16"/>
                <w:szCs w:val="16"/>
                <w:u w:val="single"/>
                <w:lang w:eastAsia="pl-PL"/>
              </w:rPr>
              <w:t>należy dołączyć w oryginale do umowy powierzenia.</w:t>
            </w:r>
          </w:p>
        </w:tc>
        <w:tc>
          <w:tcPr>
            <w:tcW w:w="3450" w:type="dxa"/>
            <w:tcBorders>
              <w:top w:val="nil"/>
              <w:left w:val="nil"/>
              <w:bottom w:val="nil"/>
              <w:right w:val="nil"/>
            </w:tcBorders>
            <w:shd w:val="clear" w:color="auto" w:fill="auto"/>
            <w:hideMark/>
          </w:tcPr>
          <w:p w14:paraId="22216E3A" w14:textId="77777777" w:rsidR="00184D1C" w:rsidRPr="00184D1C" w:rsidRDefault="00184D1C" w:rsidP="00184D1C">
            <w:pPr>
              <w:spacing w:after="0" w:line="240" w:lineRule="auto"/>
              <w:jc w:val="center"/>
              <w:rPr>
                <w:rFonts w:eastAsia="Times New Roman" w:cs="Calibri"/>
                <w:color w:val="000000"/>
                <w:sz w:val="16"/>
                <w:szCs w:val="16"/>
                <w:lang w:eastAsia="pl-PL"/>
              </w:rPr>
            </w:pPr>
          </w:p>
        </w:tc>
      </w:tr>
      <w:tr w:rsidR="00184D1C" w:rsidRPr="00184D1C" w14:paraId="1EF00238" w14:textId="77777777" w:rsidTr="00184D1C">
        <w:trPr>
          <w:trHeight w:val="319"/>
        </w:trPr>
        <w:tc>
          <w:tcPr>
            <w:tcW w:w="6874" w:type="dxa"/>
            <w:gridSpan w:val="2"/>
            <w:tcBorders>
              <w:top w:val="nil"/>
              <w:left w:val="nil"/>
              <w:bottom w:val="nil"/>
              <w:right w:val="nil"/>
            </w:tcBorders>
            <w:shd w:val="clear" w:color="auto" w:fill="auto"/>
            <w:noWrap/>
            <w:hideMark/>
          </w:tcPr>
          <w:p w14:paraId="2E847862" w14:textId="77777777" w:rsidR="00184D1C" w:rsidRPr="00184D1C" w:rsidRDefault="00184D1C" w:rsidP="00184D1C">
            <w:pPr>
              <w:spacing w:after="0" w:line="240" w:lineRule="auto"/>
              <w:rPr>
                <w:rFonts w:eastAsia="Times New Roman" w:cs="Calibri"/>
                <w:color w:val="000000"/>
                <w:sz w:val="16"/>
                <w:szCs w:val="16"/>
                <w:lang w:eastAsia="pl-PL"/>
              </w:rPr>
            </w:pPr>
            <w:r w:rsidRPr="00184D1C">
              <w:rPr>
                <w:rFonts w:eastAsia="Times New Roman" w:cs="Calibri"/>
                <w:color w:val="000000"/>
                <w:sz w:val="16"/>
                <w:szCs w:val="16"/>
                <w:lang w:eastAsia="pl-PL"/>
              </w:rPr>
              <w:t>Podpisy osób upoważnionych do wypełnienia ankiety w imieniu Organizacji:</w:t>
            </w:r>
          </w:p>
        </w:tc>
        <w:tc>
          <w:tcPr>
            <w:tcW w:w="1249" w:type="dxa"/>
            <w:tcBorders>
              <w:top w:val="nil"/>
              <w:left w:val="nil"/>
              <w:bottom w:val="nil"/>
              <w:right w:val="nil"/>
            </w:tcBorders>
            <w:shd w:val="clear" w:color="auto" w:fill="auto"/>
            <w:noWrap/>
            <w:hideMark/>
          </w:tcPr>
          <w:p w14:paraId="2B0B069E" w14:textId="77777777" w:rsidR="00184D1C" w:rsidRPr="00184D1C" w:rsidRDefault="00184D1C" w:rsidP="00184D1C">
            <w:pPr>
              <w:spacing w:after="0" w:line="240" w:lineRule="auto"/>
              <w:rPr>
                <w:rFonts w:eastAsia="Times New Roman" w:cs="Calibri"/>
                <w:color w:val="000000"/>
                <w:sz w:val="16"/>
                <w:szCs w:val="16"/>
                <w:lang w:eastAsia="pl-PL"/>
              </w:rPr>
            </w:pPr>
          </w:p>
        </w:tc>
        <w:tc>
          <w:tcPr>
            <w:tcW w:w="2367" w:type="dxa"/>
            <w:tcBorders>
              <w:top w:val="nil"/>
              <w:left w:val="nil"/>
              <w:bottom w:val="nil"/>
              <w:right w:val="nil"/>
            </w:tcBorders>
            <w:shd w:val="clear" w:color="auto" w:fill="auto"/>
            <w:noWrap/>
            <w:hideMark/>
          </w:tcPr>
          <w:p w14:paraId="6109AC05" w14:textId="77777777" w:rsidR="00184D1C" w:rsidRPr="00184D1C" w:rsidRDefault="00184D1C" w:rsidP="00184D1C">
            <w:pPr>
              <w:spacing w:after="0" w:line="240" w:lineRule="auto"/>
              <w:rPr>
                <w:rFonts w:ascii="Times New Roman" w:eastAsia="Times New Roman" w:hAnsi="Times New Roman"/>
                <w:sz w:val="20"/>
                <w:szCs w:val="20"/>
                <w:lang w:eastAsia="pl-PL"/>
              </w:rPr>
            </w:pPr>
          </w:p>
        </w:tc>
        <w:tc>
          <w:tcPr>
            <w:tcW w:w="3450" w:type="dxa"/>
            <w:tcBorders>
              <w:top w:val="nil"/>
              <w:left w:val="nil"/>
              <w:bottom w:val="nil"/>
              <w:right w:val="nil"/>
            </w:tcBorders>
            <w:shd w:val="clear" w:color="auto" w:fill="auto"/>
            <w:hideMark/>
          </w:tcPr>
          <w:p w14:paraId="4B1926BD" w14:textId="77777777" w:rsidR="00184D1C" w:rsidRPr="00184D1C" w:rsidRDefault="00184D1C" w:rsidP="00184D1C">
            <w:pPr>
              <w:spacing w:after="0" w:line="240" w:lineRule="auto"/>
              <w:rPr>
                <w:rFonts w:ascii="Times New Roman" w:eastAsia="Times New Roman" w:hAnsi="Times New Roman"/>
                <w:sz w:val="20"/>
                <w:szCs w:val="20"/>
                <w:lang w:eastAsia="pl-PL"/>
              </w:rPr>
            </w:pPr>
          </w:p>
        </w:tc>
      </w:tr>
      <w:tr w:rsidR="00184D1C" w:rsidRPr="00184D1C" w14:paraId="21A1C8DF" w14:textId="77777777" w:rsidTr="00184D1C">
        <w:trPr>
          <w:trHeight w:val="372"/>
        </w:trPr>
        <w:tc>
          <w:tcPr>
            <w:tcW w:w="431" w:type="dxa"/>
            <w:tcBorders>
              <w:top w:val="nil"/>
              <w:left w:val="nil"/>
              <w:bottom w:val="nil"/>
              <w:right w:val="nil"/>
            </w:tcBorders>
            <w:shd w:val="clear" w:color="auto" w:fill="auto"/>
            <w:noWrap/>
            <w:vAlign w:val="bottom"/>
            <w:hideMark/>
          </w:tcPr>
          <w:p w14:paraId="7891E4D9" w14:textId="77777777" w:rsidR="00184D1C" w:rsidRPr="00184D1C" w:rsidRDefault="00184D1C" w:rsidP="00184D1C">
            <w:pPr>
              <w:spacing w:after="0" w:line="240" w:lineRule="auto"/>
              <w:rPr>
                <w:rFonts w:ascii="Times New Roman" w:eastAsia="Times New Roman" w:hAnsi="Times New Roman"/>
                <w:sz w:val="20"/>
                <w:szCs w:val="20"/>
                <w:lang w:eastAsia="pl-PL"/>
              </w:rPr>
            </w:pPr>
          </w:p>
        </w:tc>
        <w:tc>
          <w:tcPr>
            <w:tcW w:w="644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005561E" w14:textId="77777777" w:rsidR="00184D1C" w:rsidRPr="00184D1C" w:rsidRDefault="00184D1C" w:rsidP="00184D1C">
            <w:pPr>
              <w:spacing w:after="0" w:line="240" w:lineRule="auto"/>
              <w:jc w:val="center"/>
              <w:rPr>
                <w:rFonts w:ascii="Arial" w:eastAsia="Times New Roman" w:hAnsi="Arial" w:cs="Arial"/>
                <w:color w:val="000000"/>
                <w:sz w:val="18"/>
                <w:szCs w:val="18"/>
                <w:lang w:eastAsia="pl-PL"/>
              </w:rPr>
            </w:pPr>
            <w:r w:rsidRPr="00184D1C">
              <w:rPr>
                <w:rFonts w:ascii="Arial" w:eastAsia="Times New Roman" w:hAnsi="Arial" w:cs="Arial"/>
                <w:color w:val="000000"/>
                <w:sz w:val="18"/>
                <w:szCs w:val="18"/>
                <w:lang w:eastAsia="pl-PL"/>
              </w:rPr>
              <w:t>Imię i nazwisko:</w:t>
            </w:r>
          </w:p>
        </w:tc>
        <w:tc>
          <w:tcPr>
            <w:tcW w:w="3616" w:type="dxa"/>
            <w:gridSpan w:val="2"/>
            <w:tcBorders>
              <w:top w:val="single" w:sz="8" w:space="0" w:color="auto"/>
              <w:left w:val="nil"/>
              <w:bottom w:val="single" w:sz="4" w:space="0" w:color="auto"/>
              <w:right w:val="single" w:sz="8" w:space="0" w:color="000000"/>
            </w:tcBorders>
            <w:shd w:val="clear" w:color="auto" w:fill="auto"/>
            <w:vAlign w:val="center"/>
            <w:hideMark/>
          </w:tcPr>
          <w:p w14:paraId="37C564FC" w14:textId="77777777" w:rsidR="00184D1C" w:rsidRPr="00184D1C" w:rsidRDefault="00184D1C" w:rsidP="00184D1C">
            <w:pPr>
              <w:spacing w:after="0" w:line="240" w:lineRule="auto"/>
              <w:jc w:val="both"/>
              <w:rPr>
                <w:rFonts w:ascii="Arial" w:eastAsia="Times New Roman" w:hAnsi="Arial" w:cs="Arial"/>
                <w:color w:val="000000"/>
                <w:sz w:val="20"/>
                <w:szCs w:val="20"/>
                <w:lang w:eastAsia="pl-PL"/>
              </w:rPr>
            </w:pPr>
            <w:r w:rsidRPr="00184D1C">
              <w:rPr>
                <w:rFonts w:ascii="Arial" w:eastAsia="Times New Roman" w:hAnsi="Arial" w:cs="Arial"/>
                <w:color w:val="000000"/>
                <w:sz w:val="20"/>
                <w:szCs w:val="20"/>
                <w:lang w:eastAsia="pl-PL"/>
              </w:rPr>
              <w:t> </w:t>
            </w:r>
          </w:p>
        </w:tc>
        <w:tc>
          <w:tcPr>
            <w:tcW w:w="3450" w:type="dxa"/>
            <w:tcBorders>
              <w:top w:val="nil"/>
              <w:left w:val="nil"/>
              <w:bottom w:val="nil"/>
              <w:right w:val="nil"/>
            </w:tcBorders>
            <w:shd w:val="clear" w:color="auto" w:fill="auto"/>
            <w:hideMark/>
          </w:tcPr>
          <w:p w14:paraId="2ABFF835" w14:textId="77777777" w:rsidR="00184D1C" w:rsidRPr="00184D1C" w:rsidRDefault="00184D1C" w:rsidP="00184D1C">
            <w:pPr>
              <w:spacing w:after="0" w:line="240" w:lineRule="auto"/>
              <w:jc w:val="both"/>
              <w:rPr>
                <w:rFonts w:ascii="Arial" w:eastAsia="Times New Roman" w:hAnsi="Arial" w:cs="Arial"/>
                <w:color w:val="000000"/>
                <w:sz w:val="20"/>
                <w:szCs w:val="20"/>
                <w:lang w:eastAsia="pl-PL"/>
              </w:rPr>
            </w:pPr>
          </w:p>
        </w:tc>
      </w:tr>
      <w:tr w:rsidR="00184D1C" w:rsidRPr="00184D1C" w14:paraId="598158F8" w14:textId="77777777" w:rsidTr="00184D1C">
        <w:trPr>
          <w:trHeight w:val="439"/>
        </w:trPr>
        <w:tc>
          <w:tcPr>
            <w:tcW w:w="431" w:type="dxa"/>
            <w:tcBorders>
              <w:top w:val="nil"/>
              <w:left w:val="nil"/>
              <w:bottom w:val="nil"/>
              <w:right w:val="nil"/>
            </w:tcBorders>
            <w:shd w:val="clear" w:color="auto" w:fill="auto"/>
            <w:noWrap/>
            <w:vAlign w:val="bottom"/>
            <w:hideMark/>
          </w:tcPr>
          <w:p w14:paraId="56A3CEA7" w14:textId="77777777" w:rsidR="00184D1C" w:rsidRPr="00184D1C" w:rsidRDefault="00184D1C" w:rsidP="00184D1C">
            <w:pPr>
              <w:spacing w:after="0" w:line="240" w:lineRule="auto"/>
              <w:rPr>
                <w:rFonts w:ascii="Times New Roman" w:eastAsia="Times New Roman" w:hAnsi="Times New Roman"/>
                <w:sz w:val="20"/>
                <w:szCs w:val="20"/>
                <w:lang w:eastAsia="pl-PL"/>
              </w:rPr>
            </w:pPr>
          </w:p>
        </w:tc>
        <w:tc>
          <w:tcPr>
            <w:tcW w:w="6443" w:type="dxa"/>
            <w:tcBorders>
              <w:top w:val="nil"/>
              <w:left w:val="single" w:sz="8" w:space="0" w:color="auto"/>
              <w:bottom w:val="single" w:sz="4" w:space="0" w:color="auto"/>
              <w:right w:val="single" w:sz="4" w:space="0" w:color="auto"/>
            </w:tcBorders>
            <w:shd w:val="clear" w:color="auto" w:fill="auto"/>
            <w:vAlign w:val="center"/>
            <w:hideMark/>
          </w:tcPr>
          <w:p w14:paraId="653BCCFC" w14:textId="77777777" w:rsidR="00184D1C" w:rsidRPr="00184D1C" w:rsidRDefault="00184D1C" w:rsidP="00184D1C">
            <w:pPr>
              <w:spacing w:after="0" w:line="240" w:lineRule="auto"/>
              <w:jc w:val="center"/>
              <w:rPr>
                <w:rFonts w:ascii="Arial" w:eastAsia="Times New Roman" w:hAnsi="Arial" w:cs="Arial"/>
                <w:color w:val="000000"/>
                <w:sz w:val="18"/>
                <w:szCs w:val="18"/>
                <w:lang w:eastAsia="pl-PL"/>
              </w:rPr>
            </w:pPr>
            <w:r w:rsidRPr="00184D1C">
              <w:rPr>
                <w:rFonts w:ascii="Arial" w:eastAsia="Times New Roman" w:hAnsi="Arial" w:cs="Arial"/>
                <w:color w:val="000000"/>
                <w:sz w:val="18"/>
                <w:szCs w:val="18"/>
                <w:lang w:eastAsia="pl-PL"/>
              </w:rPr>
              <w:t>Funkcja/Stanowisko:</w:t>
            </w:r>
          </w:p>
        </w:tc>
        <w:tc>
          <w:tcPr>
            <w:tcW w:w="3616" w:type="dxa"/>
            <w:gridSpan w:val="2"/>
            <w:tcBorders>
              <w:top w:val="single" w:sz="4" w:space="0" w:color="auto"/>
              <w:left w:val="nil"/>
              <w:bottom w:val="single" w:sz="4" w:space="0" w:color="auto"/>
              <w:right w:val="single" w:sz="8" w:space="0" w:color="000000"/>
            </w:tcBorders>
            <w:shd w:val="clear" w:color="auto" w:fill="auto"/>
            <w:vAlign w:val="center"/>
            <w:hideMark/>
          </w:tcPr>
          <w:p w14:paraId="4233C41A" w14:textId="77777777" w:rsidR="00184D1C" w:rsidRPr="00184D1C" w:rsidRDefault="00184D1C" w:rsidP="00184D1C">
            <w:pPr>
              <w:spacing w:after="0" w:line="240" w:lineRule="auto"/>
              <w:jc w:val="both"/>
              <w:rPr>
                <w:rFonts w:ascii="Arial" w:eastAsia="Times New Roman" w:hAnsi="Arial" w:cs="Arial"/>
                <w:color w:val="000000"/>
                <w:sz w:val="20"/>
                <w:szCs w:val="20"/>
                <w:lang w:eastAsia="pl-PL"/>
              </w:rPr>
            </w:pPr>
            <w:r w:rsidRPr="00184D1C">
              <w:rPr>
                <w:rFonts w:ascii="Arial" w:eastAsia="Times New Roman" w:hAnsi="Arial" w:cs="Arial"/>
                <w:color w:val="000000"/>
                <w:sz w:val="20"/>
                <w:szCs w:val="20"/>
                <w:lang w:eastAsia="pl-PL"/>
              </w:rPr>
              <w:t> </w:t>
            </w:r>
          </w:p>
        </w:tc>
        <w:tc>
          <w:tcPr>
            <w:tcW w:w="3450" w:type="dxa"/>
            <w:tcBorders>
              <w:top w:val="nil"/>
              <w:left w:val="nil"/>
              <w:bottom w:val="nil"/>
              <w:right w:val="nil"/>
            </w:tcBorders>
            <w:shd w:val="clear" w:color="auto" w:fill="auto"/>
            <w:hideMark/>
          </w:tcPr>
          <w:p w14:paraId="56F6EA24" w14:textId="77777777" w:rsidR="00184D1C" w:rsidRPr="00184D1C" w:rsidRDefault="00184D1C" w:rsidP="00184D1C">
            <w:pPr>
              <w:spacing w:after="0" w:line="240" w:lineRule="auto"/>
              <w:jc w:val="both"/>
              <w:rPr>
                <w:rFonts w:ascii="Arial" w:eastAsia="Times New Roman" w:hAnsi="Arial" w:cs="Arial"/>
                <w:color w:val="000000"/>
                <w:sz w:val="20"/>
                <w:szCs w:val="20"/>
                <w:lang w:eastAsia="pl-PL"/>
              </w:rPr>
            </w:pPr>
          </w:p>
        </w:tc>
      </w:tr>
      <w:tr w:rsidR="00184D1C" w:rsidRPr="00184D1C" w14:paraId="38A58788" w14:textId="77777777" w:rsidTr="00184D1C">
        <w:trPr>
          <w:trHeight w:val="518"/>
        </w:trPr>
        <w:tc>
          <w:tcPr>
            <w:tcW w:w="431" w:type="dxa"/>
            <w:tcBorders>
              <w:top w:val="nil"/>
              <w:left w:val="nil"/>
              <w:bottom w:val="nil"/>
              <w:right w:val="nil"/>
            </w:tcBorders>
            <w:shd w:val="clear" w:color="auto" w:fill="auto"/>
            <w:noWrap/>
            <w:vAlign w:val="bottom"/>
            <w:hideMark/>
          </w:tcPr>
          <w:p w14:paraId="523EFF87" w14:textId="77777777" w:rsidR="00184D1C" w:rsidRPr="00184D1C" w:rsidRDefault="00184D1C" w:rsidP="00184D1C">
            <w:pPr>
              <w:spacing w:after="0" w:line="240" w:lineRule="auto"/>
              <w:rPr>
                <w:rFonts w:ascii="Times New Roman" w:eastAsia="Times New Roman" w:hAnsi="Times New Roman"/>
                <w:sz w:val="20"/>
                <w:szCs w:val="20"/>
                <w:lang w:eastAsia="pl-PL"/>
              </w:rPr>
            </w:pPr>
          </w:p>
        </w:tc>
        <w:tc>
          <w:tcPr>
            <w:tcW w:w="6443" w:type="dxa"/>
            <w:tcBorders>
              <w:top w:val="nil"/>
              <w:left w:val="single" w:sz="8" w:space="0" w:color="auto"/>
              <w:bottom w:val="single" w:sz="4" w:space="0" w:color="auto"/>
              <w:right w:val="single" w:sz="4" w:space="0" w:color="auto"/>
            </w:tcBorders>
            <w:shd w:val="clear" w:color="auto" w:fill="auto"/>
            <w:vAlign w:val="center"/>
            <w:hideMark/>
          </w:tcPr>
          <w:p w14:paraId="55DDCB4A" w14:textId="77777777" w:rsidR="00184D1C" w:rsidRPr="00184D1C" w:rsidRDefault="00184D1C" w:rsidP="00184D1C">
            <w:pPr>
              <w:spacing w:after="0" w:line="240" w:lineRule="auto"/>
              <w:jc w:val="center"/>
              <w:rPr>
                <w:rFonts w:ascii="Arial" w:eastAsia="Times New Roman" w:hAnsi="Arial" w:cs="Arial"/>
                <w:color w:val="000000"/>
                <w:sz w:val="18"/>
                <w:szCs w:val="18"/>
                <w:lang w:eastAsia="pl-PL"/>
              </w:rPr>
            </w:pPr>
            <w:r w:rsidRPr="00184D1C">
              <w:rPr>
                <w:rFonts w:ascii="Arial" w:eastAsia="Times New Roman" w:hAnsi="Arial" w:cs="Arial"/>
                <w:color w:val="000000"/>
                <w:sz w:val="18"/>
                <w:szCs w:val="18"/>
                <w:lang w:eastAsia="pl-PL"/>
              </w:rPr>
              <w:t>Data:</w:t>
            </w:r>
          </w:p>
        </w:tc>
        <w:tc>
          <w:tcPr>
            <w:tcW w:w="3616" w:type="dxa"/>
            <w:gridSpan w:val="2"/>
            <w:tcBorders>
              <w:top w:val="single" w:sz="4" w:space="0" w:color="auto"/>
              <w:left w:val="nil"/>
              <w:bottom w:val="single" w:sz="4" w:space="0" w:color="auto"/>
              <w:right w:val="single" w:sz="8" w:space="0" w:color="000000"/>
            </w:tcBorders>
            <w:shd w:val="clear" w:color="auto" w:fill="auto"/>
            <w:vAlign w:val="center"/>
            <w:hideMark/>
          </w:tcPr>
          <w:p w14:paraId="38CCA947" w14:textId="77777777" w:rsidR="00184D1C" w:rsidRPr="00184D1C" w:rsidRDefault="00184D1C" w:rsidP="00184D1C">
            <w:pPr>
              <w:spacing w:after="0" w:line="240" w:lineRule="auto"/>
              <w:jc w:val="both"/>
              <w:rPr>
                <w:rFonts w:ascii="Arial" w:eastAsia="Times New Roman" w:hAnsi="Arial" w:cs="Arial"/>
                <w:color w:val="000000"/>
                <w:sz w:val="20"/>
                <w:szCs w:val="20"/>
                <w:lang w:eastAsia="pl-PL"/>
              </w:rPr>
            </w:pPr>
            <w:r w:rsidRPr="00184D1C">
              <w:rPr>
                <w:rFonts w:ascii="Arial" w:eastAsia="Times New Roman" w:hAnsi="Arial" w:cs="Arial"/>
                <w:color w:val="000000"/>
                <w:sz w:val="20"/>
                <w:szCs w:val="20"/>
                <w:lang w:eastAsia="pl-PL"/>
              </w:rPr>
              <w:t> </w:t>
            </w:r>
          </w:p>
        </w:tc>
        <w:tc>
          <w:tcPr>
            <w:tcW w:w="3450" w:type="dxa"/>
            <w:tcBorders>
              <w:top w:val="nil"/>
              <w:left w:val="nil"/>
              <w:bottom w:val="nil"/>
              <w:right w:val="nil"/>
            </w:tcBorders>
            <w:shd w:val="clear" w:color="auto" w:fill="auto"/>
            <w:hideMark/>
          </w:tcPr>
          <w:p w14:paraId="1E86E901" w14:textId="77777777" w:rsidR="00184D1C" w:rsidRPr="00184D1C" w:rsidRDefault="00184D1C" w:rsidP="00184D1C">
            <w:pPr>
              <w:spacing w:after="0" w:line="240" w:lineRule="auto"/>
              <w:jc w:val="both"/>
              <w:rPr>
                <w:rFonts w:ascii="Arial" w:eastAsia="Times New Roman" w:hAnsi="Arial" w:cs="Arial"/>
                <w:color w:val="000000"/>
                <w:sz w:val="20"/>
                <w:szCs w:val="20"/>
                <w:lang w:eastAsia="pl-PL"/>
              </w:rPr>
            </w:pPr>
          </w:p>
        </w:tc>
      </w:tr>
      <w:tr w:rsidR="00184D1C" w:rsidRPr="00184D1C" w14:paraId="73309731" w14:textId="77777777" w:rsidTr="00184D1C">
        <w:trPr>
          <w:trHeight w:val="259"/>
        </w:trPr>
        <w:tc>
          <w:tcPr>
            <w:tcW w:w="431" w:type="dxa"/>
            <w:tcBorders>
              <w:top w:val="nil"/>
              <w:left w:val="nil"/>
              <w:bottom w:val="nil"/>
              <w:right w:val="nil"/>
            </w:tcBorders>
            <w:shd w:val="clear" w:color="auto" w:fill="auto"/>
            <w:noWrap/>
            <w:vAlign w:val="bottom"/>
            <w:hideMark/>
          </w:tcPr>
          <w:p w14:paraId="414D40C7" w14:textId="77777777" w:rsidR="00184D1C" w:rsidRPr="00184D1C" w:rsidRDefault="00184D1C" w:rsidP="00184D1C">
            <w:pPr>
              <w:spacing w:after="0" w:line="240" w:lineRule="auto"/>
              <w:rPr>
                <w:rFonts w:ascii="Times New Roman" w:eastAsia="Times New Roman" w:hAnsi="Times New Roman"/>
                <w:sz w:val="20"/>
                <w:szCs w:val="20"/>
                <w:lang w:eastAsia="pl-PL"/>
              </w:rPr>
            </w:pPr>
          </w:p>
        </w:tc>
        <w:tc>
          <w:tcPr>
            <w:tcW w:w="6443" w:type="dxa"/>
            <w:vMerge w:val="restart"/>
            <w:tcBorders>
              <w:top w:val="nil"/>
              <w:left w:val="single" w:sz="8" w:space="0" w:color="auto"/>
              <w:bottom w:val="single" w:sz="8" w:space="0" w:color="000000"/>
              <w:right w:val="single" w:sz="4" w:space="0" w:color="auto"/>
            </w:tcBorders>
            <w:shd w:val="clear" w:color="auto" w:fill="auto"/>
            <w:vAlign w:val="center"/>
            <w:hideMark/>
          </w:tcPr>
          <w:p w14:paraId="4BBADA00" w14:textId="77777777" w:rsidR="00184D1C" w:rsidRPr="00184D1C" w:rsidRDefault="00184D1C" w:rsidP="00184D1C">
            <w:pPr>
              <w:spacing w:after="0" w:line="240" w:lineRule="auto"/>
              <w:jc w:val="center"/>
              <w:rPr>
                <w:rFonts w:ascii="Arial" w:eastAsia="Times New Roman" w:hAnsi="Arial" w:cs="Arial"/>
                <w:color w:val="000000"/>
                <w:sz w:val="18"/>
                <w:szCs w:val="18"/>
                <w:lang w:eastAsia="pl-PL"/>
              </w:rPr>
            </w:pPr>
            <w:r w:rsidRPr="00184D1C">
              <w:rPr>
                <w:rFonts w:ascii="Arial" w:eastAsia="Times New Roman" w:hAnsi="Arial" w:cs="Arial"/>
                <w:color w:val="000000"/>
                <w:sz w:val="18"/>
                <w:szCs w:val="18"/>
                <w:lang w:eastAsia="pl-PL"/>
              </w:rPr>
              <w:t>Podpis:</w:t>
            </w:r>
          </w:p>
        </w:tc>
        <w:tc>
          <w:tcPr>
            <w:tcW w:w="3616" w:type="dxa"/>
            <w:gridSpan w:val="2"/>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14:paraId="5A4A0552" w14:textId="77777777" w:rsidR="00184D1C" w:rsidRPr="00184D1C" w:rsidRDefault="00184D1C" w:rsidP="00184D1C">
            <w:pPr>
              <w:spacing w:after="0" w:line="240" w:lineRule="auto"/>
              <w:jc w:val="both"/>
              <w:rPr>
                <w:rFonts w:ascii="Arial" w:eastAsia="Times New Roman" w:hAnsi="Arial" w:cs="Arial"/>
                <w:color w:val="000000"/>
                <w:sz w:val="20"/>
                <w:szCs w:val="20"/>
                <w:lang w:eastAsia="pl-PL"/>
              </w:rPr>
            </w:pPr>
            <w:r w:rsidRPr="00184D1C">
              <w:rPr>
                <w:rFonts w:ascii="Arial" w:eastAsia="Times New Roman" w:hAnsi="Arial" w:cs="Arial"/>
                <w:color w:val="000000"/>
                <w:sz w:val="20"/>
                <w:szCs w:val="20"/>
                <w:lang w:eastAsia="pl-PL"/>
              </w:rPr>
              <w:t> </w:t>
            </w:r>
          </w:p>
        </w:tc>
        <w:tc>
          <w:tcPr>
            <w:tcW w:w="3450" w:type="dxa"/>
            <w:tcBorders>
              <w:top w:val="nil"/>
              <w:left w:val="nil"/>
              <w:bottom w:val="nil"/>
              <w:right w:val="nil"/>
            </w:tcBorders>
            <w:shd w:val="clear" w:color="auto" w:fill="auto"/>
            <w:hideMark/>
          </w:tcPr>
          <w:p w14:paraId="64BAF407" w14:textId="77777777" w:rsidR="00184D1C" w:rsidRPr="00184D1C" w:rsidRDefault="00184D1C" w:rsidP="00184D1C">
            <w:pPr>
              <w:spacing w:after="0" w:line="240" w:lineRule="auto"/>
              <w:jc w:val="both"/>
              <w:rPr>
                <w:rFonts w:ascii="Arial" w:eastAsia="Times New Roman" w:hAnsi="Arial" w:cs="Arial"/>
                <w:color w:val="000000"/>
                <w:sz w:val="20"/>
                <w:szCs w:val="20"/>
                <w:lang w:eastAsia="pl-PL"/>
              </w:rPr>
            </w:pPr>
          </w:p>
        </w:tc>
      </w:tr>
      <w:tr w:rsidR="00184D1C" w:rsidRPr="00184D1C" w14:paraId="77230AEF" w14:textId="77777777" w:rsidTr="00184D1C">
        <w:trPr>
          <w:trHeight w:val="255"/>
        </w:trPr>
        <w:tc>
          <w:tcPr>
            <w:tcW w:w="431" w:type="dxa"/>
            <w:tcBorders>
              <w:top w:val="nil"/>
              <w:left w:val="nil"/>
              <w:bottom w:val="nil"/>
              <w:right w:val="nil"/>
            </w:tcBorders>
            <w:shd w:val="clear" w:color="auto" w:fill="auto"/>
            <w:noWrap/>
            <w:vAlign w:val="bottom"/>
            <w:hideMark/>
          </w:tcPr>
          <w:p w14:paraId="2A252D29" w14:textId="77777777" w:rsidR="00184D1C" w:rsidRPr="00184D1C" w:rsidRDefault="00184D1C" w:rsidP="00184D1C">
            <w:pPr>
              <w:spacing w:after="0" w:line="240" w:lineRule="auto"/>
              <w:rPr>
                <w:rFonts w:ascii="Times New Roman" w:eastAsia="Times New Roman" w:hAnsi="Times New Roman"/>
                <w:sz w:val="20"/>
                <w:szCs w:val="20"/>
                <w:lang w:eastAsia="pl-PL"/>
              </w:rPr>
            </w:pPr>
          </w:p>
        </w:tc>
        <w:tc>
          <w:tcPr>
            <w:tcW w:w="6443" w:type="dxa"/>
            <w:vMerge/>
            <w:tcBorders>
              <w:top w:val="nil"/>
              <w:left w:val="single" w:sz="8" w:space="0" w:color="auto"/>
              <w:bottom w:val="single" w:sz="8" w:space="0" w:color="000000"/>
              <w:right w:val="single" w:sz="4" w:space="0" w:color="auto"/>
            </w:tcBorders>
            <w:vAlign w:val="center"/>
            <w:hideMark/>
          </w:tcPr>
          <w:p w14:paraId="6F424932" w14:textId="77777777" w:rsidR="00184D1C" w:rsidRPr="00184D1C" w:rsidRDefault="00184D1C" w:rsidP="00184D1C">
            <w:pPr>
              <w:spacing w:after="0" w:line="240" w:lineRule="auto"/>
              <w:rPr>
                <w:rFonts w:ascii="Arial" w:eastAsia="Times New Roman" w:hAnsi="Arial" w:cs="Arial"/>
                <w:color w:val="000000"/>
                <w:sz w:val="18"/>
                <w:szCs w:val="18"/>
                <w:lang w:eastAsia="pl-PL"/>
              </w:rPr>
            </w:pPr>
          </w:p>
        </w:tc>
        <w:tc>
          <w:tcPr>
            <w:tcW w:w="3616" w:type="dxa"/>
            <w:gridSpan w:val="2"/>
            <w:vMerge/>
            <w:tcBorders>
              <w:top w:val="single" w:sz="4" w:space="0" w:color="auto"/>
              <w:left w:val="single" w:sz="4" w:space="0" w:color="auto"/>
              <w:bottom w:val="single" w:sz="8" w:space="0" w:color="000000"/>
              <w:right w:val="single" w:sz="8" w:space="0" w:color="000000"/>
            </w:tcBorders>
            <w:vAlign w:val="center"/>
            <w:hideMark/>
          </w:tcPr>
          <w:p w14:paraId="5CFEF20E" w14:textId="77777777" w:rsidR="00184D1C" w:rsidRPr="00184D1C" w:rsidRDefault="00184D1C" w:rsidP="00184D1C">
            <w:pPr>
              <w:spacing w:after="0" w:line="240" w:lineRule="auto"/>
              <w:rPr>
                <w:rFonts w:ascii="Arial" w:eastAsia="Times New Roman" w:hAnsi="Arial" w:cs="Arial"/>
                <w:color w:val="000000"/>
                <w:sz w:val="20"/>
                <w:szCs w:val="20"/>
                <w:lang w:eastAsia="pl-PL"/>
              </w:rPr>
            </w:pPr>
          </w:p>
        </w:tc>
        <w:tc>
          <w:tcPr>
            <w:tcW w:w="3450" w:type="dxa"/>
            <w:tcBorders>
              <w:top w:val="nil"/>
              <w:left w:val="nil"/>
              <w:bottom w:val="nil"/>
              <w:right w:val="nil"/>
            </w:tcBorders>
            <w:shd w:val="clear" w:color="auto" w:fill="auto"/>
            <w:hideMark/>
          </w:tcPr>
          <w:p w14:paraId="3B98FCB2" w14:textId="77777777" w:rsidR="00184D1C" w:rsidRPr="00184D1C" w:rsidRDefault="00184D1C" w:rsidP="00184D1C">
            <w:pPr>
              <w:spacing w:after="0" w:line="240" w:lineRule="auto"/>
              <w:rPr>
                <w:rFonts w:ascii="Times New Roman" w:eastAsia="Times New Roman" w:hAnsi="Times New Roman"/>
                <w:sz w:val="20"/>
                <w:szCs w:val="20"/>
                <w:lang w:eastAsia="pl-PL"/>
              </w:rPr>
            </w:pPr>
          </w:p>
        </w:tc>
      </w:tr>
      <w:tr w:rsidR="00184D1C" w:rsidRPr="00184D1C" w14:paraId="320CBD15" w14:textId="77777777" w:rsidTr="00184D1C">
        <w:trPr>
          <w:trHeight w:val="270"/>
        </w:trPr>
        <w:tc>
          <w:tcPr>
            <w:tcW w:w="431" w:type="dxa"/>
            <w:tcBorders>
              <w:top w:val="nil"/>
              <w:left w:val="nil"/>
              <w:bottom w:val="nil"/>
              <w:right w:val="nil"/>
            </w:tcBorders>
            <w:shd w:val="clear" w:color="auto" w:fill="auto"/>
            <w:noWrap/>
            <w:vAlign w:val="bottom"/>
            <w:hideMark/>
          </w:tcPr>
          <w:p w14:paraId="16675D9A" w14:textId="77777777" w:rsidR="00184D1C" w:rsidRPr="00184D1C" w:rsidRDefault="00184D1C" w:rsidP="00184D1C">
            <w:pPr>
              <w:spacing w:after="0" w:line="240" w:lineRule="auto"/>
              <w:rPr>
                <w:rFonts w:ascii="Times New Roman" w:eastAsia="Times New Roman" w:hAnsi="Times New Roman"/>
                <w:sz w:val="20"/>
                <w:szCs w:val="20"/>
                <w:lang w:eastAsia="pl-PL"/>
              </w:rPr>
            </w:pPr>
          </w:p>
        </w:tc>
        <w:tc>
          <w:tcPr>
            <w:tcW w:w="6443" w:type="dxa"/>
            <w:vMerge/>
            <w:tcBorders>
              <w:top w:val="nil"/>
              <w:left w:val="single" w:sz="8" w:space="0" w:color="auto"/>
              <w:bottom w:val="single" w:sz="8" w:space="0" w:color="000000"/>
              <w:right w:val="single" w:sz="4" w:space="0" w:color="auto"/>
            </w:tcBorders>
            <w:vAlign w:val="center"/>
            <w:hideMark/>
          </w:tcPr>
          <w:p w14:paraId="167E8A48" w14:textId="77777777" w:rsidR="00184D1C" w:rsidRPr="00184D1C" w:rsidRDefault="00184D1C" w:rsidP="00184D1C">
            <w:pPr>
              <w:spacing w:after="0" w:line="240" w:lineRule="auto"/>
              <w:rPr>
                <w:rFonts w:ascii="Arial" w:eastAsia="Times New Roman" w:hAnsi="Arial" w:cs="Arial"/>
                <w:color w:val="000000"/>
                <w:sz w:val="18"/>
                <w:szCs w:val="18"/>
                <w:lang w:eastAsia="pl-PL"/>
              </w:rPr>
            </w:pPr>
          </w:p>
        </w:tc>
        <w:tc>
          <w:tcPr>
            <w:tcW w:w="3616" w:type="dxa"/>
            <w:gridSpan w:val="2"/>
            <w:vMerge/>
            <w:tcBorders>
              <w:top w:val="single" w:sz="4" w:space="0" w:color="auto"/>
              <w:left w:val="single" w:sz="4" w:space="0" w:color="auto"/>
              <w:bottom w:val="single" w:sz="8" w:space="0" w:color="000000"/>
              <w:right w:val="single" w:sz="8" w:space="0" w:color="000000"/>
            </w:tcBorders>
            <w:vAlign w:val="center"/>
            <w:hideMark/>
          </w:tcPr>
          <w:p w14:paraId="0F8B9B84" w14:textId="77777777" w:rsidR="00184D1C" w:rsidRPr="00184D1C" w:rsidRDefault="00184D1C" w:rsidP="00184D1C">
            <w:pPr>
              <w:spacing w:after="0" w:line="240" w:lineRule="auto"/>
              <w:rPr>
                <w:rFonts w:ascii="Arial" w:eastAsia="Times New Roman" w:hAnsi="Arial" w:cs="Arial"/>
                <w:color w:val="000000"/>
                <w:sz w:val="20"/>
                <w:szCs w:val="20"/>
                <w:lang w:eastAsia="pl-PL"/>
              </w:rPr>
            </w:pPr>
          </w:p>
        </w:tc>
        <w:tc>
          <w:tcPr>
            <w:tcW w:w="3450" w:type="dxa"/>
            <w:tcBorders>
              <w:top w:val="nil"/>
              <w:left w:val="nil"/>
              <w:bottom w:val="nil"/>
              <w:right w:val="nil"/>
            </w:tcBorders>
            <w:shd w:val="clear" w:color="auto" w:fill="auto"/>
            <w:hideMark/>
          </w:tcPr>
          <w:p w14:paraId="79D9C2A2" w14:textId="77777777" w:rsidR="00184D1C" w:rsidRPr="00184D1C" w:rsidRDefault="00184D1C" w:rsidP="00184D1C">
            <w:pPr>
              <w:spacing w:after="0" w:line="240" w:lineRule="auto"/>
              <w:rPr>
                <w:rFonts w:ascii="Times New Roman" w:eastAsia="Times New Roman" w:hAnsi="Times New Roman"/>
                <w:sz w:val="20"/>
                <w:szCs w:val="20"/>
                <w:lang w:eastAsia="pl-PL"/>
              </w:rPr>
            </w:pPr>
          </w:p>
        </w:tc>
      </w:tr>
    </w:tbl>
    <w:p w14:paraId="2DBEAEC3" w14:textId="77777777" w:rsidR="00184D1C" w:rsidRPr="00184D1C" w:rsidRDefault="00184D1C" w:rsidP="00184D1C">
      <w:pPr>
        <w:rPr>
          <w:rFonts w:eastAsia="Times New Roman"/>
          <w:lang w:eastAsia="pl-PL"/>
        </w:rPr>
      </w:pPr>
    </w:p>
    <w:p w14:paraId="07434A68" w14:textId="77777777" w:rsidR="00742DB5" w:rsidRPr="00776103" w:rsidRDefault="00742DB5" w:rsidP="00742DB5">
      <w:pPr>
        <w:spacing w:after="0" w:line="240" w:lineRule="auto"/>
        <w:rPr>
          <w:rFonts w:ascii="Times New Roman" w:hAnsi="Times New Roman"/>
          <w:b/>
          <w:sz w:val="24"/>
          <w:szCs w:val="24"/>
        </w:rPr>
      </w:pPr>
    </w:p>
    <w:p w14:paraId="3E7696FA" w14:textId="77777777" w:rsidR="00013122" w:rsidRPr="00776103" w:rsidRDefault="00013122" w:rsidP="00013122">
      <w:pPr>
        <w:pStyle w:val="Nagwek5"/>
        <w:spacing w:before="0" w:after="0"/>
        <w:rPr>
          <w:sz w:val="24"/>
        </w:rPr>
      </w:pPr>
      <w:r w:rsidRPr="00776103">
        <w:rPr>
          <w:sz w:val="24"/>
        </w:rPr>
        <w:t>Załącznik Nr 7 do SIWZ</w:t>
      </w:r>
    </w:p>
    <w:p w14:paraId="668ACBA9" w14:textId="77777777" w:rsidR="00013122" w:rsidRPr="00776103" w:rsidRDefault="00013122" w:rsidP="00013122">
      <w:pPr>
        <w:spacing w:after="0" w:line="240" w:lineRule="auto"/>
        <w:ind w:left="5664"/>
        <w:jc w:val="both"/>
        <w:rPr>
          <w:rFonts w:ascii="Times New Roman" w:hAnsi="Times New Roman"/>
          <w:sz w:val="24"/>
          <w:szCs w:val="24"/>
        </w:rPr>
      </w:pPr>
    </w:p>
    <w:p w14:paraId="75B4003D" w14:textId="77777777" w:rsidR="006B15FE" w:rsidRPr="00776103" w:rsidRDefault="006B15FE" w:rsidP="00013122">
      <w:pPr>
        <w:spacing w:after="0" w:line="240" w:lineRule="auto"/>
        <w:ind w:left="5664"/>
        <w:jc w:val="both"/>
        <w:rPr>
          <w:rFonts w:ascii="Times New Roman" w:hAnsi="Times New Roman"/>
          <w:b/>
          <w:sz w:val="24"/>
          <w:szCs w:val="24"/>
        </w:rPr>
      </w:pPr>
    </w:p>
    <w:p w14:paraId="157A08F1" w14:textId="77777777" w:rsidR="00013122" w:rsidRPr="00776103" w:rsidRDefault="00013122" w:rsidP="00013122">
      <w:pPr>
        <w:spacing w:after="0" w:line="240" w:lineRule="auto"/>
        <w:ind w:left="5664"/>
        <w:jc w:val="both"/>
        <w:rPr>
          <w:rFonts w:ascii="Times New Roman" w:hAnsi="Times New Roman"/>
          <w:b/>
          <w:sz w:val="24"/>
          <w:szCs w:val="24"/>
        </w:rPr>
      </w:pPr>
      <w:r w:rsidRPr="00776103">
        <w:rPr>
          <w:rFonts w:ascii="Times New Roman" w:hAnsi="Times New Roman"/>
          <w:b/>
          <w:sz w:val="24"/>
          <w:szCs w:val="24"/>
        </w:rPr>
        <w:t>................................................</w:t>
      </w:r>
    </w:p>
    <w:p w14:paraId="05B5C4DE" w14:textId="77777777" w:rsidR="00013122" w:rsidRPr="00776103" w:rsidRDefault="00013122" w:rsidP="00013122">
      <w:pPr>
        <w:spacing w:after="0" w:line="240" w:lineRule="auto"/>
        <w:ind w:left="5664"/>
        <w:jc w:val="both"/>
        <w:rPr>
          <w:rFonts w:ascii="Times New Roman" w:hAnsi="Times New Roman"/>
          <w:b/>
          <w:sz w:val="24"/>
          <w:szCs w:val="24"/>
        </w:rPr>
      </w:pPr>
      <w:r w:rsidRPr="00776103">
        <w:rPr>
          <w:rFonts w:ascii="Times New Roman" w:hAnsi="Times New Roman"/>
          <w:b/>
          <w:sz w:val="24"/>
          <w:szCs w:val="24"/>
        </w:rPr>
        <w:t>Nazwa i adres Wykonawcy</w:t>
      </w:r>
    </w:p>
    <w:p w14:paraId="294E3EC8" w14:textId="77777777" w:rsidR="00013122" w:rsidRPr="00776103" w:rsidRDefault="00013122" w:rsidP="00013122">
      <w:pPr>
        <w:spacing w:after="0" w:line="240" w:lineRule="auto"/>
        <w:ind w:left="5664"/>
        <w:jc w:val="both"/>
        <w:rPr>
          <w:rFonts w:ascii="Times New Roman" w:hAnsi="Times New Roman"/>
          <w:b/>
          <w:sz w:val="24"/>
          <w:szCs w:val="24"/>
        </w:rPr>
      </w:pPr>
      <w:r w:rsidRPr="00776103">
        <w:rPr>
          <w:rFonts w:ascii="Times New Roman" w:hAnsi="Times New Roman"/>
          <w:b/>
          <w:sz w:val="24"/>
          <w:szCs w:val="24"/>
        </w:rPr>
        <w:t>Pieczątka firmowa</w:t>
      </w:r>
    </w:p>
    <w:p w14:paraId="39CB5918" w14:textId="77777777" w:rsidR="00013122" w:rsidRPr="00776103" w:rsidRDefault="00013122" w:rsidP="00013122">
      <w:pPr>
        <w:spacing w:after="0" w:line="240" w:lineRule="auto"/>
        <w:jc w:val="both"/>
        <w:rPr>
          <w:rFonts w:ascii="Times New Roman" w:hAnsi="Times New Roman"/>
          <w:b/>
          <w:sz w:val="24"/>
          <w:szCs w:val="24"/>
        </w:rPr>
      </w:pPr>
    </w:p>
    <w:p w14:paraId="4925D0C6" w14:textId="77777777" w:rsidR="00013122" w:rsidRPr="00776103" w:rsidRDefault="00013122" w:rsidP="00013122">
      <w:pPr>
        <w:spacing w:after="0" w:line="240" w:lineRule="auto"/>
        <w:jc w:val="center"/>
        <w:rPr>
          <w:rFonts w:ascii="Times New Roman" w:hAnsi="Times New Roman"/>
          <w:b/>
          <w:sz w:val="24"/>
          <w:szCs w:val="24"/>
        </w:rPr>
      </w:pPr>
    </w:p>
    <w:p w14:paraId="4AC71AB7" w14:textId="77777777" w:rsidR="00013122" w:rsidRPr="00776103" w:rsidRDefault="00013122" w:rsidP="00013122">
      <w:pPr>
        <w:spacing w:after="0" w:line="240" w:lineRule="auto"/>
        <w:jc w:val="center"/>
        <w:rPr>
          <w:rFonts w:ascii="Times New Roman" w:hAnsi="Times New Roman"/>
          <w:b/>
          <w:sz w:val="24"/>
          <w:szCs w:val="24"/>
        </w:rPr>
      </w:pPr>
    </w:p>
    <w:p w14:paraId="5358AFB4" w14:textId="77777777" w:rsidR="00013122" w:rsidRPr="00776103" w:rsidRDefault="00013122" w:rsidP="00013122">
      <w:pPr>
        <w:spacing w:after="0" w:line="240" w:lineRule="auto"/>
        <w:jc w:val="center"/>
        <w:rPr>
          <w:rFonts w:ascii="Times New Roman" w:hAnsi="Times New Roman"/>
          <w:b/>
          <w:sz w:val="24"/>
          <w:szCs w:val="24"/>
        </w:rPr>
      </w:pPr>
      <w:r w:rsidRPr="00776103">
        <w:rPr>
          <w:rFonts w:ascii="Times New Roman" w:hAnsi="Times New Roman"/>
          <w:b/>
          <w:sz w:val="24"/>
          <w:szCs w:val="24"/>
        </w:rPr>
        <w:t>OŚWIADCZENIE O PODWYKONAWCACH</w:t>
      </w:r>
    </w:p>
    <w:p w14:paraId="0C596256" w14:textId="77777777" w:rsidR="00013122" w:rsidRPr="00776103" w:rsidRDefault="00013122" w:rsidP="00013122">
      <w:pPr>
        <w:spacing w:after="0" w:line="240" w:lineRule="auto"/>
        <w:jc w:val="both"/>
        <w:rPr>
          <w:rFonts w:ascii="Times New Roman" w:hAnsi="Times New Roman"/>
          <w:b/>
          <w:sz w:val="24"/>
          <w:szCs w:val="24"/>
        </w:rPr>
      </w:pPr>
    </w:p>
    <w:p w14:paraId="5C1E3DD4" w14:textId="77777777" w:rsidR="00013122" w:rsidRPr="00776103" w:rsidRDefault="00013122" w:rsidP="00013122">
      <w:pPr>
        <w:spacing w:after="0" w:line="240" w:lineRule="auto"/>
        <w:jc w:val="both"/>
        <w:rPr>
          <w:rFonts w:ascii="Times New Roman" w:hAnsi="Times New Roman"/>
          <w:b/>
          <w:sz w:val="24"/>
          <w:szCs w:val="24"/>
        </w:rPr>
      </w:pPr>
    </w:p>
    <w:p w14:paraId="0F36DDE3" w14:textId="77777777" w:rsidR="00013122" w:rsidRPr="00776103" w:rsidRDefault="00013122" w:rsidP="00013122">
      <w:pPr>
        <w:spacing w:after="0" w:line="240" w:lineRule="auto"/>
        <w:jc w:val="both"/>
        <w:rPr>
          <w:rFonts w:ascii="Times New Roman" w:hAnsi="Times New Roman"/>
          <w:b/>
          <w:sz w:val="24"/>
          <w:szCs w:val="24"/>
        </w:rPr>
      </w:pPr>
      <w:r w:rsidRPr="00776103">
        <w:rPr>
          <w:rFonts w:ascii="Times New Roman" w:hAnsi="Times New Roman"/>
          <w:b/>
          <w:sz w:val="24"/>
          <w:szCs w:val="24"/>
        </w:rPr>
        <w:t>Oświadczam, że</w:t>
      </w:r>
    </w:p>
    <w:p w14:paraId="46EB0835" w14:textId="77777777" w:rsidR="00013122" w:rsidRPr="00776103" w:rsidRDefault="00013122" w:rsidP="00013122">
      <w:pPr>
        <w:spacing w:after="0" w:line="240" w:lineRule="auto"/>
        <w:jc w:val="both"/>
        <w:rPr>
          <w:rFonts w:ascii="Times New Roman" w:hAnsi="Times New Roman"/>
          <w:b/>
          <w:sz w:val="24"/>
          <w:szCs w:val="24"/>
        </w:rPr>
      </w:pPr>
    </w:p>
    <w:p w14:paraId="41A6C2AE" w14:textId="77777777" w:rsidR="00013122" w:rsidRPr="00776103" w:rsidRDefault="00013122" w:rsidP="00013122">
      <w:pPr>
        <w:spacing w:after="0" w:line="240" w:lineRule="auto"/>
        <w:jc w:val="both"/>
        <w:rPr>
          <w:rFonts w:ascii="Times New Roman" w:hAnsi="Times New Roman"/>
          <w:sz w:val="24"/>
          <w:szCs w:val="24"/>
        </w:rPr>
      </w:pPr>
    </w:p>
    <w:p w14:paraId="3587567E" w14:textId="77777777" w:rsidR="00013122" w:rsidRPr="00776103" w:rsidRDefault="00013122" w:rsidP="00013122">
      <w:pPr>
        <w:spacing w:after="0" w:line="240" w:lineRule="auto"/>
        <w:jc w:val="both"/>
        <w:rPr>
          <w:rFonts w:ascii="Times New Roman" w:hAnsi="Times New Roman"/>
          <w:sz w:val="24"/>
          <w:szCs w:val="24"/>
        </w:rPr>
      </w:pPr>
      <w:r w:rsidRPr="00776103">
        <w:rPr>
          <w:rFonts w:ascii="Times New Roman" w:hAnsi="Times New Roman"/>
          <w:b/>
          <w:bCs/>
          <w:sz w:val="24"/>
          <w:szCs w:val="24"/>
        </w:rPr>
        <w:t xml:space="preserve">* </w:t>
      </w:r>
      <w:r w:rsidRPr="00776103">
        <w:rPr>
          <w:rFonts w:ascii="Times New Roman" w:hAnsi="Times New Roman"/>
          <w:sz w:val="24"/>
          <w:szCs w:val="24"/>
        </w:rPr>
        <w:t>Wykonanie części zamówienia ……………………………………………………………………</w:t>
      </w:r>
    </w:p>
    <w:p w14:paraId="240DEBFA" w14:textId="77777777" w:rsidR="00013122" w:rsidRPr="00776103" w:rsidRDefault="00013122" w:rsidP="00013122">
      <w:pPr>
        <w:spacing w:after="0" w:line="240" w:lineRule="auto"/>
        <w:jc w:val="both"/>
        <w:rPr>
          <w:rFonts w:ascii="Times New Roman" w:hAnsi="Times New Roman"/>
          <w:sz w:val="24"/>
          <w:szCs w:val="24"/>
        </w:rPr>
      </w:pPr>
      <w:r w:rsidRPr="00776103">
        <w:rPr>
          <w:rFonts w:ascii="Times New Roman" w:hAnsi="Times New Roman"/>
          <w:sz w:val="24"/>
          <w:szCs w:val="24"/>
        </w:rPr>
        <w:tab/>
      </w:r>
      <w:r w:rsidRPr="00776103">
        <w:rPr>
          <w:rFonts w:ascii="Times New Roman" w:hAnsi="Times New Roman"/>
          <w:sz w:val="24"/>
          <w:szCs w:val="24"/>
        </w:rPr>
        <w:tab/>
      </w:r>
      <w:r w:rsidRPr="00776103">
        <w:rPr>
          <w:rFonts w:ascii="Times New Roman" w:hAnsi="Times New Roman"/>
          <w:sz w:val="24"/>
          <w:szCs w:val="24"/>
        </w:rPr>
        <w:tab/>
      </w:r>
      <w:r w:rsidRPr="00776103">
        <w:rPr>
          <w:rFonts w:ascii="Times New Roman" w:hAnsi="Times New Roman"/>
          <w:sz w:val="24"/>
          <w:szCs w:val="24"/>
        </w:rPr>
        <w:tab/>
      </w:r>
      <w:r w:rsidRPr="00776103">
        <w:rPr>
          <w:rFonts w:ascii="Times New Roman" w:hAnsi="Times New Roman"/>
          <w:sz w:val="24"/>
          <w:szCs w:val="24"/>
        </w:rPr>
        <w:tab/>
      </w:r>
      <w:r w:rsidRPr="00776103">
        <w:rPr>
          <w:rFonts w:ascii="Times New Roman" w:hAnsi="Times New Roman"/>
          <w:sz w:val="24"/>
          <w:szCs w:val="24"/>
        </w:rPr>
        <w:tab/>
      </w:r>
      <w:r w:rsidRPr="00776103">
        <w:rPr>
          <w:rFonts w:ascii="Times New Roman" w:hAnsi="Times New Roman"/>
          <w:sz w:val="24"/>
          <w:szCs w:val="24"/>
        </w:rPr>
        <w:tab/>
        <w:t>(podać w jakim zakresie)</w:t>
      </w:r>
    </w:p>
    <w:p w14:paraId="4522A53F" w14:textId="77777777" w:rsidR="00013122" w:rsidRPr="00776103" w:rsidRDefault="00013122" w:rsidP="00013122">
      <w:pPr>
        <w:spacing w:after="0" w:line="240" w:lineRule="auto"/>
        <w:jc w:val="both"/>
        <w:rPr>
          <w:rFonts w:ascii="Times New Roman" w:hAnsi="Times New Roman"/>
          <w:sz w:val="24"/>
          <w:szCs w:val="24"/>
        </w:rPr>
      </w:pPr>
    </w:p>
    <w:p w14:paraId="5D2A2A0B" w14:textId="77777777" w:rsidR="00013122" w:rsidRPr="00776103" w:rsidRDefault="00013122" w:rsidP="00013122">
      <w:pPr>
        <w:spacing w:after="0" w:line="240" w:lineRule="auto"/>
        <w:jc w:val="both"/>
        <w:rPr>
          <w:rFonts w:ascii="Times New Roman" w:hAnsi="Times New Roman"/>
          <w:sz w:val="24"/>
          <w:szCs w:val="24"/>
        </w:rPr>
      </w:pPr>
    </w:p>
    <w:p w14:paraId="359BBEC4" w14:textId="77777777" w:rsidR="00013122" w:rsidRPr="00776103" w:rsidRDefault="00013122" w:rsidP="00013122">
      <w:pPr>
        <w:spacing w:after="0" w:line="240" w:lineRule="auto"/>
        <w:jc w:val="both"/>
        <w:rPr>
          <w:rFonts w:ascii="Times New Roman" w:hAnsi="Times New Roman"/>
          <w:sz w:val="24"/>
          <w:szCs w:val="24"/>
        </w:rPr>
      </w:pPr>
      <w:r w:rsidRPr="00776103">
        <w:rPr>
          <w:rFonts w:ascii="Times New Roman" w:hAnsi="Times New Roman"/>
          <w:sz w:val="24"/>
          <w:szCs w:val="24"/>
        </w:rPr>
        <w:t>powierzam podwykonawcy/om …………………………………………………………………..</w:t>
      </w:r>
    </w:p>
    <w:p w14:paraId="32F225B8" w14:textId="77777777" w:rsidR="00013122" w:rsidRPr="00776103" w:rsidRDefault="00013122" w:rsidP="00013122">
      <w:pPr>
        <w:spacing w:after="0" w:line="240" w:lineRule="auto"/>
        <w:ind w:left="4248"/>
        <w:jc w:val="both"/>
        <w:rPr>
          <w:rFonts w:ascii="Times New Roman" w:hAnsi="Times New Roman"/>
          <w:sz w:val="24"/>
          <w:szCs w:val="24"/>
        </w:rPr>
      </w:pPr>
      <w:r w:rsidRPr="00776103">
        <w:rPr>
          <w:rFonts w:ascii="Times New Roman" w:hAnsi="Times New Roman"/>
          <w:sz w:val="24"/>
          <w:szCs w:val="24"/>
        </w:rPr>
        <w:t xml:space="preserve">  (podać komu – nazwa i adres firmy)</w:t>
      </w:r>
    </w:p>
    <w:p w14:paraId="0E9DC662" w14:textId="77777777" w:rsidR="00013122" w:rsidRPr="00776103" w:rsidRDefault="00013122" w:rsidP="00013122">
      <w:pPr>
        <w:spacing w:after="0" w:line="240" w:lineRule="auto"/>
        <w:jc w:val="both"/>
        <w:rPr>
          <w:rFonts w:ascii="Times New Roman" w:hAnsi="Times New Roman"/>
          <w:sz w:val="24"/>
          <w:szCs w:val="24"/>
        </w:rPr>
      </w:pPr>
    </w:p>
    <w:p w14:paraId="55D05C77" w14:textId="77777777" w:rsidR="00013122" w:rsidRPr="00776103" w:rsidRDefault="00013122" w:rsidP="00013122">
      <w:pPr>
        <w:spacing w:after="0" w:line="240" w:lineRule="auto"/>
        <w:jc w:val="both"/>
        <w:rPr>
          <w:rFonts w:ascii="Times New Roman" w:hAnsi="Times New Roman"/>
          <w:b/>
          <w:bCs/>
          <w:sz w:val="24"/>
          <w:szCs w:val="24"/>
        </w:rPr>
      </w:pPr>
    </w:p>
    <w:p w14:paraId="35782A48" w14:textId="77777777" w:rsidR="00013122" w:rsidRPr="00776103" w:rsidRDefault="00013122" w:rsidP="00013122">
      <w:pPr>
        <w:spacing w:after="0" w:line="240" w:lineRule="auto"/>
        <w:jc w:val="both"/>
        <w:rPr>
          <w:rFonts w:ascii="Times New Roman" w:hAnsi="Times New Roman"/>
          <w:sz w:val="24"/>
          <w:szCs w:val="24"/>
        </w:rPr>
      </w:pPr>
      <w:r w:rsidRPr="00776103">
        <w:rPr>
          <w:rFonts w:ascii="Times New Roman" w:hAnsi="Times New Roman"/>
          <w:b/>
          <w:bCs/>
          <w:sz w:val="24"/>
          <w:szCs w:val="24"/>
        </w:rPr>
        <w:t>*</w:t>
      </w:r>
      <w:r w:rsidRPr="00776103">
        <w:rPr>
          <w:rFonts w:ascii="Times New Roman" w:hAnsi="Times New Roman"/>
          <w:sz w:val="24"/>
          <w:szCs w:val="24"/>
        </w:rPr>
        <w:t xml:space="preserve"> Całość zamówienia wykonam samodzielnie.</w:t>
      </w:r>
    </w:p>
    <w:p w14:paraId="5DFAD8F5" w14:textId="77777777" w:rsidR="00013122" w:rsidRPr="00776103" w:rsidRDefault="00013122" w:rsidP="00013122">
      <w:pPr>
        <w:spacing w:after="0" w:line="240" w:lineRule="auto"/>
        <w:jc w:val="both"/>
        <w:rPr>
          <w:rFonts w:ascii="Times New Roman" w:hAnsi="Times New Roman"/>
          <w:sz w:val="24"/>
          <w:szCs w:val="24"/>
        </w:rPr>
      </w:pPr>
    </w:p>
    <w:p w14:paraId="7B620FCF" w14:textId="77777777" w:rsidR="00013122" w:rsidRPr="00776103" w:rsidRDefault="00013122" w:rsidP="00013122">
      <w:pPr>
        <w:spacing w:after="0" w:line="240" w:lineRule="auto"/>
        <w:jc w:val="both"/>
        <w:rPr>
          <w:rFonts w:ascii="Times New Roman" w:hAnsi="Times New Roman"/>
          <w:sz w:val="24"/>
          <w:szCs w:val="24"/>
        </w:rPr>
      </w:pPr>
    </w:p>
    <w:p w14:paraId="7C056C1C" w14:textId="77777777" w:rsidR="00013122" w:rsidRPr="00776103" w:rsidRDefault="00013122" w:rsidP="00013122">
      <w:pPr>
        <w:spacing w:after="0" w:line="240" w:lineRule="auto"/>
        <w:jc w:val="both"/>
        <w:rPr>
          <w:rFonts w:ascii="Times New Roman" w:hAnsi="Times New Roman"/>
          <w:b/>
          <w:bCs/>
          <w:sz w:val="24"/>
          <w:szCs w:val="24"/>
        </w:rPr>
      </w:pPr>
    </w:p>
    <w:p w14:paraId="77116E5F" w14:textId="77777777" w:rsidR="00013122" w:rsidRPr="00776103" w:rsidRDefault="00013122" w:rsidP="00013122">
      <w:pPr>
        <w:spacing w:after="0" w:line="240" w:lineRule="auto"/>
        <w:jc w:val="both"/>
        <w:rPr>
          <w:rFonts w:ascii="Times New Roman" w:hAnsi="Times New Roman"/>
          <w:b/>
          <w:bCs/>
          <w:sz w:val="24"/>
          <w:szCs w:val="24"/>
        </w:rPr>
      </w:pPr>
    </w:p>
    <w:p w14:paraId="72C42A9E" w14:textId="77777777" w:rsidR="00013122" w:rsidRPr="00776103" w:rsidRDefault="00013122" w:rsidP="00013122">
      <w:pPr>
        <w:spacing w:after="0" w:line="240" w:lineRule="auto"/>
        <w:jc w:val="both"/>
        <w:rPr>
          <w:rFonts w:ascii="Times New Roman" w:hAnsi="Times New Roman"/>
          <w:b/>
          <w:bCs/>
          <w:sz w:val="24"/>
          <w:szCs w:val="24"/>
        </w:rPr>
      </w:pPr>
    </w:p>
    <w:p w14:paraId="6AA3F631" w14:textId="77777777" w:rsidR="00013122" w:rsidRPr="00776103" w:rsidRDefault="00013122" w:rsidP="00013122">
      <w:pPr>
        <w:spacing w:after="0" w:line="240" w:lineRule="auto"/>
        <w:jc w:val="both"/>
        <w:rPr>
          <w:rFonts w:ascii="Times New Roman" w:hAnsi="Times New Roman"/>
          <w:b/>
          <w:bCs/>
          <w:sz w:val="24"/>
          <w:szCs w:val="24"/>
        </w:rPr>
      </w:pPr>
    </w:p>
    <w:p w14:paraId="2F28AD50" w14:textId="77777777" w:rsidR="00013122" w:rsidRPr="00776103" w:rsidRDefault="00013122" w:rsidP="00013122">
      <w:pPr>
        <w:spacing w:after="0" w:line="240" w:lineRule="auto"/>
        <w:jc w:val="both"/>
        <w:rPr>
          <w:rFonts w:ascii="Times New Roman" w:hAnsi="Times New Roman"/>
          <w:b/>
          <w:bCs/>
          <w:sz w:val="24"/>
          <w:szCs w:val="24"/>
        </w:rPr>
      </w:pPr>
      <w:r w:rsidRPr="00776103">
        <w:rPr>
          <w:rFonts w:ascii="Times New Roman" w:hAnsi="Times New Roman"/>
          <w:b/>
          <w:bCs/>
          <w:sz w:val="24"/>
          <w:szCs w:val="24"/>
        </w:rPr>
        <w:t>Uwaga!</w:t>
      </w:r>
    </w:p>
    <w:p w14:paraId="468DA509" w14:textId="77777777" w:rsidR="00013122" w:rsidRPr="00776103" w:rsidRDefault="00013122" w:rsidP="00013122">
      <w:pPr>
        <w:spacing w:after="0" w:line="240" w:lineRule="auto"/>
        <w:jc w:val="both"/>
        <w:rPr>
          <w:rFonts w:ascii="Times New Roman" w:hAnsi="Times New Roman"/>
          <w:b/>
          <w:sz w:val="24"/>
          <w:szCs w:val="24"/>
        </w:rPr>
      </w:pPr>
      <w:r w:rsidRPr="00776103">
        <w:rPr>
          <w:rFonts w:ascii="Times New Roman" w:hAnsi="Times New Roman"/>
          <w:b/>
          <w:bCs/>
          <w:sz w:val="24"/>
          <w:szCs w:val="24"/>
        </w:rPr>
        <w:t>*</w:t>
      </w:r>
      <w:r w:rsidRPr="00776103">
        <w:rPr>
          <w:rFonts w:ascii="Times New Roman" w:hAnsi="Times New Roman"/>
          <w:b/>
          <w:sz w:val="24"/>
          <w:szCs w:val="24"/>
        </w:rPr>
        <w:t xml:space="preserve"> - niepotrzebne skreśli</w:t>
      </w:r>
      <w:r w:rsidRPr="00776103">
        <w:rPr>
          <w:rFonts w:ascii="Times New Roman" w:hAnsi="Times New Roman"/>
          <w:b/>
          <w:bCs/>
          <w:sz w:val="24"/>
          <w:szCs w:val="24"/>
        </w:rPr>
        <w:t>ć</w:t>
      </w:r>
    </w:p>
    <w:p w14:paraId="43013558" w14:textId="77777777" w:rsidR="00013122" w:rsidRPr="00776103" w:rsidRDefault="00013122" w:rsidP="00013122">
      <w:pPr>
        <w:spacing w:after="0" w:line="240" w:lineRule="auto"/>
        <w:jc w:val="both"/>
        <w:rPr>
          <w:rFonts w:ascii="Times New Roman" w:hAnsi="Times New Roman"/>
          <w:sz w:val="24"/>
          <w:szCs w:val="24"/>
        </w:rPr>
      </w:pPr>
    </w:p>
    <w:p w14:paraId="20683A1A" w14:textId="77777777" w:rsidR="00013122" w:rsidRPr="00776103" w:rsidRDefault="00013122" w:rsidP="00013122">
      <w:pPr>
        <w:spacing w:after="0" w:line="240" w:lineRule="auto"/>
        <w:jc w:val="both"/>
        <w:rPr>
          <w:rFonts w:ascii="Times New Roman" w:hAnsi="Times New Roman"/>
          <w:sz w:val="24"/>
          <w:szCs w:val="24"/>
        </w:rPr>
      </w:pPr>
    </w:p>
    <w:p w14:paraId="5989B5B6" w14:textId="77777777" w:rsidR="00013122" w:rsidRPr="00776103" w:rsidRDefault="00013122" w:rsidP="00013122">
      <w:pPr>
        <w:spacing w:after="0" w:line="240" w:lineRule="auto"/>
        <w:jc w:val="both"/>
        <w:rPr>
          <w:rFonts w:ascii="Times New Roman" w:hAnsi="Times New Roman"/>
          <w:sz w:val="24"/>
          <w:szCs w:val="24"/>
        </w:rPr>
      </w:pPr>
    </w:p>
    <w:p w14:paraId="130CDEC9" w14:textId="77777777" w:rsidR="00013122" w:rsidRPr="00776103" w:rsidRDefault="00013122" w:rsidP="00013122">
      <w:pPr>
        <w:spacing w:after="0" w:line="240" w:lineRule="auto"/>
        <w:jc w:val="both"/>
        <w:rPr>
          <w:rFonts w:ascii="Times New Roman" w:hAnsi="Times New Roman"/>
          <w:sz w:val="24"/>
          <w:szCs w:val="24"/>
        </w:rPr>
      </w:pPr>
    </w:p>
    <w:p w14:paraId="6FCB8C6C" w14:textId="77777777" w:rsidR="00013122" w:rsidRPr="00776103" w:rsidRDefault="00013122" w:rsidP="00013122">
      <w:pPr>
        <w:spacing w:after="0" w:line="240" w:lineRule="auto"/>
        <w:jc w:val="right"/>
        <w:rPr>
          <w:rFonts w:ascii="Times New Roman" w:hAnsi="Times New Roman"/>
          <w:b/>
          <w:sz w:val="24"/>
          <w:szCs w:val="24"/>
        </w:rPr>
      </w:pPr>
      <w:r w:rsidRPr="00776103">
        <w:rPr>
          <w:rFonts w:ascii="Times New Roman" w:hAnsi="Times New Roman"/>
          <w:b/>
          <w:sz w:val="24"/>
          <w:szCs w:val="24"/>
        </w:rPr>
        <w:t xml:space="preserve">                                                                          </w:t>
      </w:r>
      <w:r w:rsidRPr="00776103">
        <w:rPr>
          <w:rFonts w:ascii="Times New Roman" w:hAnsi="Times New Roman"/>
          <w:b/>
          <w:sz w:val="24"/>
          <w:szCs w:val="24"/>
        </w:rPr>
        <w:tab/>
      </w:r>
      <w:r w:rsidRPr="00776103">
        <w:rPr>
          <w:rFonts w:ascii="Times New Roman" w:hAnsi="Times New Roman"/>
          <w:sz w:val="24"/>
          <w:szCs w:val="24"/>
        </w:rPr>
        <w:t xml:space="preserve">                 </w:t>
      </w:r>
      <w:r w:rsidRPr="00776103">
        <w:rPr>
          <w:rFonts w:ascii="Times New Roman" w:hAnsi="Times New Roman"/>
          <w:sz w:val="24"/>
          <w:szCs w:val="24"/>
        </w:rPr>
        <w:tab/>
        <w:t xml:space="preserve">  </w:t>
      </w:r>
      <w:r w:rsidRPr="00776103">
        <w:rPr>
          <w:rFonts w:ascii="Times New Roman" w:hAnsi="Times New Roman"/>
          <w:b/>
          <w:sz w:val="24"/>
          <w:szCs w:val="24"/>
        </w:rPr>
        <w:tab/>
        <w:t>…………………………………………………</w:t>
      </w:r>
    </w:p>
    <w:p w14:paraId="6ED70F68" w14:textId="77777777" w:rsidR="00013122" w:rsidRPr="00776103" w:rsidRDefault="00013122" w:rsidP="00013122">
      <w:pPr>
        <w:spacing w:after="0" w:line="240" w:lineRule="auto"/>
        <w:jc w:val="right"/>
        <w:rPr>
          <w:rFonts w:ascii="Times New Roman" w:hAnsi="Times New Roman"/>
          <w:b/>
          <w:sz w:val="24"/>
          <w:szCs w:val="24"/>
        </w:rPr>
      </w:pPr>
      <w:r w:rsidRPr="00776103">
        <w:rPr>
          <w:rFonts w:ascii="Times New Roman" w:hAnsi="Times New Roman"/>
          <w:b/>
          <w:sz w:val="24"/>
          <w:szCs w:val="24"/>
        </w:rPr>
        <w:t>data, podpis i pieczątka osoby uprawnionej</w:t>
      </w:r>
    </w:p>
    <w:p w14:paraId="4B76F281" w14:textId="77777777" w:rsidR="00013122" w:rsidRPr="00776103" w:rsidRDefault="00013122" w:rsidP="00013122">
      <w:pPr>
        <w:spacing w:after="0" w:line="240" w:lineRule="auto"/>
        <w:rPr>
          <w:rFonts w:ascii="Times New Roman" w:hAnsi="Times New Roman"/>
          <w:b/>
          <w:sz w:val="24"/>
          <w:szCs w:val="24"/>
        </w:rPr>
      </w:pPr>
    </w:p>
    <w:p w14:paraId="2D422418" w14:textId="77777777" w:rsidR="00013122" w:rsidRPr="00776103" w:rsidRDefault="00013122" w:rsidP="00013122">
      <w:pPr>
        <w:spacing w:after="0" w:line="240" w:lineRule="auto"/>
        <w:rPr>
          <w:rFonts w:ascii="Times New Roman" w:hAnsi="Times New Roman"/>
          <w:sz w:val="24"/>
          <w:szCs w:val="24"/>
        </w:rPr>
      </w:pPr>
    </w:p>
    <w:p w14:paraId="5D6F6F67" w14:textId="77777777" w:rsidR="00013122" w:rsidRPr="00776103" w:rsidRDefault="00013122" w:rsidP="00013122">
      <w:pPr>
        <w:spacing w:after="0" w:line="240" w:lineRule="auto"/>
        <w:rPr>
          <w:rFonts w:ascii="Times New Roman" w:hAnsi="Times New Roman"/>
          <w:b/>
          <w:sz w:val="24"/>
          <w:szCs w:val="24"/>
        </w:rPr>
      </w:pPr>
    </w:p>
    <w:p w14:paraId="1711B596" w14:textId="77777777" w:rsidR="00013122" w:rsidRPr="00776103" w:rsidRDefault="00013122" w:rsidP="00013122">
      <w:pPr>
        <w:spacing w:after="0" w:line="240" w:lineRule="auto"/>
        <w:rPr>
          <w:rFonts w:ascii="Times New Roman" w:hAnsi="Times New Roman"/>
          <w:sz w:val="24"/>
          <w:szCs w:val="24"/>
        </w:rPr>
      </w:pPr>
    </w:p>
    <w:p w14:paraId="1D6FF5F0" w14:textId="77777777" w:rsidR="00013122" w:rsidRPr="00776103" w:rsidRDefault="00013122" w:rsidP="00013122">
      <w:pPr>
        <w:spacing w:after="0" w:line="240" w:lineRule="auto"/>
        <w:rPr>
          <w:rFonts w:ascii="Times New Roman" w:hAnsi="Times New Roman"/>
          <w:sz w:val="24"/>
          <w:szCs w:val="24"/>
        </w:rPr>
      </w:pPr>
    </w:p>
    <w:p w14:paraId="6B3AC5BC" w14:textId="77777777" w:rsidR="00013122" w:rsidRPr="00776103" w:rsidRDefault="00013122" w:rsidP="00013122">
      <w:pPr>
        <w:spacing w:after="0" w:line="240" w:lineRule="auto"/>
        <w:rPr>
          <w:rFonts w:ascii="Times New Roman" w:hAnsi="Times New Roman"/>
          <w:sz w:val="24"/>
          <w:szCs w:val="24"/>
        </w:rPr>
      </w:pPr>
    </w:p>
    <w:p w14:paraId="48C0BD6D" w14:textId="77777777" w:rsidR="00013122" w:rsidRPr="00776103" w:rsidRDefault="00013122" w:rsidP="00013122">
      <w:pPr>
        <w:spacing w:after="0" w:line="240" w:lineRule="auto"/>
        <w:rPr>
          <w:rFonts w:ascii="Times New Roman" w:hAnsi="Times New Roman"/>
          <w:sz w:val="24"/>
          <w:szCs w:val="24"/>
        </w:rPr>
      </w:pPr>
    </w:p>
    <w:p w14:paraId="252FC974" w14:textId="77777777" w:rsidR="00013122" w:rsidRPr="00776103" w:rsidRDefault="00013122" w:rsidP="00013122">
      <w:pPr>
        <w:spacing w:after="0" w:line="240" w:lineRule="auto"/>
        <w:rPr>
          <w:rFonts w:ascii="Times New Roman" w:hAnsi="Times New Roman"/>
          <w:sz w:val="24"/>
          <w:szCs w:val="24"/>
        </w:rPr>
      </w:pPr>
    </w:p>
    <w:p w14:paraId="35502C3A" w14:textId="77777777" w:rsidR="00013122" w:rsidRPr="00776103" w:rsidRDefault="00013122" w:rsidP="00013122">
      <w:pPr>
        <w:spacing w:after="0" w:line="240" w:lineRule="auto"/>
        <w:rPr>
          <w:rFonts w:ascii="Times New Roman" w:hAnsi="Times New Roman"/>
          <w:sz w:val="24"/>
          <w:szCs w:val="24"/>
        </w:rPr>
      </w:pPr>
    </w:p>
    <w:p w14:paraId="5FBD72AD" w14:textId="77777777" w:rsidR="00A075F9" w:rsidRPr="00776103" w:rsidRDefault="00A075F9" w:rsidP="00013122">
      <w:pPr>
        <w:spacing w:after="0" w:line="240" w:lineRule="auto"/>
        <w:rPr>
          <w:rFonts w:ascii="Times New Roman" w:hAnsi="Times New Roman"/>
          <w:sz w:val="24"/>
          <w:szCs w:val="24"/>
        </w:rPr>
      </w:pPr>
    </w:p>
    <w:p w14:paraId="01E54D3D" w14:textId="77777777" w:rsidR="00013122" w:rsidRPr="00776103" w:rsidRDefault="00013122" w:rsidP="00013122">
      <w:pPr>
        <w:spacing w:after="0" w:line="240" w:lineRule="auto"/>
        <w:rPr>
          <w:rFonts w:ascii="Times New Roman" w:hAnsi="Times New Roman"/>
          <w:sz w:val="24"/>
          <w:szCs w:val="24"/>
        </w:rPr>
      </w:pPr>
    </w:p>
    <w:p w14:paraId="29831B9E" w14:textId="77777777" w:rsidR="0079032E" w:rsidRDefault="0079032E" w:rsidP="00184D1C">
      <w:pPr>
        <w:pStyle w:val="Nagwek5"/>
        <w:spacing w:before="0" w:after="0"/>
        <w:rPr>
          <w:sz w:val="24"/>
        </w:rPr>
      </w:pPr>
    </w:p>
    <w:p w14:paraId="54D0D056" w14:textId="2849926D" w:rsidR="00184D1C" w:rsidRPr="00776103" w:rsidRDefault="00013122" w:rsidP="00184D1C">
      <w:pPr>
        <w:pStyle w:val="Nagwek5"/>
        <w:spacing w:before="0" w:after="0"/>
        <w:rPr>
          <w:b w:val="0"/>
          <w:sz w:val="24"/>
        </w:rPr>
      </w:pPr>
      <w:r w:rsidRPr="00776103">
        <w:rPr>
          <w:sz w:val="24"/>
        </w:rPr>
        <w:t xml:space="preserve">Załącznik Nr 8 do SIWZ </w:t>
      </w:r>
    </w:p>
    <w:p w14:paraId="69D54F67" w14:textId="77777777" w:rsidR="00184D1C" w:rsidRPr="00184D1C" w:rsidRDefault="00184D1C" w:rsidP="00184D1C">
      <w:pPr>
        <w:spacing w:after="0" w:line="240" w:lineRule="auto"/>
        <w:ind w:left="5664"/>
        <w:jc w:val="both"/>
        <w:rPr>
          <w:rFonts w:ascii="Times New Roman" w:eastAsia="Times New Roman" w:hAnsi="Times New Roman"/>
          <w:b/>
          <w:sz w:val="24"/>
          <w:szCs w:val="24"/>
          <w:lang w:eastAsia="pl-PL"/>
        </w:rPr>
      </w:pPr>
      <w:r w:rsidRPr="00184D1C">
        <w:rPr>
          <w:rFonts w:ascii="Times New Roman" w:eastAsia="Times New Roman" w:hAnsi="Times New Roman"/>
          <w:b/>
          <w:sz w:val="24"/>
          <w:szCs w:val="24"/>
          <w:lang w:eastAsia="pl-PL"/>
        </w:rPr>
        <w:t>...............................................</w:t>
      </w:r>
    </w:p>
    <w:p w14:paraId="3754234C" w14:textId="77777777" w:rsidR="00184D1C" w:rsidRPr="00184D1C" w:rsidRDefault="00184D1C" w:rsidP="00184D1C">
      <w:pPr>
        <w:spacing w:after="0" w:line="240" w:lineRule="auto"/>
        <w:ind w:left="5664"/>
        <w:jc w:val="both"/>
        <w:rPr>
          <w:rFonts w:ascii="Times New Roman" w:eastAsia="Times New Roman" w:hAnsi="Times New Roman"/>
          <w:b/>
          <w:sz w:val="24"/>
          <w:szCs w:val="24"/>
          <w:lang w:eastAsia="pl-PL"/>
        </w:rPr>
      </w:pPr>
      <w:r w:rsidRPr="00184D1C">
        <w:rPr>
          <w:rFonts w:ascii="Times New Roman" w:eastAsia="Times New Roman" w:hAnsi="Times New Roman"/>
          <w:b/>
          <w:sz w:val="24"/>
          <w:szCs w:val="24"/>
          <w:lang w:eastAsia="pl-PL"/>
        </w:rPr>
        <w:t>Nazwa i adres Wykonawcy</w:t>
      </w:r>
    </w:p>
    <w:p w14:paraId="31DADE45" w14:textId="77777777" w:rsidR="00184D1C" w:rsidRPr="00184D1C" w:rsidRDefault="00184D1C" w:rsidP="00184D1C">
      <w:pPr>
        <w:spacing w:after="0" w:line="240" w:lineRule="auto"/>
        <w:ind w:left="5664"/>
        <w:jc w:val="both"/>
        <w:rPr>
          <w:rFonts w:ascii="Times New Roman" w:eastAsia="Times New Roman" w:hAnsi="Times New Roman"/>
          <w:b/>
          <w:sz w:val="24"/>
          <w:szCs w:val="24"/>
          <w:lang w:eastAsia="pl-PL"/>
        </w:rPr>
      </w:pPr>
      <w:r w:rsidRPr="00184D1C">
        <w:rPr>
          <w:rFonts w:ascii="Times New Roman" w:eastAsia="Times New Roman" w:hAnsi="Times New Roman"/>
          <w:b/>
          <w:sz w:val="24"/>
          <w:szCs w:val="24"/>
          <w:lang w:eastAsia="pl-PL"/>
        </w:rPr>
        <w:t>Pieczątka firmowa</w:t>
      </w:r>
    </w:p>
    <w:p w14:paraId="348DD7BB" w14:textId="77777777" w:rsidR="004331A8" w:rsidRPr="004331A8" w:rsidRDefault="004331A8" w:rsidP="004331A8">
      <w:pPr>
        <w:tabs>
          <w:tab w:val="left" w:pos="4638"/>
        </w:tabs>
        <w:spacing w:after="0" w:line="240" w:lineRule="auto"/>
        <w:rPr>
          <w:rFonts w:ascii="Times New Roman" w:eastAsia="Times New Roman" w:hAnsi="Times New Roman"/>
          <w:sz w:val="24"/>
          <w:szCs w:val="24"/>
          <w:lang w:eastAsia="pl-PL"/>
        </w:rPr>
      </w:pPr>
    </w:p>
    <w:p w14:paraId="4099F288" w14:textId="77777777" w:rsidR="004331A8" w:rsidRPr="004331A8" w:rsidRDefault="004331A8" w:rsidP="004331A8">
      <w:pPr>
        <w:jc w:val="center"/>
        <w:rPr>
          <w:rFonts w:ascii="Times New Roman" w:eastAsia="Times New Roman" w:hAnsi="Times New Roman"/>
          <w:b/>
          <w:bCs/>
          <w:color w:val="000000"/>
          <w:sz w:val="24"/>
          <w:szCs w:val="24"/>
          <w:u w:val="single" w:color="000000"/>
          <w:lang w:eastAsia="pl-PL"/>
        </w:rPr>
      </w:pPr>
      <w:r w:rsidRPr="004331A8">
        <w:rPr>
          <w:rFonts w:ascii="Times New Roman" w:eastAsia="Times New Roman" w:hAnsi="Times New Roman"/>
          <w:b/>
          <w:bCs/>
          <w:color w:val="000000"/>
          <w:sz w:val="24"/>
          <w:szCs w:val="24"/>
          <w:u w:val="single" w:color="000000"/>
          <w:lang w:eastAsia="pl-PL"/>
        </w:rPr>
        <w:t>O</w:t>
      </w:r>
      <w:r w:rsidRPr="004331A8">
        <w:rPr>
          <w:rFonts w:ascii="Times New Roman" w:hAnsi="Times New Roman"/>
          <w:b/>
          <w:bCs/>
          <w:color w:val="000000"/>
          <w:sz w:val="24"/>
          <w:szCs w:val="24"/>
          <w:u w:val="single" w:color="000000"/>
          <w:lang w:eastAsia="pl-PL"/>
        </w:rPr>
        <w:t>Ś</w:t>
      </w:r>
      <w:r w:rsidRPr="004331A8">
        <w:rPr>
          <w:rFonts w:ascii="Times New Roman" w:eastAsia="Times New Roman" w:hAnsi="Times New Roman"/>
          <w:b/>
          <w:bCs/>
          <w:color w:val="000000"/>
          <w:sz w:val="24"/>
          <w:szCs w:val="24"/>
          <w:u w:val="single" w:color="000000"/>
          <w:lang w:eastAsia="pl-PL"/>
        </w:rPr>
        <w:t xml:space="preserve">WIADCZENIE WYKONAWCY W SPRAWIE </w:t>
      </w:r>
    </w:p>
    <w:p w14:paraId="6CFA1DD3" w14:textId="77777777" w:rsidR="004331A8" w:rsidRPr="004331A8" w:rsidRDefault="004331A8" w:rsidP="004331A8">
      <w:pPr>
        <w:jc w:val="center"/>
        <w:rPr>
          <w:rFonts w:ascii="Times New Roman" w:eastAsia="Times New Roman" w:hAnsi="Times New Roman"/>
          <w:b/>
          <w:bCs/>
          <w:color w:val="000000"/>
          <w:sz w:val="24"/>
          <w:szCs w:val="24"/>
          <w:u w:val="single" w:color="000000"/>
          <w:lang w:eastAsia="pl-PL"/>
        </w:rPr>
      </w:pPr>
      <w:r w:rsidRPr="004331A8">
        <w:rPr>
          <w:rFonts w:ascii="Times New Roman" w:eastAsia="Times New Roman" w:hAnsi="Times New Roman"/>
          <w:b/>
          <w:bCs/>
          <w:color w:val="000000"/>
          <w:sz w:val="24"/>
          <w:szCs w:val="24"/>
          <w:u w:val="single" w:color="000000"/>
          <w:lang w:eastAsia="pl-PL"/>
        </w:rPr>
        <w:t>GWARANCJI ZABEZPIECZENIA NALE</w:t>
      </w:r>
      <w:r w:rsidRPr="004331A8">
        <w:rPr>
          <w:rFonts w:ascii="Times New Roman" w:hAnsi="Times New Roman"/>
          <w:b/>
          <w:bCs/>
          <w:color w:val="000000"/>
          <w:sz w:val="24"/>
          <w:szCs w:val="24"/>
          <w:u w:val="single" w:color="000000"/>
          <w:lang w:eastAsia="pl-PL"/>
        </w:rPr>
        <w:t>Ż</w:t>
      </w:r>
      <w:r w:rsidRPr="004331A8">
        <w:rPr>
          <w:rFonts w:ascii="Times New Roman" w:eastAsia="Times New Roman" w:hAnsi="Times New Roman"/>
          <w:b/>
          <w:bCs/>
          <w:color w:val="000000"/>
          <w:sz w:val="24"/>
          <w:szCs w:val="24"/>
          <w:u w:val="single" w:color="000000"/>
          <w:lang w:eastAsia="pl-PL"/>
        </w:rPr>
        <w:t>YTEGO WYKONANIA UMOWY</w:t>
      </w:r>
    </w:p>
    <w:p w14:paraId="5257205C" w14:textId="77777777" w:rsidR="004331A8" w:rsidRPr="004331A8" w:rsidRDefault="004331A8" w:rsidP="004331A8">
      <w:pPr>
        <w:rPr>
          <w:rFonts w:ascii="Times New Roman" w:hAnsi="Times New Roman"/>
          <w:color w:val="000000"/>
          <w:sz w:val="24"/>
          <w:szCs w:val="24"/>
          <w:u w:color="000000"/>
          <w:shd w:val="clear" w:color="auto" w:fill="FFFF00"/>
          <w:lang w:eastAsia="pl-PL"/>
        </w:rPr>
      </w:pPr>
    </w:p>
    <w:p w14:paraId="73815B3C" w14:textId="77777777" w:rsidR="004331A8" w:rsidRPr="004331A8" w:rsidRDefault="004331A8" w:rsidP="004331A8">
      <w:pPr>
        <w:jc w:val="both"/>
        <w:rPr>
          <w:rFonts w:ascii="Times New Roman" w:eastAsia="Times New Roman" w:hAnsi="Times New Roman"/>
          <w:b/>
          <w:bCs/>
          <w:color w:val="000000"/>
          <w:sz w:val="24"/>
          <w:szCs w:val="24"/>
          <w:u w:color="000000"/>
          <w:lang w:eastAsia="pl-PL"/>
        </w:rPr>
      </w:pPr>
      <w:r w:rsidRPr="004331A8">
        <w:rPr>
          <w:rFonts w:ascii="Times New Roman" w:eastAsia="Times New Roman" w:hAnsi="Times New Roman"/>
          <w:b/>
          <w:bCs/>
          <w:color w:val="000000"/>
          <w:sz w:val="24"/>
          <w:szCs w:val="24"/>
          <w:u w:color="000000"/>
          <w:lang w:eastAsia="pl-PL"/>
        </w:rPr>
        <w:t>O</w:t>
      </w:r>
      <w:r w:rsidRPr="004331A8">
        <w:rPr>
          <w:rFonts w:ascii="Times New Roman" w:hAnsi="Times New Roman"/>
          <w:b/>
          <w:bCs/>
          <w:color w:val="000000"/>
          <w:sz w:val="24"/>
          <w:szCs w:val="24"/>
          <w:u w:color="000000"/>
          <w:lang w:eastAsia="pl-PL"/>
        </w:rPr>
        <w:t>ś</w:t>
      </w:r>
      <w:r w:rsidRPr="004331A8">
        <w:rPr>
          <w:rFonts w:ascii="Times New Roman" w:eastAsia="Times New Roman" w:hAnsi="Times New Roman"/>
          <w:b/>
          <w:bCs/>
          <w:color w:val="000000"/>
          <w:sz w:val="24"/>
          <w:szCs w:val="24"/>
          <w:u w:color="000000"/>
          <w:lang w:eastAsia="pl-PL"/>
        </w:rPr>
        <w:t>wiadczam</w:t>
      </w:r>
      <w:r w:rsidRPr="004331A8">
        <w:rPr>
          <w:rFonts w:ascii="Times New Roman" w:eastAsia="Times New Roman" w:hAnsi="Times New Roman"/>
          <w:color w:val="000000"/>
          <w:sz w:val="24"/>
          <w:szCs w:val="24"/>
          <w:u w:color="000000"/>
          <w:lang w:eastAsia="pl-PL"/>
        </w:rPr>
        <w:t xml:space="preserve">, </w:t>
      </w:r>
      <w:r w:rsidRPr="004331A8">
        <w:rPr>
          <w:rFonts w:ascii="Times New Roman" w:hAnsi="Times New Roman"/>
          <w:color w:val="000000"/>
          <w:sz w:val="24"/>
          <w:szCs w:val="24"/>
          <w:u w:color="000000"/>
          <w:lang w:eastAsia="pl-PL"/>
        </w:rPr>
        <w:t>ż</w:t>
      </w:r>
      <w:r w:rsidRPr="004331A8">
        <w:rPr>
          <w:rFonts w:ascii="Times New Roman" w:eastAsia="Times New Roman" w:hAnsi="Times New Roman"/>
          <w:color w:val="000000"/>
          <w:sz w:val="24"/>
          <w:szCs w:val="24"/>
          <w:u w:color="000000"/>
          <w:lang w:eastAsia="pl-PL"/>
        </w:rPr>
        <w:t>e w przypadku wniesienia zabezpieczenia nale</w:t>
      </w:r>
      <w:r w:rsidRPr="004331A8">
        <w:rPr>
          <w:rFonts w:ascii="Times New Roman" w:hAnsi="Times New Roman"/>
          <w:color w:val="000000"/>
          <w:sz w:val="24"/>
          <w:szCs w:val="24"/>
          <w:u w:color="000000"/>
          <w:lang w:eastAsia="pl-PL"/>
        </w:rPr>
        <w:t>ż</w:t>
      </w:r>
      <w:r w:rsidRPr="004331A8">
        <w:rPr>
          <w:rFonts w:ascii="Times New Roman" w:eastAsia="Times New Roman" w:hAnsi="Times New Roman"/>
          <w:color w:val="000000"/>
          <w:sz w:val="24"/>
          <w:szCs w:val="24"/>
          <w:u w:color="000000"/>
          <w:lang w:eastAsia="pl-PL"/>
        </w:rPr>
        <w:t>ytego wykonania umowy w formie gwarancji bankowej lub ubezpieczeniowej warunki przedmiotowej gwarancji b</w:t>
      </w:r>
      <w:r w:rsidRPr="004331A8">
        <w:rPr>
          <w:rFonts w:ascii="Times New Roman" w:hAnsi="Times New Roman"/>
          <w:color w:val="000000"/>
          <w:sz w:val="24"/>
          <w:szCs w:val="24"/>
          <w:u w:color="000000"/>
          <w:lang w:eastAsia="pl-PL"/>
        </w:rPr>
        <w:t>ę</w:t>
      </w:r>
      <w:r w:rsidRPr="004331A8">
        <w:rPr>
          <w:rFonts w:ascii="Times New Roman" w:eastAsia="Times New Roman" w:hAnsi="Times New Roman"/>
          <w:color w:val="000000"/>
          <w:sz w:val="24"/>
          <w:szCs w:val="24"/>
          <w:u w:color="000000"/>
          <w:lang w:eastAsia="pl-PL"/>
        </w:rPr>
        <w:t>d</w:t>
      </w:r>
      <w:r w:rsidRPr="004331A8">
        <w:rPr>
          <w:rFonts w:ascii="Times New Roman" w:hAnsi="Times New Roman"/>
          <w:color w:val="000000"/>
          <w:sz w:val="24"/>
          <w:szCs w:val="24"/>
          <w:u w:color="000000"/>
          <w:lang w:eastAsia="pl-PL"/>
        </w:rPr>
        <w:t xml:space="preserve">ą </w:t>
      </w:r>
      <w:r w:rsidRPr="004331A8">
        <w:rPr>
          <w:rFonts w:ascii="Times New Roman" w:eastAsia="Times New Roman" w:hAnsi="Times New Roman"/>
          <w:color w:val="000000"/>
          <w:sz w:val="24"/>
          <w:szCs w:val="24"/>
          <w:u w:color="000000"/>
          <w:lang w:eastAsia="pl-PL"/>
        </w:rPr>
        <w:t>zawiera</w:t>
      </w:r>
      <w:r w:rsidRPr="004331A8">
        <w:rPr>
          <w:rFonts w:ascii="Times New Roman" w:hAnsi="Times New Roman"/>
          <w:color w:val="000000"/>
          <w:sz w:val="24"/>
          <w:szCs w:val="24"/>
          <w:u w:color="000000"/>
          <w:lang w:eastAsia="pl-PL"/>
        </w:rPr>
        <w:t>ł</w:t>
      </w:r>
      <w:r w:rsidRPr="004331A8">
        <w:rPr>
          <w:rFonts w:ascii="Times New Roman" w:eastAsia="Times New Roman" w:hAnsi="Times New Roman"/>
          <w:color w:val="000000"/>
          <w:sz w:val="24"/>
          <w:szCs w:val="24"/>
          <w:u w:color="000000"/>
          <w:lang w:eastAsia="pl-PL"/>
        </w:rPr>
        <w:t>y nast</w:t>
      </w:r>
      <w:r w:rsidRPr="004331A8">
        <w:rPr>
          <w:rFonts w:ascii="Times New Roman" w:hAnsi="Times New Roman"/>
          <w:color w:val="000000"/>
          <w:sz w:val="24"/>
          <w:szCs w:val="24"/>
          <w:u w:color="000000"/>
          <w:lang w:eastAsia="pl-PL"/>
        </w:rPr>
        <w:t>ę</w:t>
      </w:r>
      <w:r w:rsidRPr="004331A8">
        <w:rPr>
          <w:rFonts w:ascii="Times New Roman" w:eastAsia="Times New Roman" w:hAnsi="Times New Roman"/>
          <w:color w:val="000000"/>
          <w:sz w:val="24"/>
          <w:szCs w:val="24"/>
          <w:u w:color="000000"/>
          <w:lang w:eastAsia="pl-PL"/>
        </w:rPr>
        <w:t>puj</w:t>
      </w:r>
      <w:r w:rsidRPr="004331A8">
        <w:rPr>
          <w:rFonts w:ascii="Times New Roman" w:hAnsi="Times New Roman"/>
          <w:color w:val="000000"/>
          <w:sz w:val="24"/>
          <w:szCs w:val="24"/>
          <w:u w:color="000000"/>
          <w:lang w:eastAsia="pl-PL"/>
        </w:rPr>
        <w:t>ą</w:t>
      </w:r>
      <w:r w:rsidRPr="004331A8">
        <w:rPr>
          <w:rFonts w:ascii="Times New Roman" w:eastAsia="Times New Roman" w:hAnsi="Times New Roman"/>
          <w:color w:val="000000"/>
          <w:sz w:val="24"/>
          <w:szCs w:val="24"/>
          <w:u w:color="000000"/>
          <w:lang w:eastAsia="pl-PL"/>
        </w:rPr>
        <w:t xml:space="preserve">ce klauzule:       </w:t>
      </w:r>
      <w:r w:rsidRPr="004331A8">
        <w:rPr>
          <w:rFonts w:ascii="Times New Roman" w:eastAsia="Times New Roman" w:hAnsi="Times New Roman"/>
          <w:b/>
          <w:bCs/>
          <w:color w:val="000000"/>
          <w:sz w:val="24"/>
          <w:szCs w:val="24"/>
          <w:u w:color="000000"/>
          <w:lang w:eastAsia="pl-PL"/>
        </w:rPr>
        <w:t xml:space="preserve">                                                                                            </w:t>
      </w:r>
    </w:p>
    <w:p w14:paraId="449609A1" w14:textId="77777777" w:rsidR="004331A8" w:rsidRPr="004331A8" w:rsidRDefault="004331A8" w:rsidP="00197AF7">
      <w:pPr>
        <w:numPr>
          <w:ilvl w:val="0"/>
          <w:numId w:val="56"/>
        </w:numPr>
        <w:tabs>
          <w:tab w:val="num" w:pos="850"/>
        </w:tabs>
        <w:spacing w:after="0" w:line="240" w:lineRule="auto"/>
        <w:ind w:left="720" w:hanging="360"/>
        <w:jc w:val="both"/>
        <w:rPr>
          <w:rFonts w:ascii="Times New Roman" w:eastAsia="Times New Roman" w:hAnsi="Times New Roman"/>
          <w:color w:val="000000"/>
          <w:sz w:val="24"/>
          <w:szCs w:val="24"/>
          <w:u w:color="000000"/>
          <w:lang w:eastAsia="pl-PL"/>
        </w:rPr>
      </w:pPr>
      <w:r w:rsidRPr="004331A8">
        <w:rPr>
          <w:rFonts w:ascii="Times New Roman" w:eastAsia="Times New Roman" w:hAnsi="Times New Roman"/>
          <w:color w:val="000000"/>
          <w:sz w:val="24"/>
          <w:szCs w:val="24"/>
          <w:u w:color="000000"/>
          <w:lang w:eastAsia="pl-PL"/>
        </w:rPr>
        <w:t>Gwarant zobowi</w:t>
      </w:r>
      <w:r w:rsidRPr="004331A8">
        <w:rPr>
          <w:rFonts w:ascii="Times New Roman" w:hAnsi="Times New Roman"/>
          <w:color w:val="000000"/>
          <w:sz w:val="24"/>
          <w:szCs w:val="24"/>
          <w:u w:color="000000"/>
          <w:lang w:eastAsia="pl-PL"/>
        </w:rPr>
        <w:t>ą</w:t>
      </w:r>
      <w:r w:rsidRPr="004331A8">
        <w:rPr>
          <w:rFonts w:ascii="Times New Roman" w:eastAsia="Times New Roman" w:hAnsi="Times New Roman"/>
          <w:color w:val="000000"/>
          <w:sz w:val="24"/>
          <w:szCs w:val="24"/>
          <w:u w:color="000000"/>
          <w:lang w:eastAsia="pl-PL"/>
        </w:rPr>
        <w:t>zuje si</w:t>
      </w:r>
      <w:r w:rsidRPr="004331A8">
        <w:rPr>
          <w:rFonts w:ascii="Times New Roman" w:hAnsi="Times New Roman"/>
          <w:color w:val="000000"/>
          <w:sz w:val="24"/>
          <w:szCs w:val="24"/>
          <w:u w:color="000000"/>
          <w:lang w:eastAsia="pl-PL"/>
        </w:rPr>
        <w:t xml:space="preserve">ę </w:t>
      </w:r>
      <w:r w:rsidRPr="004331A8">
        <w:rPr>
          <w:rFonts w:ascii="Times New Roman" w:eastAsia="Times New Roman" w:hAnsi="Times New Roman"/>
          <w:color w:val="000000"/>
          <w:sz w:val="24"/>
          <w:szCs w:val="24"/>
          <w:u w:color="000000"/>
          <w:lang w:eastAsia="pl-PL"/>
        </w:rPr>
        <w:t>nieodwo</w:t>
      </w:r>
      <w:r w:rsidRPr="004331A8">
        <w:rPr>
          <w:rFonts w:ascii="Times New Roman" w:hAnsi="Times New Roman"/>
          <w:color w:val="000000"/>
          <w:sz w:val="24"/>
          <w:szCs w:val="24"/>
          <w:u w:color="000000"/>
          <w:lang w:eastAsia="pl-PL"/>
        </w:rPr>
        <w:t>ł</w:t>
      </w:r>
      <w:r w:rsidRPr="004331A8">
        <w:rPr>
          <w:rFonts w:ascii="Times New Roman" w:eastAsia="Times New Roman" w:hAnsi="Times New Roman"/>
          <w:color w:val="000000"/>
          <w:sz w:val="24"/>
          <w:szCs w:val="24"/>
          <w:u w:color="000000"/>
          <w:lang w:eastAsia="pl-PL"/>
        </w:rPr>
        <w:t xml:space="preserve">alnie i bezwarunkowo, na pierwsze pisemne </w:t>
      </w:r>
      <w:r w:rsidRPr="004331A8">
        <w:rPr>
          <w:rFonts w:ascii="Times New Roman" w:hAnsi="Times New Roman"/>
          <w:color w:val="000000"/>
          <w:sz w:val="24"/>
          <w:szCs w:val="24"/>
          <w:u w:color="000000"/>
          <w:lang w:eastAsia="pl-PL"/>
        </w:rPr>
        <w:t>żą</w:t>
      </w:r>
      <w:r w:rsidRPr="004331A8">
        <w:rPr>
          <w:rFonts w:ascii="Times New Roman" w:eastAsia="Times New Roman" w:hAnsi="Times New Roman"/>
          <w:color w:val="000000"/>
          <w:sz w:val="24"/>
          <w:szCs w:val="24"/>
          <w:u w:color="000000"/>
          <w:lang w:eastAsia="pl-PL"/>
        </w:rPr>
        <w:t xml:space="preserve">danie Beneficjenta </w:t>
      </w:r>
      <w:r w:rsidRPr="004331A8">
        <w:rPr>
          <w:rFonts w:ascii="Times New Roman" w:hAnsi="Times New Roman"/>
          <w:color w:val="000000"/>
          <w:sz w:val="24"/>
          <w:szCs w:val="24"/>
          <w:u w:color="000000"/>
          <w:lang w:eastAsia="pl-PL"/>
        </w:rPr>
        <w:t xml:space="preserve">– </w:t>
      </w:r>
      <w:r w:rsidRPr="004331A8">
        <w:rPr>
          <w:rFonts w:ascii="Times New Roman" w:eastAsia="Times New Roman" w:hAnsi="Times New Roman"/>
          <w:color w:val="000000"/>
          <w:sz w:val="24"/>
          <w:szCs w:val="24"/>
          <w:u w:color="000000"/>
          <w:lang w:eastAsia="pl-PL"/>
        </w:rPr>
        <w:t>Katowickiego Centrum Onkologii, do zap</w:t>
      </w:r>
      <w:r w:rsidRPr="004331A8">
        <w:rPr>
          <w:rFonts w:ascii="Times New Roman" w:hAnsi="Times New Roman"/>
          <w:color w:val="000000"/>
          <w:sz w:val="24"/>
          <w:szCs w:val="24"/>
          <w:u w:color="000000"/>
          <w:lang w:eastAsia="pl-PL"/>
        </w:rPr>
        <w:t>ł</w:t>
      </w:r>
      <w:r w:rsidRPr="004331A8">
        <w:rPr>
          <w:rFonts w:ascii="Times New Roman" w:eastAsia="Times New Roman" w:hAnsi="Times New Roman"/>
          <w:color w:val="000000"/>
          <w:sz w:val="24"/>
          <w:szCs w:val="24"/>
          <w:u w:color="000000"/>
          <w:lang w:eastAsia="pl-PL"/>
        </w:rPr>
        <w:t xml:space="preserve">aty na rzecz Beneficjenta kwoty do </w:t>
      </w:r>
      <w:r w:rsidRPr="004331A8">
        <w:rPr>
          <w:rFonts w:ascii="Times New Roman" w:hAnsi="Times New Roman"/>
          <w:color w:val="000000"/>
          <w:sz w:val="24"/>
          <w:szCs w:val="24"/>
          <w:u w:color="000000"/>
          <w:lang w:eastAsia="pl-PL"/>
        </w:rPr>
        <w:t>łą</w:t>
      </w:r>
      <w:r w:rsidRPr="004331A8">
        <w:rPr>
          <w:rFonts w:ascii="Times New Roman" w:eastAsia="Times New Roman" w:hAnsi="Times New Roman"/>
          <w:color w:val="000000"/>
          <w:sz w:val="24"/>
          <w:szCs w:val="24"/>
          <w:u w:color="000000"/>
          <w:lang w:eastAsia="pl-PL"/>
        </w:rPr>
        <w:t>cznej wysoko</w:t>
      </w:r>
      <w:r w:rsidRPr="004331A8">
        <w:rPr>
          <w:rFonts w:ascii="Times New Roman" w:hAnsi="Times New Roman"/>
          <w:color w:val="000000"/>
          <w:sz w:val="24"/>
          <w:szCs w:val="24"/>
          <w:u w:color="000000"/>
          <w:lang w:eastAsia="pl-PL"/>
        </w:rPr>
        <w:t>ś</w:t>
      </w:r>
      <w:r w:rsidRPr="004331A8">
        <w:rPr>
          <w:rFonts w:ascii="Times New Roman" w:eastAsia="Times New Roman" w:hAnsi="Times New Roman"/>
          <w:color w:val="000000"/>
          <w:sz w:val="24"/>
          <w:szCs w:val="24"/>
          <w:u w:color="000000"/>
          <w:lang w:eastAsia="pl-PL"/>
        </w:rPr>
        <w:t>ci ......................</w:t>
      </w:r>
      <w:r w:rsidRPr="004331A8">
        <w:rPr>
          <w:rFonts w:ascii="Times New Roman" w:eastAsia="Times New Roman" w:hAnsi="Times New Roman"/>
          <w:i/>
          <w:iCs/>
          <w:color w:val="000000"/>
          <w:sz w:val="24"/>
          <w:szCs w:val="24"/>
          <w:u w:color="000000"/>
          <w:lang w:eastAsia="pl-PL"/>
        </w:rPr>
        <w:t xml:space="preserve"> </w:t>
      </w:r>
      <w:r w:rsidRPr="004331A8">
        <w:rPr>
          <w:rFonts w:ascii="Times New Roman" w:eastAsia="Times New Roman" w:hAnsi="Times New Roman"/>
          <w:color w:val="000000"/>
          <w:sz w:val="24"/>
          <w:szCs w:val="24"/>
          <w:u w:color="000000"/>
          <w:lang w:eastAsia="pl-PL"/>
        </w:rPr>
        <w:t>z</w:t>
      </w:r>
      <w:r w:rsidRPr="004331A8">
        <w:rPr>
          <w:rFonts w:ascii="Times New Roman" w:hAnsi="Times New Roman"/>
          <w:color w:val="000000"/>
          <w:sz w:val="24"/>
          <w:szCs w:val="24"/>
          <w:u w:color="000000"/>
          <w:lang w:eastAsia="pl-PL"/>
        </w:rPr>
        <w:t>ł</w:t>
      </w:r>
      <w:r w:rsidRPr="004331A8">
        <w:rPr>
          <w:rFonts w:ascii="Times New Roman" w:eastAsia="Times New Roman" w:hAnsi="Times New Roman"/>
          <w:color w:val="000000"/>
          <w:sz w:val="24"/>
          <w:szCs w:val="24"/>
          <w:u w:color="000000"/>
          <w:lang w:eastAsia="pl-PL"/>
        </w:rPr>
        <w:t>otych (s</w:t>
      </w:r>
      <w:r w:rsidRPr="004331A8">
        <w:rPr>
          <w:rFonts w:ascii="Times New Roman" w:hAnsi="Times New Roman"/>
          <w:color w:val="000000"/>
          <w:sz w:val="24"/>
          <w:szCs w:val="24"/>
          <w:u w:color="000000"/>
          <w:lang w:eastAsia="pl-PL"/>
        </w:rPr>
        <w:t>ł</w:t>
      </w:r>
      <w:r w:rsidRPr="004331A8">
        <w:rPr>
          <w:rFonts w:ascii="Times New Roman" w:eastAsia="Times New Roman" w:hAnsi="Times New Roman"/>
          <w:color w:val="000000"/>
          <w:sz w:val="24"/>
          <w:szCs w:val="24"/>
          <w:u w:color="000000"/>
          <w:lang w:eastAsia="pl-PL"/>
        </w:rPr>
        <w:t xml:space="preserve">ownie: </w:t>
      </w:r>
      <w:r w:rsidRPr="004331A8">
        <w:rPr>
          <w:rFonts w:ascii="Times New Roman" w:hAnsi="Times New Roman"/>
          <w:color w:val="000000"/>
          <w:sz w:val="24"/>
          <w:szCs w:val="24"/>
          <w:u w:color="000000"/>
          <w:lang w:eastAsia="pl-PL"/>
        </w:rPr>
        <w:t>………………………………………</w:t>
      </w:r>
      <w:r w:rsidRPr="004331A8">
        <w:rPr>
          <w:rFonts w:ascii="Times New Roman" w:eastAsia="Times New Roman" w:hAnsi="Times New Roman"/>
          <w:color w:val="000000"/>
          <w:sz w:val="24"/>
          <w:szCs w:val="24"/>
          <w:u w:color="000000"/>
          <w:lang w:eastAsia="pl-PL"/>
        </w:rPr>
        <w:t>.) z tytu</w:t>
      </w:r>
      <w:r w:rsidRPr="004331A8">
        <w:rPr>
          <w:rFonts w:ascii="Times New Roman" w:hAnsi="Times New Roman"/>
          <w:color w:val="000000"/>
          <w:sz w:val="24"/>
          <w:szCs w:val="24"/>
          <w:u w:color="000000"/>
          <w:lang w:eastAsia="pl-PL"/>
        </w:rPr>
        <w:t>ł</w:t>
      </w:r>
      <w:r w:rsidRPr="004331A8">
        <w:rPr>
          <w:rFonts w:ascii="Times New Roman" w:eastAsia="Times New Roman" w:hAnsi="Times New Roman"/>
          <w:color w:val="000000"/>
          <w:sz w:val="24"/>
          <w:szCs w:val="24"/>
          <w:u w:color="000000"/>
          <w:lang w:eastAsia="pl-PL"/>
        </w:rPr>
        <w:t>u nie wykonania lub nienale</w:t>
      </w:r>
      <w:r w:rsidRPr="004331A8">
        <w:rPr>
          <w:rFonts w:ascii="Times New Roman" w:hAnsi="Times New Roman"/>
          <w:color w:val="000000"/>
          <w:sz w:val="24"/>
          <w:szCs w:val="24"/>
          <w:u w:color="000000"/>
          <w:lang w:eastAsia="pl-PL"/>
        </w:rPr>
        <w:t>ż</w:t>
      </w:r>
      <w:r w:rsidRPr="004331A8">
        <w:rPr>
          <w:rFonts w:ascii="Times New Roman" w:eastAsia="Times New Roman" w:hAnsi="Times New Roman"/>
          <w:color w:val="000000"/>
          <w:sz w:val="24"/>
          <w:szCs w:val="24"/>
          <w:u w:color="000000"/>
          <w:lang w:eastAsia="pl-PL"/>
        </w:rPr>
        <w:t>ytego wykonania umowy przez Zobowi</w:t>
      </w:r>
      <w:r w:rsidRPr="004331A8">
        <w:rPr>
          <w:rFonts w:ascii="Times New Roman" w:hAnsi="Times New Roman"/>
          <w:color w:val="000000"/>
          <w:sz w:val="24"/>
          <w:szCs w:val="24"/>
          <w:u w:color="000000"/>
          <w:lang w:eastAsia="pl-PL"/>
        </w:rPr>
        <w:t>ą</w:t>
      </w:r>
      <w:r w:rsidRPr="004331A8">
        <w:rPr>
          <w:rFonts w:ascii="Times New Roman" w:eastAsia="Times New Roman" w:hAnsi="Times New Roman"/>
          <w:color w:val="000000"/>
          <w:sz w:val="24"/>
          <w:szCs w:val="24"/>
          <w:u w:color="000000"/>
          <w:lang w:eastAsia="pl-PL"/>
        </w:rPr>
        <w:t>zanego.</w:t>
      </w:r>
    </w:p>
    <w:p w14:paraId="4AFC30A4" w14:textId="77777777" w:rsidR="004331A8" w:rsidRPr="004331A8" w:rsidRDefault="004331A8" w:rsidP="00197AF7">
      <w:pPr>
        <w:numPr>
          <w:ilvl w:val="0"/>
          <w:numId w:val="56"/>
        </w:numPr>
        <w:tabs>
          <w:tab w:val="num" w:pos="850"/>
        </w:tabs>
        <w:spacing w:after="0" w:line="240" w:lineRule="auto"/>
        <w:ind w:left="720" w:hanging="360"/>
        <w:jc w:val="both"/>
        <w:rPr>
          <w:rFonts w:ascii="Times New Roman" w:eastAsia="Times New Roman" w:hAnsi="Times New Roman"/>
          <w:color w:val="000000"/>
          <w:sz w:val="24"/>
          <w:szCs w:val="24"/>
          <w:u w:color="000000"/>
          <w:lang w:eastAsia="pl-PL"/>
        </w:rPr>
      </w:pPr>
      <w:r w:rsidRPr="004331A8">
        <w:rPr>
          <w:rFonts w:ascii="Times New Roman" w:hAnsi="Times New Roman"/>
          <w:color w:val="000000"/>
          <w:sz w:val="24"/>
          <w:szCs w:val="24"/>
          <w:u w:color="000000"/>
          <w:lang w:eastAsia="pl-PL"/>
        </w:rPr>
        <w:t>Żą</w:t>
      </w:r>
      <w:r w:rsidRPr="004331A8">
        <w:rPr>
          <w:rFonts w:ascii="Times New Roman" w:eastAsia="Times New Roman" w:hAnsi="Times New Roman"/>
          <w:color w:val="000000"/>
          <w:sz w:val="24"/>
          <w:szCs w:val="24"/>
          <w:u w:color="000000"/>
          <w:lang w:eastAsia="pl-PL"/>
        </w:rPr>
        <w:t>dan</w:t>
      </w:r>
      <w:r w:rsidRPr="004331A8">
        <w:rPr>
          <w:rFonts w:ascii="Times New Roman" w:hAnsi="Times New Roman"/>
          <w:color w:val="000000"/>
          <w:sz w:val="24"/>
          <w:szCs w:val="24"/>
          <w:u w:color="000000"/>
          <w:lang w:eastAsia="pl-PL"/>
        </w:rPr>
        <w:t xml:space="preserve">ą </w:t>
      </w:r>
      <w:r w:rsidRPr="004331A8">
        <w:rPr>
          <w:rFonts w:ascii="Times New Roman" w:eastAsia="Times New Roman" w:hAnsi="Times New Roman"/>
          <w:color w:val="000000"/>
          <w:sz w:val="24"/>
          <w:szCs w:val="24"/>
          <w:u w:color="000000"/>
          <w:lang w:eastAsia="pl-PL"/>
        </w:rPr>
        <w:t>nale</w:t>
      </w:r>
      <w:r w:rsidRPr="004331A8">
        <w:rPr>
          <w:rFonts w:ascii="Times New Roman" w:hAnsi="Times New Roman"/>
          <w:color w:val="000000"/>
          <w:sz w:val="24"/>
          <w:szCs w:val="24"/>
          <w:u w:color="000000"/>
          <w:lang w:eastAsia="pl-PL"/>
        </w:rPr>
        <w:t>ż</w:t>
      </w:r>
      <w:r w:rsidRPr="004331A8">
        <w:rPr>
          <w:rFonts w:ascii="Times New Roman" w:eastAsia="Times New Roman" w:hAnsi="Times New Roman"/>
          <w:color w:val="000000"/>
          <w:sz w:val="24"/>
          <w:szCs w:val="24"/>
          <w:u w:color="000000"/>
          <w:lang w:eastAsia="pl-PL"/>
        </w:rPr>
        <w:t>no</w:t>
      </w:r>
      <w:r w:rsidRPr="004331A8">
        <w:rPr>
          <w:rFonts w:ascii="Times New Roman" w:hAnsi="Times New Roman"/>
          <w:color w:val="000000"/>
          <w:sz w:val="24"/>
          <w:szCs w:val="24"/>
          <w:u w:color="000000"/>
          <w:lang w:eastAsia="pl-PL"/>
        </w:rPr>
        <w:t xml:space="preserve">ść </w:t>
      </w:r>
      <w:r w:rsidRPr="004331A8">
        <w:rPr>
          <w:rFonts w:ascii="Times New Roman" w:eastAsia="Times New Roman" w:hAnsi="Times New Roman"/>
          <w:color w:val="000000"/>
          <w:sz w:val="24"/>
          <w:szCs w:val="24"/>
          <w:u w:color="000000"/>
          <w:lang w:eastAsia="pl-PL"/>
        </w:rPr>
        <w:t>Gwarant zap</w:t>
      </w:r>
      <w:r w:rsidRPr="004331A8">
        <w:rPr>
          <w:rFonts w:ascii="Times New Roman" w:hAnsi="Times New Roman"/>
          <w:color w:val="000000"/>
          <w:sz w:val="24"/>
          <w:szCs w:val="24"/>
          <w:u w:color="000000"/>
          <w:lang w:eastAsia="pl-PL"/>
        </w:rPr>
        <w:t>ł</w:t>
      </w:r>
      <w:r w:rsidRPr="004331A8">
        <w:rPr>
          <w:rFonts w:ascii="Times New Roman" w:eastAsia="Times New Roman" w:hAnsi="Times New Roman"/>
          <w:color w:val="000000"/>
          <w:sz w:val="24"/>
          <w:szCs w:val="24"/>
          <w:u w:color="000000"/>
          <w:lang w:eastAsia="pl-PL"/>
        </w:rPr>
        <w:t>aci Beneficjentowi w terminie 30 dni (s</w:t>
      </w:r>
      <w:r w:rsidRPr="004331A8">
        <w:rPr>
          <w:rFonts w:ascii="Times New Roman" w:hAnsi="Times New Roman"/>
          <w:color w:val="000000"/>
          <w:sz w:val="24"/>
          <w:szCs w:val="24"/>
          <w:u w:color="000000"/>
          <w:lang w:eastAsia="pl-PL"/>
        </w:rPr>
        <w:t>ł</w:t>
      </w:r>
      <w:r w:rsidRPr="004331A8">
        <w:rPr>
          <w:rFonts w:ascii="Times New Roman" w:eastAsia="Times New Roman" w:hAnsi="Times New Roman"/>
          <w:color w:val="000000"/>
          <w:sz w:val="24"/>
          <w:szCs w:val="24"/>
          <w:u w:color="000000"/>
          <w:lang w:eastAsia="pl-PL"/>
        </w:rPr>
        <w:t>ownie: trzydzie</w:t>
      </w:r>
      <w:r w:rsidRPr="004331A8">
        <w:rPr>
          <w:rFonts w:ascii="Times New Roman" w:hAnsi="Times New Roman"/>
          <w:color w:val="000000"/>
          <w:sz w:val="24"/>
          <w:szCs w:val="24"/>
          <w:u w:color="000000"/>
          <w:lang w:eastAsia="pl-PL"/>
        </w:rPr>
        <w:t>ś</w:t>
      </w:r>
      <w:r w:rsidRPr="004331A8">
        <w:rPr>
          <w:rFonts w:ascii="Times New Roman" w:eastAsia="Times New Roman" w:hAnsi="Times New Roman"/>
          <w:color w:val="000000"/>
          <w:sz w:val="24"/>
          <w:szCs w:val="24"/>
          <w:u w:color="000000"/>
          <w:lang w:eastAsia="pl-PL"/>
        </w:rPr>
        <w:t>ci dni) od dnia dor</w:t>
      </w:r>
      <w:r w:rsidRPr="004331A8">
        <w:rPr>
          <w:rFonts w:ascii="Times New Roman" w:hAnsi="Times New Roman"/>
          <w:color w:val="000000"/>
          <w:sz w:val="24"/>
          <w:szCs w:val="24"/>
          <w:u w:color="000000"/>
          <w:lang w:eastAsia="pl-PL"/>
        </w:rPr>
        <w:t>ę</w:t>
      </w:r>
      <w:r w:rsidRPr="004331A8">
        <w:rPr>
          <w:rFonts w:ascii="Times New Roman" w:eastAsia="Times New Roman" w:hAnsi="Times New Roman"/>
          <w:color w:val="000000"/>
          <w:sz w:val="24"/>
          <w:szCs w:val="24"/>
          <w:u w:color="000000"/>
          <w:lang w:eastAsia="pl-PL"/>
        </w:rPr>
        <w:t>czenia Gwarantowi pisemnego wezwania do zap</w:t>
      </w:r>
      <w:r w:rsidRPr="004331A8">
        <w:rPr>
          <w:rFonts w:ascii="Times New Roman" w:hAnsi="Times New Roman"/>
          <w:color w:val="000000"/>
          <w:sz w:val="24"/>
          <w:szCs w:val="24"/>
          <w:u w:color="000000"/>
          <w:lang w:eastAsia="pl-PL"/>
        </w:rPr>
        <w:t>ł</w:t>
      </w:r>
      <w:r w:rsidRPr="004331A8">
        <w:rPr>
          <w:rFonts w:ascii="Times New Roman" w:eastAsia="Times New Roman" w:hAnsi="Times New Roman"/>
          <w:color w:val="000000"/>
          <w:sz w:val="24"/>
          <w:szCs w:val="24"/>
          <w:u w:color="000000"/>
          <w:lang w:eastAsia="pl-PL"/>
        </w:rPr>
        <w:t>aty zawieraj</w:t>
      </w:r>
      <w:r w:rsidRPr="004331A8">
        <w:rPr>
          <w:rFonts w:ascii="Times New Roman" w:hAnsi="Times New Roman"/>
          <w:color w:val="000000"/>
          <w:sz w:val="24"/>
          <w:szCs w:val="24"/>
          <w:u w:color="000000"/>
          <w:lang w:eastAsia="pl-PL"/>
        </w:rPr>
        <w:t>ą</w:t>
      </w:r>
      <w:r w:rsidRPr="004331A8">
        <w:rPr>
          <w:rFonts w:ascii="Times New Roman" w:eastAsia="Times New Roman" w:hAnsi="Times New Roman"/>
          <w:color w:val="000000"/>
          <w:sz w:val="24"/>
          <w:szCs w:val="24"/>
          <w:u w:color="000000"/>
          <w:lang w:eastAsia="pl-PL"/>
        </w:rPr>
        <w:t>cego o</w:t>
      </w:r>
      <w:r w:rsidRPr="004331A8">
        <w:rPr>
          <w:rFonts w:ascii="Times New Roman" w:hAnsi="Times New Roman"/>
          <w:color w:val="000000"/>
          <w:sz w:val="24"/>
          <w:szCs w:val="24"/>
          <w:u w:color="000000"/>
          <w:lang w:eastAsia="pl-PL"/>
        </w:rPr>
        <w:t>ś</w:t>
      </w:r>
      <w:r w:rsidRPr="004331A8">
        <w:rPr>
          <w:rFonts w:ascii="Times New Roman" w:eastAsia="Times New Roman" w:hAnsi="Times New Roman"/>
          <w:color w:val="000000"/>
          <w:sz w:val="24"/>
          <w:szCs w:val="24"/>
          <w:u w:color="000000"/>
          <w:lang w:eastAsia="pl-PL"/>
        </w:rPr>
        <w:t xml:space="preserve">wiadczenie Beneficjenta, </w:t>
      </w:r>
      <w:r w:rsidRPr="004331A8">
        <w:rPr>
          <w:rFonts w:ascii="Times New Roman" w:hAnsi="Times New Roman"/>
          <w:color w:val="000000"/>
          <w:sz w:val="24"/>
          <w:szCs w:val="24"/>
          <w:u w:color="000000"/>
          <w:lang w:eastAsia="pl-PL"/>
        </w:rPr>
        <w:t>ż</w:t>
      </w:r>
      <w:r w:rsidRPr="004331A8">
        <w:rPr>
          <w:rFonts w:ascii="Times New Roman" w:eastAsia="Times New Roman" w:hAnsi="Times New Roman"/>
          <w:color w:val="000000"/>
          <w:sz w:val="24"/>
          <w:szCs w:val="24"/>
          <w:u w:color="000000"/>
          <w:lang w:eastAsia="pl-PL"/>
        </w:rPr>
        <w:t xml:space="preserve">e </w:t>
      </w:r>
      <w:r w:rsidRPr="004331A8">
        <w:rPr>
          <w:rFonts w:ascii="Times New Roman" w:hAnsi="Times New Roman"/>
          <w:color w:val="000000"/>
          <w:sz w:val="24"/>
          <w:szCs w:val="24"/>
          <w:u w:color="000000"/>
          <w:lang w:eastAsia="pl-PL"/>
        </w:rPr>
        <w:t>żą</w:t>
      </w:r>
      <w:r w:rsidRPr="004331A8">
        <w:rPr>
          <w:rFonts w:ascii="Times New Roman" w:eastAsia="Times New Roman" w:hAnsi="Times New Roman"/>
          <w:color w:val="000000"/>
          <w:sz w:val="24"/>
          <w:szCs w:val="24"/>
          <w:u w:color="000000"/>
          <w:lang w:eastAsia="pl-PL"/>
        </w:rPr>
        <w:t>dana kwota jest nale</w:t>
      </w:r>
      <w:r w:rsidRPr="004331A8">
        <w:rPr>
          <w:rFonts w:ascii="Times New Roman" w:hAnsi="Times New Roman"/>
          <w:color w:val="000000"/>
          <w:sz w:val="24"/>
          <w:szCs w:val="24"/>
          <w:u w:color="000000"/>
          <w:lang w:eastAsia="pl-PL"/>
        </w:rPr>
        <w:t>ż</w:t>
      </w:r>
      <w:r w:rsidRPr="004331A8">
        <w:rPr>
          <w:rFonts w:ascii="Times New Roman" w:eastAsia="Times New Roman" w:hAnsi="Times New Roman"/>
          <w:color w:val="000000"/>
          <w:sz w:val="24"/>
          <w:szCs w:val="24"/>
          <w:u w:color="000000"/>
          <w:lang w:eastAsia="pl-PL"/>
        </w:rPr>
        <w:t>na.</w:t>
      </w:r>
    </w:p>
    <w:p w14:paraId="47E2E489" w14:textId="77777777" w:rsidR="004331A8" w:rsidRPr="004331A8" w:rsidRDefault="004331A8" w:rsidP="00197AF7">
      <w:pPr>
        <w:numPr>
          <w:ilvl w:val="0"/>
          <w:numId w:val="56"/>
        </w:numPr>
        <w:tabs>
          <w:tab w:val="num" w:pos="850"/>
        </w:tabs>
        <w:spacing w:after="0" w:line="240" w:lineRule="auto"/>
        <w:ind w:left="720" w:hanging="360"/>
        <w:jc w:val="both"/>
        <w:rPr>
          <w:rFonts w:ascii="Times New Roman" w:eastAsia="Times New Roman" w:hAnsi="Times New Roman"/>
          <w:color w:val="000000"/>
          <w:sz w:val="24"/>
          <w:szCs w:val="24"/>
          <w:u w:color="000000"/>
          <w:lang w:eastAsia="pl-PL"/>
        </w:rPr>
      </w:pPr>
      <w:r w:rsidRPr="004331A8">
        <w:rPr>
          <w:rFonts w:ascii="Times New Roman" w:eastAsia="Times New Roman" w:hAnsi="Times New Roman"/>
          <w:color w:val="000000"/>
          <w:sz w:val="24"/>
          <w:szCs w:val="24"/>
          <w:u w:color="000000"/>
          <w:lang w:eastAsia="pl-PL"/>
        </w:rPr>
        <w:t>Wezwanie do zap</w:t>
      </w:r>
      <w:r w:rsidRPr="004331A8">
        <w:rPr>
          <w:rFonts w:ascii="Times New Roman" w:hAnsi="Times New Roman"/>
          <w:color w:val="000000"/>
          <w:sz w:val="24"/>
          <w:szCs w:val="24"/>
          <w:u w:color="000000"/>
          <w:lang w:eastAsia="pl-PL"/>
        </w:rPr>
        <w:t>ł</w:t>
      </w:r>
      <w:r w:rsidRPr="004331A8">
        <w:rPr>
          <w:rFonts w:ascii="Times New Roman" w:eastAsia="Times New Roman" w:hAnsi="Times New Roman"/>
          <w:color w:val="000000"/>
          <w:sz w:val="24"/>
          <w:szCs w:val="24"/>
          <w:u w:color="000000"/>
          <w:lang w:eastAsia="pl-PL"/>
        </w:rPr>
        <w:t>aty zostanie skierowane do Gwaranta bezpo</w:t>
      </w:r>
      <w:r w:rsidRPr="004331A8">
        <w:rPr>
          <w:rFonts w:ascii="Times New Roman" w:hAnsi="Times New Roman"/>
          <w:color w:val="000000"/>
          <w:sz w:val="24"/>
          <w:szCs w:val="24"/>
          <w:u w:color="000000"/>
          <w:lang w:eastAsia="pl-PL"/>
        </w:rPr>
        <w:t>ś</w:t>
      </w:r>
      <w:r w:rsidRPr="004331A8">
        <w:rPr>
          <w:rFonts w:ascii="Times New Roman" w:eastAsia="Times New Roman" w:hAnsi="Times New Roman"/>
          <w:color w:val="000000"/>
          <w:sz w:val="24"/>
          <w:szCs w:val="24"/>
          <w:u w:color="000000"/>
          <w:lang w:eastAsia="pl-PL"/>
        </w:rPr>
        <w:t>rednio przez Beneficjenta, lub za po</w:t>
      </w:r>
      <w:r w:rsidRPr="004331A8">
        <w:rPr>
          <w:rFonts w:ascii="Times New Roman" w:hAnsi="Times New Roman"/>
          <w:color w:val="000000"/>
          <w:sz w:val="24"/>
          <w:szCs w:val="24"/>
          <w:u w:color="000000"/>
          <w:lang w:eastAsia="pl-PL"/>
        </w:rPr>
        <w:t>ś</w:t>
      </w:r>
      <w:r w:rsidRPr="004331A8">
        <w:rPr>
          <w:rFonts w:ascii="Times New Roman" w:eastAsia="Times New Roman" w:hAnsi="Times New Roman"/>
          <w:color w:val="000000"/>
          <w:sz w:val="24"/>
          <w:szCs w:val="24"/>
          <w:u w:color="000000"/>
          <w:lang w:eastAsia="pl-PL"/>
        </w:rPr>
        <w:t>rednictwem Banku Beneficjenta, kt</w:t>
      </w:r>
      <w:r w:rsidRPr="004331A8">
        <w:rPr>
          <w:rFonts w:ascii="Times New Roman" w:hAnsi="Times New Roman"/>
          <w:color w:val="000000"/>
          <w:sz w:val="24"/>
          <w:szCs w:val="24"/>
          <w:u w:color="000000"/>
          <w:lang w:eastAsia="pl-PL"/>
        </w:rPr>
        <w:t>ó</w:t>
      </w:r>
      <w:r w:rsidRPr="004331A8">
        <w:rPr>
          <w:rFonts w:ascii="Times New Roman" w:eastAsia="Times New Roman" w:hAnsi="Times New Roman"/>
          <w:color w:val="000000"/>
          <w:sz w:val="24"/>
          <w:szCs w:val="24"/>
          <w:u w:color="000000"/>
          <w:lang w:eastAsia="pl-PL"/>
        </w:rPr>
        <w:t>ry potwierdzi:</w:t>
      </w:r>
    </w:p>
    <w:p w14:paraId="66663741" w14:textId="77777777" w:rsidR="004331A8" w:rsidRPr="004331A8" w:rsidRDefault="004331A8" w:rsidP="00197AF7">
      <w:pPr>
        <w:numPr>
          <w:ilvl w:val="0"/>
          <w:numId w:val="57"/>
        </w:numPr>
        <w:tabs>
          <w:tab w:val="num" w:pos="1417"/>
        </w:tabs>
        <w:suppressAutoHyphens/>
        <w:spacing w:after="0" w:line="240" w:lineRule="auto"/>
        <w:ind w:left="720" w:hanging="360"/>
        <w:jc w:val="both"/>
        <w:rPr>
          <w:rFonts w:ascii="Times New Roman" w:eastAsia="Times New Roman" w:hAnsi="Times New Roman"/>
          <w:color w:val="000000"/>
          <w:sz w:val="24"/>
          <w:szCs w:val="24"/>
          <w:u w:color="000000"/>
          <w:lang w:eastAsia="pl-PL"/>
        </w:rPr>
      </w:pPr>
      <w:r w:rsidRPr="004331A8">
        <w:rPr>
          <w:rFonts w:ascii="Times New Roman" w:eastAsia="Times New Roman" w:hAnsi="Times New Roman"/>
          <w:color w:val="000000"/>
          <w:sz w:val="24"/>
          <w:szCs w:val="24"/>
          <w:u w:color="000000"/>
          <w:lang w:eastAsia="pl-PL"/>
        </w:rPr>
        <w:t>w</w:t>
      </w:r>
      <w:r w:rsidRPr="004331A8">
        <w:rPr>
          <w:rFonts w:ascii="Times New Roman" w:hAnsi="Times New Roman"/>
          <w:color w:val="000000"/>
          <w:sz w:val="24"/>
          <w:szCs w:val="24"/>
          <w:u w:color="000000"/>
          <w:lang w:eastAsia="pl-PL"/>
        </w:rPr>
        <w:t>ł</w:t>
      </w:r>
      <w:r w:rsidRPr="004331A8">
        <w:rPr>
          <w:rFonts w:ascii="Times New Roman" w:eastAsia="Times New Roman" w:hAnsi="Times New Roman"/>
          <w:color w:val="000000"/>
          <w:sz w:val="24"/>
          <w:szCs w:val="24"/>
          <w:u w:color="000000"/>
          <w:lang w:eastAsia="pl-PL"/>
        </w:rPr>
        <w:t>asnor</w:t>
      </w:r>
      <w:r w:rsidRPr="004331A8">
        <w:rPr>
          <w:rFonts w:ascii="Times New Roman" w:hAnsi="Times New Roman"/>
          <w:color w:val="000000"/>
          <w:sz w:val="24"/>
          <w:szCs w:val="24"/>
          <w:u w:color="000000"/>
          <w:lang w:eastAsia="pl-PL"/>
        </w:rPr>
        <w:t>ę</w:t>
      </w:r>
      <w:r w:rsidRPr="004331A8">
        <w:rPr>
          <w:rFonts w:ascii="Times New Roman" w:eastAsia="Times New Roman" w:hAnsi="Times New Roman"/>
          <w:color w:val="000000"/>
          <w:sz w:val="24"/>
          <w:szCs w:val="24"/>
          <w:u w:color="000000"/>
          <w:lang w:eastAsia="pl-PL"/>
        </w:rPr>
        <w:t>czno</w:t>
      </w:r>
      <w:r w:rsidRPr="004331A8">
        <w:rPr>
          <w:rFonts w:ascii="Times New Roman" w:hAnsi="Times New Roman"/>
          <w:color w:val="000000"/>
          <w:sz w:val="24"/>
          <w:szCs w:val="24"/>
          <w:u w:color="000000"/>
          <w:lang w:eastAsia="pl-PL"/>
        </w:rPr>
        <w:t xml:space="preserve">ść </w:t>
      </w:r>
      <w:r w:rsidRPr="004331A8">
        <w:rPr>
          <w:rFonts w:ascii="Times New Roman" w:eastAsia="Times New Roman" w:hAnsi="Times New Roman"/>
          <w:color w:val="000000"/>
          <w:sz w:val="24"/>
          <w:szCs w:val="24"/>
          <w:u w:color="000000"/>
          <w:lang w:eastAsia="pl-PL"/>
        </w:rPr>
        <w:t>podpis</w:t>
      </w:r>
      <w:r w:rsidRPr="004331A8">
        <w:rPr>
          <w:rFonts w:ascii="Times New Roman" w:hAnsi="Times New Roman"/>
          <w:color w:val="000000"/>
          <w:sz w:val="24"/>
          <w:szCs w:val="24"/>
          <w:u w:color="000000"/>
          <w:lang w:eastAsia="pl-PL"/>
        </w:rPr>
        <w:t>ó</w:t>
      </w:r>
      <w:r w:rsidRPr="004331A8">
        <w:rPr>
          <w:rFonts w:ascii="Times New Roman" w:eastAsia="Times New Roman" w:hAnsi="Times New Roman"/>
          <w:color w:val="000000"/>
          <w:sz w:val="24"/>
          <w:szCs w:val="24"/>
          <w:u w:color="000000"/>
          <w:lang w:eastAsia="pl-PL"/>
        </w:rPr>
        <w:t>w na wezwaniu,</w:t>
      </w:r>
    </w:p>
    <w:p w14:paraId="7A62B07F" w14:textId="77777777" w:rsidR="004331A8" w:rsidRPr="004331A8" w:rsidRDefault="004331A8" w:rsidP="00197AF7">
      <w:pPr>
        <w:numPr>
          <w:ilvl w:val="0"/>
          <w:numId w:val="58"/>
        </w:numPr>
        <w:tabs>
          <w:tab w:val="num" w:pos="850"/>
        </w:tabs>
        <w:suppressAutoHyphens/>
        <w:spacing w:after="0" w:line="240" w:lineRule="auto"/>
        <w:ind w:left="720" w:hanging="360"/>
        <w:jc w:val="both"/>
        <w:rPr>
          <w:rFonts w:ascii="Times New Roman" w:eastAsia="Times New Roman" w:hAnsi="Times New Roman"/>
          <w:color w:val="000000"/>
          <w:sz w:val="24"/>
          <w:szCs w:val="24"/>
          <w:u w:color="000000"/>
          <w:lang w:eastAsia="pl-PL"/>
        </w:rPr>
      </w:pPr>
      <w:r w:rsidRPr="004331A8">
        <w:rPr>
          <w:rFonts w:ascii="Times New Roman" w:eastAsia="Times New Roman" w:hAnsi="Times New Roman"/>
          <w:color w:val="000000"/>
          <w:sz w:val="24"/>
          <w:szCs w:val="24"/>
          <w:u w:color="000000"/>
          <w:lang w:eastAsia="pl-PL"/>
        </w:rPr>
        <w:t>uprawnienia do sk</w:t>
      </w:r>
      <w:r w:rsidRPr="004331A8">
        <w:rPr>
          <w:rFonts w:ascii="Times New Roman" w:hAnsi="Times New Roman"/>
          <w:color w:val="000000"/>
          <w:sz w:val="24"/>
          <w:szCs w:val="24"/>
          <w:u w:color="000000"/>
          <w:lang w:eastAsia="pl-PL"/>
        </w:rPr>
        <w:t>ł</w:t>
      </w:r>
      <w:r w:rsidRPr="004331A8">
        <w:rPr>
          <w:rFonts w:ascii="Times New Roman" w:eastAsia="Times New Roman" w:hAnsi="Times New Roman"/>
          <w:color w:val="000000"/>
          <w:sz w:val="24"/>
          <w:szCs w:val="24"/>
          <w:u w:color="000000"/>
          <w:lang w:eastAsia="pl-PL"/>
        </w:rPr>
        <w:t>adania o</w:t>
      </w:r>
      <w:r w:rsidRPr="004331A8">
        <w:rPr>
          <w:rFonts w:ascii="Times New Roman" w:hAnsi="Times New Roman"/>
          <w:color w:val="000000"/>
          <w:sz w:val="24"/>
          <w:szCs w:val="24"/>
          <w:u w:color="000000"/>
          <w:lang w:eastAsia="pl-PL"/>
        </w:rPr>
        <w:t>ś</w:t>
      </w:r>
      <w:r w:rsidRPr="004331A8">
        <w:rPr>
          <w:rFonts w:ascii="Times New Roman" w:eastAsia="Times New Roman" w:hAnsi="Times New Roman"/>
          <w:color w:val="000000"/>
          <w:sz w:val="24"/>
          <w:szCs w:val="24"/>
          <w:u w:color="000000"/>
          <w:lang w:eastAsia="pl-PL"/>
        </w:rPr>
        <w:t>wiadcze</w:t>
      </w:r>
      <w:r w:rsidRPr="004331A8">
        <w:rPr>
          <w:rFonts w:ascii="Times New Roman" w:hAnsi="Times New Roman"/>
          <w:color w:val="000000"/>
          <w:sz w:val="24"/>
          <w:szCs w:val="24"/>
          <w:u w:color="000000"/>
          <w:lang w:eastAsia="pl-PL"/>
        </w:rPr>
        <w:t xml:space="preserve">ń </w:t>
      </w:r>
      <w:r w:rsidRPr="004331A8">
        <w:rPr>
          <w:rFonts w:ascii="Times New Roman" w:eastAsia="Times New Roman" w:hAnsi="Times New Roman"/>
          <w:color w:val="000000"/>
          <w:sz w:val="24"/>
          <w:szCs w:val="24"/>
          <w:u w:color="000000"/>
          <w:lang w:eastAsia="pl-PL"/>
        </w:rPr>
        <w:t>w imieniu Beneficjenta os</w:t>
      </w:r>
      <w:r w:rsidRPr="004331A8">
        <w:rPr>
          <w:rFonts w:ascii="Times New Roman" w:hAnsi="Times New Roman"/>
          <w:color w:val="000000"/>
          <w:sz w:val="24"/>
          <w:szCs w:val="24"/>
          <w:u w:color="000000"/>
          <w:lang w:eastAsia="pl-PL"/>
        </w:rPr>
        <w:t>ó</w:t>
      </w:r>
      <w:r w:rsidRPr="004331A8">
        <w:rPr>
          <w:rFonts w:ascii="Times New Roman" w:eastAsia="Times New Roman" w:hAnsi="Times New Roman"/>
          <w:color w:val="000000"/>
          <w:sz w:val="24"/>
          <w:szCs w:val="24"/>
          <w:u w:color="000000"/>
          <w:lang w:eastAsia="pl-PL"/>
        </w:rPr>
        <w:t>b podpisuj</w:t>
      </w:r>
      <w:r w:rsidRPr="004331A8">
        <w:rPr>
          <w:rFonts w:ascii="Times New Roman" w:hAnsi="Times New Roman"/>
          <w:color w:val="000000"/>
          <w:sz w:val="24"/>
          <w:szCs w:val="24"/>
          <w:u w:color="000000"/>
          <w:lang w:eastAsia="pl-PL"/>
        </w:rPr>
        <w:t>ą</w:t>
      </w:r>
      <w:r w:rsidRPr="004331A8">
        <w:rPr>
          <w:rFonts w:ascii="Times New Roman" w:eastAsia="Times New Roman" w:hAnsi="Times New Roman"/>
          <w:color w:val="000000"/>
          <w:sz w:val="24"/>
          <w:szCs w:val="24"/>
          <w:u w:color="000000"/>
          <w:lang w:eastAsia="pl-PL"/>
        </w:rPr>
        <w:t>cych wezwanie,</w:t>
      </w:r>
    </w:p>
    <w:p w14:paraId="3719E9F4" w14:textId="77777777" w:rsidR="004331A8" w:rsidRPr="004331A8" w:rsidRDefault="004331A8" w:rsidP="00197AF7">
      <w:pPr>
        <w:numPr>
          <w:ilvl w:val="0"/>
          <w:numId w:val="59"/>
        </w:numPr>
        <w:tabs>
          <w:tab w:val="num" w:pos="850"/>
        </w:tabs>
        <w:suppressAutoHyphens/>
        <w:spacing w:after="0" w:line="240" w:lineRule="auto"/>
        <w:ind w:left="720" w:hanging="360"/>
        <w:jc w:val="both"/>
        <w:rPr>
          <w:rFonts w:ascii="Times New Roman" w:eastAsia="Times New Roman" w:hAnsi="Times New Roman"/>
          <w:color w:val="000000"/>
          <w:sz w:val="24"/>
          <w:szCs w:val="24"/>
          <w:u w:color="000000"/>
          <w:lang w:eastAsia="pl-PL"/>
        </w:rPr>
      </w:pPr>
      <w:r w:rsidRPr="004331A8">
        <w:rPr>
          <w:rFonts w:ascii="Times New Roman" w:eastAsia="Times New Roman" w:hAnsi="Times New Roman"/>
          <w:color w:val="000000"/>
          <w:sz w:val="24"/>
          <w:szCs w:val="24"/>
          <w:u w:color="000000"/>
          <w:lang w:eastAsia="pl-PL"/>
        </w:rPr>
        <w:t>wska</w:t>
      </w:r>
      <w:r w:rsidRPr="004331A8">
        <w:rPr>
          <w:rFonts w:ascii="Times New Roman" w:hAnsi="Times New Roman"/>
          <w:color w:val="000000"/>
          <w:sz w:val="24"/>
          <w:szCs w:val="24"/>
          <w:u w:color="000000"/>
          <w:lang w:eastAsia="pl-PL"/>
        </w:rPr>
        <w:t>ż</w:t>
      </w:r>
      <w:r w:rsidRPr="004331A8">
        <w:rPr>
          <w:rFonts w:ascii="Times New Roman" w:eastAsia="Times New Roman" w:hAnsi="Times New Roman"/>
          <w:color w:val="000000"/>
          <w:sz w:val="24"/>
          <w:szCs w:val="24"/>
          <w:u w:color="000000"/>
          <w:lang w:eastAsia="pl-PL"/>
        </w:rPr>
        <w:t>e nr rachunku Beneficjenta, na kt</w:t>
      </w:r>
      <w:r w:rsidRPr="004331A8">
        <w:rPr>
          <w:rFonts w:ascii="Times New Roman" w:hAnsi="Times New Roman"/>
          <w:color w:val="000000"/>
          <w:sz w:val="24"/>
          <w:szCs w:val="24"/>
          <w:u w:color="000000"/>
          <w:lang w:eastAsia="pl-PL"/>
        </w:rPr>
        <w:t>ó</w:t>
      </w:r>
      <w:r w:rsidRPr="004331A8">
        <w:rPr>
          <w:rFonts w:ascii="Times New Roman" w:eastAsia="Times New Roman" w:hAnsi="Times New Roman"/>
          <w:color w:val="000000"/>
          <w:sz w:val="24"/>
          <w:szCs w:val="24"/>
          <w:u w:color="000000"/>
          <w:lang w:eastAsia="pl-PL"/>
        </w:rPr>
        <w:t>ry Gwarant powinien dokona</w:t>
      </w:r>
      <w:r w:rsidRPr="004331A8">
        <w:rPr>
          <w:rFonts w:ascii="Times New Roman" w:hAnsi="Times New Roman"/>
          <w:color w:val="000000"/>
          <w:sz w:val="24"/>
          <w:szCs w:val="24"/>
          <w:u w:color="000000"/>
          <w:lang w:eastAsia="pl-PL"/>
        </w:rPr>
        <w:t xml:space="preserve">ć </w:t>
      </w:r>
      <w:r w:rsidRPr="004331A8">
        <w:rPr>
          <w:rFonts w:ascii="Times New Roman" w:eastAsia="Times New Roman" w:hAnsi="Times New Roman"/>
          <w:color w:val="000000"/>
          <w:sz w:val="24"/>
          <w:szCs w:val="24"/>
          <w:u w:color="000000"/>
          <w:lang w:eastAsia="pl-PL"/>
        </w:rPr>
        <w:t>zap</w:t>
      </w:r>
      <w:r w:rsidRPr="004331A8">
        <w:rPr>
          <w:rFonts w:ascii="Times New Roman" w:hAnsi="Times New Roman"/>
          <w:color w:val="000000"/>
          <w:sz w:val="24"/>
          <w:szCs w:val="24"/>
          <w:u w:color="000000"/>
          <w:lang w:eastAsia="pl-PL"/>
        </w:rPr>
        <w:t>ł</w:t>
      </w:r>
      <w:r w:rsidRPr="004331A8">
        <w:rPr>
          <w:rFonts w:ascii="Times New Roman" w:eastAsia="Times New Roman" w:hAnsi="Times New Roman"/>
          <w:color w:val="000000"/>
          <w:sz w:val="24"/>
          <w:szCs w:val="24"/>
          <w:u w:color="000000"/>
          <w:lang w:eastAsia="pl-PL"/>
        </w:rPr>
        <w:t>aty z tytu</w:t>
      </w:r>
      <w:r w:rsidRPr="004331A8">
        <w:rPr>
          <w:rFonts w:ascii="Times New Roman" w:hAnsi="Times New Roman"/>
          <w:color w:val="000000"/>
          <w:sz w:val="24"/>
          <w:szCs w:val="24"/>
          <w:u w:color="000000"/>
          <w:lang w:eastAsia="pl-PL"/>
        </w:rPr>
        <w:t>ł</w:t>
      </w:r>
      <w:r w:rsidRPr="004331A8">
        <w:rPr>
          <w:rFonts w:ascii="Times New Roman" w:eastAsia="Times New Roman" w:hAnsi="Times New Roman"/>
          <w:color w:val="000000"/>
          <w:sz w:val="24"/>
          <w:szCs w:val="24"/>
          <w:u w:color="000000"/>
          <w:lang w:eastAsia="pl-PL"/>
        </w:rPr>
        <w:t>u udzielonej gwarancji.</w:t>
      </w:r>
    </w:p>
    <w:p w14:paraId="78310C2E" w14:textId="77777777" w:rsidR="004331A8" w:rsidRPr="004331A8" w:rsidRDefault="004331A8" w:rsidP="00197AF7">
      <w:pPr>
        <w:numPr>
          <w:ilvl w:val="0"/>
          <w:numId w:val="56"/>
        </w:numPr>
        <w:tabs>
          <w:tab w:val="num" w:pos="850"/>
        </w:tabs>
        <w:spacing w:after="0" w:line="240" w:lineRule="auto"/>
        <w:ind w:left="720" w:hanging="360"/>
        <w:jc w:val="both"/>
        <w:rPr>
          <w:rFonts w:ascii="Times New Roman" w:eastAsia="Times New Roman" w:hAnsi="Times New Roman"/>
          <w:color w:val="000000"/>
          <w:sz w:val="24"/>
          <w:szCs w:val="24"/>
          <w:u w:color="000000"/>
          <w:lang w:eastAsia="pl-PL"/>
        </w:rPr>
      </w:pPr>
      <w:r w:rsidRPr="004331A8">
        <w:rPr>
          <w:rFonts w:ascii="Times New Roman" w:eastAsia="Times New Roman" w:hAnsi="Times New Roman"/>
          <w:color w:val="000000"/>
          <w:sz w:val="24"/>
          <w:szCs w:val="24"/>
          <w:u w:color="000000"/>
          <w:lang w:eastAsia="pl-PL"/>
        </w:rPr>
        <w:t>Spory mog</w:t>
      </w:r>
      <w:r w:rsidRPr="004331A8">
        <w:rPr>
          <w:rFonts w:ascii="Times New Roman" w:hAnsi="Times New Roman"/>
          <w:color w:val="000000"/>
          <w:sz w:val="24"/>
          <w:szCs w:val="24"/>
          <w:u w:color="000000"/>
          <w:lang w:eastAsia="pl-PL"/>
        </w:rPr>
        <w:t>ą</w:t>
      </w:r>
      <w:r w:rsidRPr="004331A8">
        <w:rPr>
          <w:rFonts w:ascii="Times New Roman" w:eastAsia="Times New Roman" w:hAnsi="Times New Roman"/>
          <w:color w:val="000000"/>
          <w:sz w:val="24"/>
          <w:szCs w:val="24"/>
          <w:u w:color="000000"/>
          <w:lang w:eastAsia="pl-PL"/>
        </w:rPr>
        <w:t>ce wynika</w:t>
      </w:r>
      <w:r w:rsidRPr="004331A8">
        <w:rPr>
          <w:rFonts w:ascii="Times New Roman" w:hAnsi="Times New Roman"/>
          <w:color w:val="000000"/>
          <w:sz w:val="24"/>
          <w:szCs w:val="24"/>
          <w:u w:color="000000"/>
          <w:lang w:eastAsia="pl-PL"/>
        </w:rPr>
        <w:t xml:space="preserve">ć </w:t>
      </w:r>
      <w:r w:rsidRPr="004331A8">
        <w:rPr>
          <w:rFonts w:ascii="Times New Roman" w:eastAsia="Times New Roman" w:hAnsi="Times New Roman"/>
          <w:color w:val="000000"/>
          <w:sz w:val="24"/>
          <w:szCs w:val="24"/>
          <w:u w:color="000000"/>
          <w:lang w:eastAsia="pl-PL"/>
        </w:rPr>
        <w:t>z niniejszej gwarancji podlegaj</w:t>
      </w:r>
      <w:r w:rsidRPr="004331A8">
        <w:rPr>
          <w:rFonts w:ascii="Times New Roman" w:hAnsi="Times New Roman"/>
          <w:color w:val="000000"/>
          <w:sz w:val="24"/>
          <w:szCs w:val="24"/>
          <w:u w:color="000000"/>
          <w:lang w:eastAsia="pl-PL"/>
        </w:rPr>
        <w:t xml:space="preserve">ą </w:t>
      </w:r>
      <w:r w:rsidRPr="004331A8">
        <w:rPr>
          <w:rFonts w:ascii="Times New Roman" w:eastAsia="Times New Roman" w:hAnsi="Times New Roman"/>
          <w:color w:val="000000"/>
          <w:sz w:val="24"/>
          <w:szCs w:val="24"/>
          <w:u w:color="000000"/>
          <w:lang w:eastAsia="pl-PL"/>
        </w:rPr>
        <w:t>rozpoznaniu przez s</w:t>
      </w:r>
      <w:r w:rsidRPr="004331A8">
        <w:rPr>
          <w:rFonts w:ascii="Times New Roman" w:hAnsi="Times New Roman"/>
          <w:color w:val="000000"/>
          <w:sz w:val="24"/>
          <w:szCs w:val="24"/>
          <w:u w:color="000000"/>
          <w:lang w:eastAsia="pl-PL"/>
        </w:rPr>
        <w:t>ą</w:t>
      </w:r>
      <w:r w:rsidRPr="004331A8">
        <w:rPr>
          <w:rFonts w:ascii="Times New Roman" w:eastAsia="Times New Roman" w:hAnsi="Times New Roman"/>
          <w:color w:val="000000"/>
          <w:sz w:val="24"/>
          <w:szCs w:val="24"/>
          <w:u w:color="000000"/>
          <w:lang w:eastAsia="pl-PL"/>
        </w:rPr>
        <w:t>d w</w:t>
      </w:r>
      <w:r w:rsidRPr="004331A8">
        <w:rPr>
          <w:rFonts w:ascii="Times New Roman" w:hAnsi="Times New Roman"/>
          <w:color w:val="000000"/>
          <w:sz w:val="24"/>
          <w:szCs w:val="24"/>
          <w:u w:color="000000"/>
          <w:lang w:eastAsia="pl-PL"/>
        </w:rPr>
        <w:t>ł</w:t>
      </w:r>
      <w:r w:rsidRPr="004331A8">
        <w:rPr>
          <w:rFonts w:ascii="Times New Roman" w:eastAsia="Times New Roman" w:hAnsi="Times New Roman"/>
          <w:color w:val="000000"/>
          <w:sz w:val="24"/>
          <w:szCs w:val="24"/>
          <w:u w:color="000000"/>
          <w:lang w:eastAsia="pl-PL"/>
        </w:rPr>
        <w:t>a</w:t>
      </w:r>
      <w:r w:rsidRPr="004331A8">
        <w:rPr>
          <w:rFonts w:ascii="Times New Roman" w:hAnsi="Times New Roman"/>
          <w:color w:val="000000"/>
          <w:sz w:val="24"/>
          <w:szCs w:val="24"/>
          <w:u w:color="000000"/>
          <w:lang w:eastAsia="pl-PL"/>
        </w:rPr>
        <w:t>ś</w:t>
      </w:r>
      <w:r w:rsidRPr="004331A8">
        <w:rPr>
          <w:rFonts w:ascii="Times New Roman" w:eastAsia="Times New Roman" w:hAnsi="Times New Roman"/>
          <w:color w:val="000000"/>
          <w:sz w:val="24"/>
          <w:szCs w:val="24"/>
          <w:u w:color="000000"/>
          <w:lang w:eastAsia="pl-PL"/>
        </w:rPr>
        <w:t xml:space="preserve">ciwy dla </w:t>
      </w:r>
      <w:r w:rsidRPr="004331A8">
        <w:rPr>
          <w:rFonts w:ascii="Times New Roman" w:hAnsi="Times New Roman"/>
          <w:color w:val="000000"/>
          <w:sz w:val="24"/>
          <w:szCs w:val="24"/>
          <w:u w:color="000000"/>
          <w:lang w:eastAsia="pl-PL"/>
        </w:rPr>
        <w:t>    </w:t>
      </w:r>
      <w:r w:rsidRPr="004331A8">
        <w:rPr>
          <w:rFonts w:ascii="Times New Roman" w:eastAsia="Times New Roman" w:hAnsi="Times New Roman"/>
          <w:color w:val="000000"/>
          <w:sz w:val="24"/>
          <w:szCs w:val="24"/>
          <w:u w:color="000000"/>
          <w:lang w:eastAsia="pl-PL"/>
        </w:rPr>
        <w:t>siedziby Zamawiaj</w:t>
      </w:r>
      <w:r w:rsidRPr="004331A8">
        <w:rPr>
          <w:rFonts w:ascii="Times New Roman" w:hAnsi="Times New Roman"/>
          <w:color w:val="000000"/>
          <w:sz w:val="24"/>
          <w:szCs w:val="24"/>
          <w:u w:color="000000"/>
          <w:lang w:eastAsia="pl-PL"/>
        </w:rPr>
        <w:t>ą</w:t>
      </w:r>
      <w:r w:rsidRPr="004331A8">
        <w:rPr>
          <w:rFonts w:ascii="Times New Roman" w:eastAsia="Times New Roman" w:hAnsi="Times New Roman"/>
          <w:color w:val="000000"/>
          <w:sz w:val="24"/>
          <w:szCs w:val="24"/>
          <w:u w:color="000000"/>
          <w:lang w:eastAsia="pl-PL"/>
        </w:rPr>
        <w:t>cego / Beneficjenta.</w:t>
      </w:r>
    </w:p>
    <w:p w14:paraId="0CAD390D" w14:textId="77777777" w:rsidR="004331A8" w:rsidRPr="004331A8" w:rsidRDefault="004331A8" w:rsidP="004331A8">
      <w:pPr>
        <w:ind w:left="360"/>
        <w:jc w:val="both"/>
        <w:rPr>
          <w:rFonts w:ascii="Times New Roman" w:hAnsi="Times New Roman"/>
          <w:color w:val="000000"/>
          <w:sz w:val="24"/>
          <w:szCs w:val="24"/>
          <w:u w:color="000000"/>
          <w:lang w:eastAsia="pl-PL"/>
        </w:rPr>
      </w:pPr>
    </w:p>
    <w:p w14:paraId="6C725068" w14:textId="77777777" w:rsidR="004331A8" w:rsidRPr="004331A8" w:rsidRDefault="004331A8" w:rsidP="004331A8">
      <w:pPr>
        <w:jc w:val="both"/>
        <w:rPr>
          <w:rFonts w:ascii="Times New Roman" w:eastAsia="Times New Roman" w:hAnsi="Times New Roman"/>
          <w:b/>
          <w:bCs/>
          <w:color w:val="000000"/>
          <w:sz w:val="24"/>
          <w:szCs w:val="24"/>
          <w:u w:color="000000"/>
          <w:lang w:eastAsia="pl-PL"/>
        </w:rPr>
      </w:pPr>
      <w:r w:rsidRPr="004331A8">
        <w:rPr>
          <w:rFonts w:ascii="Times New Roman" w:eastAsia="Times New Roman" w:hAnsi="Times New Roman"/>
          <w:b/>
          <w:bCs/>
          <w:color w:val="000000"/>
          <w:sz w:val="24"/>
          <w:szCs w:val="24"/>
          <w:u w:color="000000"/>
          <w:lang w:eastAsia="pl-PL"/>
        </w:rPr>
        <w:t>Uwaga!</w:t>
      </w:r>
    </w:p>
    <w:p w14:paraId="788397D2" w14:textId="77777777" w:rsidR="004331A8" w:rsidRPr="004331A8" w:rsidRDefault="004331A8" w:rsidP="00197AF7">
      <w:pPr>
        <w:numPr>
          <w:ilvl w:val="0"/>
          <w:numId w:val="60"/>
        </w:numPr>
        <w:spacing w:after="0" w:line="240" w:lineRule="auto"/>
        <w:ind w:left="459" w:hanging="360"/>
        <w:jc w:val="both"/>
        <w:rPr>
          <w:rFonts w:ascii="Times New Roman" w:eastAsia="Times New Roman" w:hAnsi="Times New Roman"/>
          <w:color w:val="000000"/>
          <w:sz w:val="24"/>
          <w:szCs w:val="24"/>
          <w:u w:color="000000"/>
          <w:lang w:eastAsia="pl-PL"/>
        </w:rPr>
      </w:pPr>
      <w:r w:rsidRPr="004331A8">
        <w:rPr>
          <w:rFonts w:ascii="Times New Roman" w:eastAsia="Times New Roman" w:hAnsi="Times New Roman"/>
          <w:color w:val="000000"/>
          <w:sz w:val="24"/>
          <w:szCs w:val="24"/>
          <w:u w:color="000000"/>
          <w:lang w:eastAsia="pl-PL"/>
        </w:rPr>
        <w:t>Gwarancja nale</w:t>
      </w:r>
      <w:r w:rsidRPr="004331A8">
        <w:rPr>
          <w:rFonts w:ascii="Times New Roman" w:hAnsi="Times New Roman"/>
          <w:color w:val="000000"/>
          <w:sz w:val="24"/>
          <w:szCs w:val="24"/>
          <w:u w:color="000000"/>
          <w:lang w:eastAsia="pl-PL"/>
        </w:rPr>
        <w:t>ż</w:t>
      </w:r>
      <w:r w:rsidRPr="004331A8">
        <w:rPr>
          <w:rFonts w:ascii="Times New Roman" w:eastAsia="Times New Roman" w:hAnsi="Times New Roman"/>
          <w:color w:val="000000"/>
          <w:sz w:val="24"/>
          <w:szCs w:val="24"/>
          <w:u w:color="000000"/>
          <w:lang w:eastAsia="pl-PL"/>
        </w:rPr>
        <w:t>ytego wykonania umowy musi zawiera</w:t>
      </w:r>
      <w:r w:rsidRPr="004331A8">
        <w:rPr>
          <w:rFonts w:ascii="Times New Roman" w:hAnsi="Times New Roman"/>
          <w:color w:val="000000"/>
          <w:sz w:val="24"/>
          <w:szCs w:val="24"/>
          <w:u w:color="000000"/>
          <w:lang w:eastAsia="pl-PL"/>
        </w:rPr>
        <w:t xml:space="preserve">ć </w:t>
      </w:r>
      <w:r w:rsidRPr="004331A8">
        <w:rPr>
          <w:rFonts w:ascii="Times New Roman" w:eastAsia="Times New Roman" w:hAnsi="Times New Roman"/>
          <w:color w:val="000000"/>
          <w:sz w:val="24"/>
          <w:szCs w:val="24"/>
          <w:u w:color="000000"/>
          <w:lang w:eastAsia="pl-PL"/>
        </w:rPr>
        <w:t>w sobie powy</w:t>
      </w:r>
      <w:r w:rsidRPr="004331A8">
        <w:rPr>
          <w:rFonts w:ascii="Times New Roman" w:hAnsi="Times New Roman"/>
          <w:color w:val="000000"/>
          <w:sz w:val="24"/>
          <w:szCs w:val="24"/>
          <w:u w:color="000000"/>
          <w:lang w:eastAsia="pl-PL"/>
        </w:rPr>
        <w:t>ż</w:t>
      </w:r>
      <w:r w:rsidRPr="004331A8">
        <w:rPr>
          <w:rFonts w:ascii="Times New Roman" w:eastAsia="Times New Roman" w:hAnsi="Times New Roman"/>
          <w:color w:val="000000"/>
          <w:sz w:val="24"/>
          <w:szCs w:val="24"/>
          <w:u w:color="000000"/>
          <w:lang w:eastAsia="pl-PL"/>
        </w:rPr>
        <w:t>sz</w:t>
      </w:r>
      <w:r w:rsidRPr="004331A8">
        <w:rPr>
          <w:rFonts w:ascii="Times New Roman" w:hAnsi="Times New Roman"/>
          <w:color w:val="000000"/>
          <w:sz w:val="24"/>
          <w:szCs w:val="24"/>
          <w:u w:color="000000"/>
          <w:lang w:eastAsia="pl-PL"/>
        </w:rPr>
        <w:t xml:space="preserve">ą </w:t>
      </w:r>
      <w:r w:rsidRPr="004331A8">
        <w:rPr>
          <w:rFonts w:ascii="Times New Roman" w:eastAsia="Times New Roman" w:hAnsi="Times New Roman"/>
          <w:color w:val="000000"/>
          <w:sz w:val="24"/>
          <w:szCs w:val="24"/>
          <w:u w:color="000000"/>
          <w:lang w:eastAsia="pl-PL"/>
        </w:rPr>
        <w:t>tre</w:t>
      </w:r>
      <w:r w:rsidRPr="004331A8">
        <w:rPr>
          <w:rFonts w:ascii="Times New Roman" w:hAnsi="Times New Roman"/>
          <w:color w:val="000000"/>
          <w:sz w:val="24"/>
          <w:szCs w:val="24"/>
          <w:u w:color="000000"/>
          <w:lang w:eastAsia="pl-PL"/>
        </w:rPr>
        <w:t xml:space="preserve">ść </w:t>
      </w:r>
      <w:r w:rsidRPr="004331A8">
        <w:rPr>
          <w:rFonts w:ascii="Times New Roman" w:eastAsia="Times New Roman" w:hAnsi="Times New Roman"/>
          <w:color w:val="000000"/>
          <w:sz w:val="24"/>
          <w:szCs w:val="24"/>
          <w:u w:color="000000"/>
          <w:lang w:eastAsia="pl-PL"/>
        </w:rPr>
        <w:t>lub jej r</w:t>
      </w:r>
      <w:r w:rsidRPr="004331A8">
        <w:rPr>
          <w:rFonts w:ascii="Times New Roman" w:hAnsi="Times New Roman"/>
          <w:color w:val="000000"/>
          <w:sz w:val="24"/>
          <w:szCs w:val="24"/>
          <w:u w:color="000000"/>
          <w:lang w:eastAsia="pl-PL"/>
        </w:rPr>
        <w:t>ó</w:t>
      </w:r>
      <w:r w:rsidRPr="004331A8">
        <w:rPr>
          <w:rFonts w:ascii="Times New Roman" w:eastAsia="Times New Roman" w:hAnsi="Times New Roman"/>
          <w:color w:val="000000"/>
          <w:sz w:val="24"/>
          <w:szCs w:val="24"/>
          <w:u w:color="000000"/>
          <w:lang w:eastAsia="pl-PL"/>
        </w:rPr>
        <w:t>wnowa</w:t>
      </w:r>
      <w:r w:rsidRPr="004331A8">
        <w:rPr>
          <w:rFonts w:ascii="Times New Roman" w:hAnsi="Times New Roman"/>
          <w:color w:val="000000"/>
          <w:sz w:val="24"/>
          <w:szCs w:val="24"/>
          <w:u w:color="000000"/>
          <w:lang w:eastAsia="pl-PL"/>
        </w:rPr>
        <w:t>ż</w:t>
      </w:r>
      <w:r w:rsidRPr="004331A8">
        <w:rPr>
          <w:rFonts w:ascii="Times New Roman" w:eastAsia="Times New Roman" w:hAnsi="Times New Roman"/>
          <w:color w:val="000000"/>
          <w:sz w:val="24"/>
          <w:szCs w:val="24"/>
          <w:u w:color="000000"/>
          <w:lang w:eastAsia="pl-PL"/>
        </w:rPr>
        <w:t>ne sformu</w:t>
      </w:r>
      <w:r w:rsidRPr="004331A8">
        <w:rPr>
          <w:rFonts w:ascii="Times New Roman" w:hAnsi="Times New Roman"/>
          <w:color w:val="000000"/>
          <w:sz w:val="24"/>
          <w:szCs w:val="24"/>
          <w:u w:color="000000"/>
          <w:lang w:eastAsia="pl-PL"/>
        </w:rPr>
        <w:t>ł</w:t>
      </w:r>
      <w:r w:rsidRPr="004331A8">
        <w:rPr>
          <w:rFonts w:ascii="Times New Roman" w:eastAsia="Times New Roman" w:hAnsi="Times New Roman"/>
          <w:color w:val="000000"/>
          <w:sz w:val="24"/>
          <w:szCs w:val="24"/>
          <w:u w:color="000000"/>
          <w:lang w:eastAsia="pl-PL"/>
        </w:rPr>
        <w:t>owania.</w:t>
      </w:r>
    </w:p>
    <w:p w14:paraId="6B643ECF" w14:textId="77777777" w:rsidR="004331A8" w:rsidRPr="004331A8" w:rsidRDefault="004331A8" w:rsidP="00197AF7">
      <w:pPr>
        <w:numPr>
          <w:ilvl w:val="0"/>
          <w:numId w:val="60"/>
        </w:numPr>
        <w:spacing w:after="0" w:line="240" w:lineRule="auto"/>
        <w:ind w:left="459" w:hanging="360"/>
        <w:jc w:val="both"/>
        <w:rPr>
          <w:rFonts w:ascii="Times New Roman" w:eastAsia="Times New Roman" w:hAnsi="Times New Roman"/>
          <w:color w:val="000000"/>
          <w:sz w:val="24"/>
          <w:szCs w:val="24"/>
          <w:u w:color="000000"/>
          <w:lang w:eastAsia="pl-PL"/>
        </w:rPr>
      </w:pPr>
      <w:r w:rsidRPr="004331A8">
        <w:rPr>
          <w:rFonts w:ascii="Times New Roman" w:eastAsia="Times New Roman" w:hAnsi="Times New Roman"/>
          <w:color w:val="000000"/>
          <w:sz w:val="24"/>
          <w:szCs w:val="24"/>
          <w:u w:color="000000"/>
          <w:lang w:eastAsia="pl-PL"/>
        </w:rPr>
        <w:t>Nie dopuszczalne s</w:t>
      </w:r>
      <w:r w:rsidRPr="004331A8">
        <w:rPr>
          <w:rFonts w:ascii="Times New Roman" w:hAnsi="Times New Roman"/>
          <w:color w:val="000000"/>
          <w:sz w:val="24"/>
          <w:szCs w:val="24"/>
          <w:u w:color="000000"/>
          <w:lang w:eastAsia="pl-PL"/>
        </w:rPr>
        <w:t xml:space="preserve">ą </w:t>
      </w:r>
      <w:r w:rsidRPr="004331A8">
        <w:rPr>
          <w:rFonts w:ascii="Times New Roman" w:eastAsia="Times New Roman" w:hAnsi="Times New Roman"/>
          <w:color w:val="000000"/>
          <w:sz w:val="24"/>
          <w:szCs w:val="24"/>
          <w:u w:color="000000"/>
          <w:lang w:eastAsia="pl-PL"/>
        </w:rPr>
        <w:t>w tre</w:t>
      </w:r>
      <w:r w:rsidRPr="004331A8">
        <w:rPr>
          <w:rFonts w:ascii="Times New Roman" w:hAnsi="Times New Roman"/>
          <w:color w:val="000000"/>
          <w:sz w:val="24"/>
          <w:szCs w:val="24"/>
          <w:u w:color="000000"/>
          <w:lang w:eastAsia="pl-PL"/>
        </w:rPr>
        <w:t>ś</w:t>
      </w:r>
      <w:r w:rsidRPr="004331A8">
        <w:rPr>
          <w:rFonts w:ascii="Times New Roman" w:eastAsia="Times New Roman" w:hAnsi="Times New Roman"/>
          <w:color w:val="000000"/>
          <w:sz w:val="24"/>
          <w:szCs w:val="24"/>
          <w:u w:color="000000"/>
          <w:lang w:eastAsia="pl-PL"/>
        </w:rPr>
        <w:t>ci gwarancji niezdefiniowane okre</w:t>
      </w:r>
      <w:r w:rsidRPr="004331A8">
        <w:rPr>
          <w:rFonts w:ascii="Times New Roman" w:hAnsi="Times New Roman"/>
          <w:color w:val="000000"/>
          <w:sz w:val="24"/>
          <w:szCs w:val="24"/>
          <w:u w:color="000000"/>
          <w:lang w:eastAsia="pl-PL"/>
        </w:rPr>
        <w:t>ś</w:t>
      </w:r>
      <w:r w:rsidRPr="004331A8">
        <w:rPr>
          <w:rFonts w:ascii="Times New Roman" w:eastAsia="Times New Roman" w:hAnsi="Times New Roman"/>
          <w:color w:val="000000"/>
          <w:sz w:val="24"/>
          <w:szCs w:val="24"/>
          <w:u w:color="000000"/>
          <w:lang w:eastAsia="pl-PL"/>
        </w:rPr>
        <w:t xml:space="preserve">lenia typu </w:t>
      </w:r>
      <w:r w:rsidRPr="004331A8">
        <w:rPr>
          <w:rFonts w:ascii="Times New Roman" w:hAnsi="Times New Roman"/>
          <w:i/>
          <w:iCs/>
          <w:color w:val="000000"/>
          <w:sz w:val="24"/>
          <w:szCs w:val="24"/>
          <w:u w:color="000000"/>
          <w:lang w:eastAsia="pl-PL"/>
        </w:rPr>
        <w:t>„</w:t>
      </w:r>
      <w:r w:rsidRPr="004331A8">
        <w:rPr>
          <w:rFonts w:ascii="Times New Roman" w:eastAsia="Times New Roman" w:hAnsi="Times New Roman"/>
          <w:i/>
          <w:iCs/>
          <w:color w:val="000000"/>
          <w:sz w:val="24"/>
          <w:szCs w:val="24"/>
          <w:u w:color="000000"/>
          <w:lang w:eastAsia="pl-PL"/>
        </w:rPr>
        <w:t>kompletne</w:t>
      </w:r>
      <w:r w:rsidRPr="004331A8">
        <w:rPr>
          <w:rFonts w:ascii="Times New Roman" w:hAnsi="Times New Roman"/>
          <w:i/>
          <w:iCs/>
          <w:color w:val="000000"/>
          <w:sz w:val="24"/>
          <w:szCs w:val="24"/>
          <w:u w:color="000000"/>
          <w:lang w:eastAsia="pl-PL"/>
        </w:rPr>
        <w:t>”</w:t>
      </w:r>
      <w:r w:rsidRPr="004331A8">
        <w:rPr>
          <w:rFonts w:ascii="Times New Roman" w:eastAsia="Times New Roman" w:hAnsi="Times New Roman"/>
          <w:color w:val="000000"/>
          <w:sz w:val="24"/>
          <w:szCs w:val="24"/>
          <w:u w:color="000000"/>
          <w:lang w:eastAsia="pl-PL"/>
        </w:rPr>
        <w:t xml:space="preserve"> itp.</w:t>
      </w:r>
    </w:p>
    <w:p w14:paraId="7FCA7E36" w14:textId="77777777" w:rsidR="004331A8" w:rsidRPr="004331A8" w:rsidRDefault="004331A8" w:rsidP="00197AF7">
      <w:pPr>
        <w:numPr>
          <w:ilvl w:val="0"/>
          <w:numId w:val="60"/>
        </w:numPr>
        <w:spacing w:after="0" w:line="240" w:lineRule="auto"/>
        <w:ind w:left="459" w:hanging="360"/>
        <w:jc w:val="both"/>
        <w:rPr>
          <w:rFonts w:ascii="Times New Roman" w:eastAsia="Times New Roman" w:hAnsi="Times New Roman"/>
          <w:color w:val="000000"/>
          <w:sz w:val="24"/>
          <w:szCs w:val="24"/>
          <w:u w:color="000000"/>
          <w:lang w:eastAsia="pl-PL"/>
        </w:rPr>
      </w:pPr>
      <w:r w:rsidRPr="004331A8">
        <w:rPr>
          <w:rFonts w:ascii="Times New Roman" w:eastAsia="Times New Roman" w:hAnsi="Times New Roman"/>
          <w:color w:val="000000"/>
          <w:sz w:val="24"/>
          <w:szCs w:val="24"/>
          <w:u w:color="000000"/>
          <w:lang w:eastAsia="pl-PL"/>
        </w:rPr>
        <w:t>W przypadku wskazania szczeg</w:t>
      </w:r>
      <w:r w:rsidRPr="004331A8">
        <w:rPr>
          <w:rFonts w:ascii="Times New Roman" w:hAnsi="Times New Roman"/>
          <w:color w:val="000000"/>
          <w:sz w:val="24"/>
          <w:szCs w:val="24"/>
          <w:u w:color="000000"/>
          <w:lang w:eastAsia="pl-PL"/>
        </w:rPr>
        <w:t>ół</w:t>
      </w:r>
      <w:r w:rsidRPr="004331A8">
        <w:rPr>
          <w:rFonts w:ascii="Times New Roman" w:eastAsia="Times New Roman" w:hAnsi="Times New Roman"/>
          <w:color w:val="000000"/>
          <w:sz w:val="24"/>
          <w:szCs w:val="24"/>
          <w:u w:color="000000"/>
          <w:lang w:eastAsia="pl-PL"/>
        </w:rPr>
        <w:t>owych wymog</w:t>
      </w:r>
      <w:r w:rsidRPr="004331A8">
        <w:rPr>
          <w:rFonts w:ascii="Times New Roman" w:hAnsi="Times New Roman"/>
          <w:color w:val="000000"/>
          <w:sz w:val="24"/>
          <w:szCs w:val="24"/>
          <w:u w:color="000000"/>
          <w:lang w:eastAsia="pl-PL"/>
        </w:rPr>
        <w:t>ó</w:t>
      </w:r>
      <w:r w:rsidRPr="004331A8">
        <w:rPr>
          <w:rFonts w:ascii="Times New Roman" w:eastAsia="Times New Roman" w:hAnsi="Times New Roman"/>
          <w:color w:val="000000"/>
          <w:sz w:val="24"/>
          <w:szCs w:val="24"/>
          <w:u w:color="000000"/>
          <w:lang w:eastAsia="pl-PL"/>
        </w:rPr>
        <w:t>w formalnych niezb</w:t>
      </w:r>
      <w:r w:rsidRPr="004331A8">
        <w:rPr>
          <w:rFonts w:ascii="Times New Roman" w:hAnsi="Times New Roman"/>
          <w:color w:val="000000"/>
          <w:sz w:val="24"/>
          <w:szCs w:val="24"/>
          <w:u w:color="000000"/>
          <w:lang w:eastAsia="pl-PL"/>
        </w:rPr>
        <w:t>ę</w:t>
      </w:r>
      <w:r w:rsidRPr="004331A8">
        <w:rPr>
          <w:rFonts w:ascii="Times New Roman" w:eastAsia="Times New Roman" w:hAnsi="Times New Roman"/>
          <w:color w:val="000000"/>
          <w:sz w:val="24"/>
          <w:szCs w:val="24"/>
          <w:u w:color="000000"/>
          <w:lang w:eastAsia="pl-PL"/>
        </w:rPr>
        <w:t>dna jest lista kontrolna umo</w:t>
      </w:r>
      <w:r w:rsidRPr="004331A8">
        <w:rPr>
          <w:rFonts w:ascii="Times New Roman" w:hAnsi="Times New Roman"/>
          <w:color w:val="000000"/>
          <w:sz w:val="24"/>
          <w:szCs w:val="24"/>
          <w:u w:color="000000"/>
          <w:lang w:eastAsia="pl-PL"/>
        </w:rPr>
        <w:t>ż</w:t>
      </w:r>
      <w:r w:rsidRPr="004331A8">
        <w:rPr>
          <w:rFonts w:ascii="Times New Roman" w:eastAsia="Times New Roman" w:hAnsi="Times New Roman"/>
          <w:color w:val="000000"/>
          <w:sz w:val="24"/>
          <w:szCs w:val="24"/>
          <w:u w:color="000000"/>
          <w:lang w:eastAsia="pl-PL"/>
        </w:rPr>
        <w:t>liwiaj</w:t>
      </w:r>
      <w:r w:rsidRPr="004331A8">
        <w:rPr>
          <w:rFonts w:ascii="Times New Roman" w:hAnsi="Times New Roman"/>
          <w:color w:val="000000"/>
          <w:sz w:val="24"/>
          <w:szCs w:val="24"/>
          <w:u w:color="000000"/>
          <w:lang w:eastAsia="pl-PL"/>
        </w:rPr>
        <w:t>ą</w:t>
      </w:r>
      <w:r w:rsidRPr="004331A8">
        <w:rPr>
          <w:rFonts w:ascii="Times New Roman" w:eastAsia="Times New Roman" w:hAnsi="Times New Roman"/>
          <w:color w:val="000000"/>
          <w:sz w:val="24"/>
          <w:szCs w:val="24"/>
          <w:u w:color="000000"/>
          <w:lang w:eastAsia="pl-PL"/>
        </w:rPr>
        <w:t>ca weryfikacj</w:t>
      </w:r>
      <w:r w:rsidRPr="004331A8">
        <w:rPr>
          <w:rFonts w:ascii="Times New Roman" w:hAnsi="Times New Roman"/>
          <w:color w:val="000000"/>
          <w:sz w:val="24"/>
          <w:szCs w:val="24"/>
          <w:u w:color="000000"/>
          <w:lang w:eastAsia="pl-PL"/>
        </w:rPr>
        <w:t xml:space="preserve">ę </w:t>
      </w:r>
      <w:r w:rsidRPr="004331A8">
        <w:rPr>
          <w:rFonts w:ascii="Times New Roman" w:eastAsia="Times New Roman" w:hAnsi="Times New Roman"/>
          <w:color w:val="000000"/>
          <w:sz w:val="24"/>
          <w:szCs w:val="24"/>
          <w:u w:color="000000"/>
          <w:lang w:eastAsia="pl-PL"/>
        </w:rPr>
        <w:t>kompletno</w:t>
      </w:r>
      <w:r w:rsidRPr="004331A8">
        <w:rPr>
          <w:rFonts w:ascii="Times New Roman" w:hAnsi="Times New Roman"/>
          <w:color w:val="000000"/>
          <w:sz w:val="24"/>
          <w:szCs w:val="24"/>
          <w:u w:color="000000"/>
          <w:lang w:eastAsia="pl-PL"/>
        </w:rPr>
        <w:t>ś</w:t>
      </w:r>
      <w:r w:rsidRPr="004331A8">
        <w:rPr>
          <w:rFonts w:ascii="Times New Roman" w:eastAsia="Times New Roman" w:hAnsi="Times New Roman"/>
          <w:color w:val="000000"/>
          <w:sz w:val="24"/>
          <w:szCs w:val="24"/>
          <w:u w:color="000000"/>
          <w:lang w:eastAsia="pl-PL"/>
        </w:rPr>
        <w:t>ci wezwania.</w:t>
      </w:r>
    </w:p>
    <w:p w14:paraId="1658D6EE" w14:textId="77777777" w:rsidR="004331A8" w:rsidRPr="004331A8" w:rsidRDefault="004331A8" w:rsidP="004331A8">
      <w:pPr>
        <w:rPr>
          <w:rFonts w:ascii="Times New Roman" w:hAnsi="Times New Roman"/>
          <w:color w:val="000000"/>
          <w:sz w:val="24"/>
          <w:szCs w:val="24"/>
          <w:u w:color="000000"/>
          <w:shd w:val="clear" w:color="auto" w:fill="FFFF00"/>
          <w:lang w:eastAsia="pl-PL"/>
        </w:rPr>
      </w:pPr>
    </w:p>
    <w:p w14:paraId="693A1EEE" w14:textId="77777777" w:rsidR="004331A8" w:rsidRPr="004331A8" w:rsidRDefault="004331A8" w:rsidP="004331A8">
      <w:pPr>
        <w:jc w:val="right"/>
        <w:rPr>
          <w:rFonts w:ascii="Times New Roman" w:eastAsia="Times New Roman" w:hAnsi="Times New Roman"/>
          <w:color w:val="000000"/>
          <w:sz w:val="24"/>
          <w:szCs w:val="24"/>
          <w:u w:color="000000"/>
          <w:lang w:eastAsia="pl-PL"/>
        </w:rPr>
      </w:pPr>
      <w:r w:rsidRPr="004331A8">
        <w:rPr>
          <w:rFonts w:ascii="Times New Roman" w:eastAsia="Times New Roman" w:hAnsi="Times New Roman"/>
          <w:b/>
          <w:bCs/>
          <w:color w:val="000000"/>
          <w:sz w:val="24"/>
          <w:szCs w:val="24"/>
          <w:u w:color="000000"/>
          <w:lang w:eastAsia="pl-PL"/>
        </w:rPr>
        <w:t xml:space="preserve">                                                                    </w:t>
      </w:r>
      <w:r w:rsidRPr="004331A8">
        <w:rPr>
          <w:rFonts w:ascii="Times New Roman" w:eastAsia="Times New Roman" w:hAnsi="Times New Roman"/>
          <w:b/>
          <w:bCs/>
          <w:color w:val="000000"/>
          <w:sz w:val="24"/>
          <w:szCs w:val="24"/>
          <w:u w:color="000000"/>
          <w:lang w:eastAsia="pl-PL"/>
        </w:rPr>
        <w:tab/>
      </w:r>
      <w:r w:rsidRPr="004331A8">
        <w:rPr>
          <w:rFonts w:ascii="Times New Roman" w:eastAsia="Times New Roman" w:hAnsi="Times New Roman"/>
          <w:color w:val="000000"/>
          <w:sz w:val="24"/>
          <w:szCs w:val="24"/>
          <w:u w:color="000000"/>
          <w:lang w:eastAsia="pl-PL"/>
        </w:rPr>
        <w:t xml:space="preserve">                 </w:t>
      </w:r>
      <w:r w:rsidRPr="004331A8">
        <w:rPr>
          <w:rFonts w:ascii="Times New Roman" w:eastAsia="Times New Roman" w:hAnsi="Times New Roman"/>
          <w:color w:val="000000"/>
          <w:sz w:val="24"/>
          <w:szCs w:val="24"/>
          <w:u w:color="000000"/>
          <w:lang w:eastAsia="pl-PL"/>
        </w:rPr>
        <w:tab/>
        <w:t xml:space="preserve">  .......................................................................</w:t>
      </w:r>
    </w:p>
    <w:p w14:paraId="75C192AF" w14:textId="77777777" w:rsidR="004331A8" w:rsidRPr="004331A8" w:rsidRDefault="004331A8" w:rsidP="004331A8">
      <w:pPr>
        <w:jc w:val="right"/>
        <w:rPr>
          <w:rFonts w:ascii="Times New Roman" w:eastAsia="Times New Roman" w:hAnsi="Times New Roman"/>
          <w:b/>
          <w:bCs/>
          <w:color w:val="000000"/>
          <w:sz w:val="24"/>
          <w:szCs w:val="24"/>
          <w:u w:color="000000"/>
          <w:lang w:eastAsia="pl-PL"/>
        </w:rPr>
      </w:pPr>
      <w:r w:rsidRPr="004331A8">
        <w:rPr>
          <w:rFonts w:ascii="Times New Roman" w:eastAsia="Times New Roman" w:hAnsi="Times New Roman"/>
          <w:b/>
          <w:bCs/>
          <w:color w:val="000000"/>
          <w:sz w:val="24"/>
          <w:szCs w:val="24"/>
          <w:u w:color="000000"/>
          <w:lang w:eastAsia="pl-PL"/>
        </w:rPr>
        <w:t>data, podpis i piecz</w:t>
      </w:r>
      <w:r w:rsidRPr="004331A8">
        <w:rPr>
          <w:rFonts w:ascii="Times New Roman" w:hAnsi="Times New Roman"/>
          <w:b/>
          <w:bCs/>
          <w:color w:val="000000"/>
          <w:sz w:val="24"/>
          <w:szCs w:val="24"/>
          <w:u w:color="000000"/>
          <w:lang w:eastAsia="pl-PL"/>
        </w:rPr>
        <w:t>ą</w:t>
      </w:r>
      <w:r w:rsidRPr="004331A8">
        <w:rPr>
          <w:rFonts w:ascii="Times New Roman" w:eastAsia="Times New Roman" w:hAnsi="Times New Roman"/>
          <w:b/>
          <w:bCs/>
          <w:color w:val="000000"/>
          <w:sz w:val="24"/>
          <w:szCs w:val="24"/>
          <w:u w:color="000000"/>
          <w:lang w:eastAsia="pl-PL"/>
        </w:rPr>
        <w:t>tka osoby uprawnionej</w:t>
      </w:r>
    </w:p>
    <w:p w14:paraId="1E2537F1" w14:textId="77777777" w:rsidR="004331A8" w:rsidRPr="004331A8" w:rsidRDefault="004331A8" w:rsidP="004331A8">
      <w:pPr>
        <w:jc w:val="right"/>
        <w:rPr>
          <w:rFonts w:ascii="Times New Roman" w:eastAsia="Times New Roman" w:hAnsi="Times New Roman"/>
          <w:b/>
          <w:bCs/>
          <w:color w:val="000000"/>
          <w:sz w:val="24"/>
          <w:szCs w:val="24"/>
          <w:u w:color="000000"/>
          <w:lang w:eastAsia="pl-PL"/>
        </w:rPr>
      </w:pPr>
    </w:p>
    <w:p w14:paraId="14DFCF7A" w14:textId="77777777" w:rsidR="004331A8" w:rsidRPr="004331A8" w:rsidRDefault="004331A8" w:rsidP="004331A8">
      <w:pPr>
        <w:jc w:val="right"/>
        <w:rPr>
          <w:rFonts w:ascii="Times New Roman" w:eastAsia="Times New Roman" w:hAnsi="Times New Roman"/>
          <w:b/>
          <w:bCs/>
          <w:color w:val="000000"/>
          <w:sz w:val="24"/>
          <w:szCs w:val="24"/>
          <w:u w:color="000000"/>
          <w:lang w:eastAsia="pl-PL"/>
        </w:rPr>
      </w:pPr>
    </w:p>
    <w:p w14:paraId="69273443" w14:textId="77777777" w:rsidR="004331A8" w:rsidRPr="004331A8" w:rsidRDefault="004331A8" w:rsidP="004331A8">
      <w:pPr>
        <w:rPr>
          <w:rFonts w:ascii="Times New Roman" w:eastAsia="Times New Roman" w:hAnsi="Times New Roman"/>
          <w:b/>
          <w:bCs/>
          <w:color w:val="000000"/>
          <w:sz w:val="24"/>
          <w:szCs w:val="24"/>
          <w:u w:color="000000"/>
          <w:lang w:eastAsia="pl-PL"/>
        </w:rPr>
      </w:pPr>
    </w:p>
    <w:p w14:paraId="200CF058" w14:textId="77777777" w:rsidR="004331A8" w:rsidRPr="004331A8" w:rsidRDefault="004331A8" w:rsidP="004331A8">
      <w:pPr>
        <w:rPr>
          <w:rFonts w:ascii="Times New Roman" w:eastAsia="Times New Roman" w:hAnsi="Times New Roman"/>
          <w:b/>
          <w:bCs/>
          <w:color w:val="000000"/>
          <w:sz w:val="24"/>
          <w:szCs w:val="24"/>
          <w:u w:color="000000"/>
          <w:lang w:eastAsia="pl-PL"/>
        </w:rPr>
      </w:pPr>
    </w:p>
    <w:p w14:paraId="41F327C5" w14:textId="77777777" w:rsidR="0079032E" w:rsidRDefault="0079032E">
      <w:pPr>
        <w:spacing w:after="0" w:line="240" w:lineRule="auto"/>
        <w:rPr>
          <w:rFonts w:ascii="Times New Roman" w:eastAsia="Times New Roman" w:hAnsi="Times New Roman"/>
          <w:b/>
          <w:bCs/>
          <w:sz w:val="24"/>
          <w:szCs w:val="24"/>
          <w:lang w:val="x-none" w:eastAsia="x-none"/>
        </w:rPr>
      </w:pPr>
      <w:r>
        <w:rPr>
          <w:sz w:val="24"/>
        </w:rPr>
        <w:br w:type="page"/>
      </w:r>
    </w:p>
    <w:p w14:paraId="2B6D1911" w14:textId="5F405469" w:rsidR="004331A8" w:rsidRPr="00776103" w:rsidRDefault="004331A8" w:rsidP="004331A8">
      <w:pPr>
        <w:pStyle w:val="Nagwek5"/>
        <w:spacing w:before="0" w:after="0"/>
        <w:rPr>
          <w:b w:val="0"/>
          <w:sz w:val="24"/>
        </w:rPr>
      </w:pPr>
      <w:r w:rsidRPr="00776103">
        <w:rPr>
          <w:sz w:val="24"/>
        </w:rPr>
        <w:lastRenderedPageBreak/>
        <w:t xml:space="preserve">Załącznik Nr </w:t>
      </w:r>
      <w:r w:rsidR="007F471B">
        <w:rPr>
          <w:sz w:val="24"/>
          <w:lang w:val="pl-PL"/>
        </w:rPr>
        <w:t>9</w:t>
      </w:r>
      <w:r w:rsidRPr="00776103">
        <w:rPr>
          <w:sz w:val="24"/>
        </w:rPr>
        <w:t xml:space="preserve"> do SIWZ </w:t>
      </w:r>
    </w:p>
    <w:p w14:paraId="13676464" w14:textId="77777777" w:rsidR="004331A8" w:rsidRPr="00184D1C" w:rsidRDefault="004331A8" w:rsidP="004331A8">
      <w:pPr>
        <w:spacing w:after="0" w:line="240" w:lineRule="auto"/>
        <w:ind w:left="5664"/>
        <w:jc w:val="both"/>
        <w:rPr>
          <w:rFonts w:ascii="Times New Roman" w:eastAsia="Times New Roman" w:hAnsi="Times New Roman"/>
          <w:b/>
          <w:sz w:val="24"/>
          <w:szCs w:val="24"/>
          <w:lang w:eastAsia="pl-PL"/>
        </w:rPr>
      </w:pPr>
      <w:r w:rsidRPr="00184D1C">
        <w:rPr>
          <w:rFonts w:ascii="Times New Roman" w:eastAsia="Times New Roman" w:hAnsi="Times New Roman"/>
          <w:b/>
          <w:sz w:val="24"/>
          <w:szCs w:val="24"/>
          <w:lang w:eastAsia="pl-PL"/>
        </w:rPr>
        <w:t>...............................................</w:t>
      </w:r>
    </w:p>
    <w:p w14:paraId="00830130" w14:textId="77777777" w:rsidR="004331A8" w:rsidRPr="00184D1C" w:rsidRDefault="004331A8" w:rsidP="004331A8">
      <w:pPr>
        <w:spacing w:after="0" w:line="240" w:lineRule="auto"/>
        <w:ind w:left="5664"/>
        <w:jc w:val="both"/>
        <w:rPr>
          <w:rFonts w:ascii="Times New Roman" w:eastAsia="Times New Roman" w:hAnsi="Times New Roman"/>
          <w:b/>
          <w:sz w:val="24"/>
          <w:szCs w:val="24"/>
          <w:lang w:eastAsia="pl-PL"/>
        </w:rPr>
      </w:pPr>
      <w:r w:rsidRPr="00184D1C">
        <w:rPr>
          <w:rFonts w:ascii="Times New Roman" w:eastAsia="Times New Roman" w:hAnsi="Times New Roman"/>
          <w:b/>
          <w:sz w:val="24"/>
          <w:szCs w:val="24"/>
          <w:lang w:eastAsia="pl-PL"/>
        </w:rPr>
        <w:t>Nazwa i adres Wykonawcy</w:t>
      </w:r>
    </w:p>
    <w:p w14:paraId="3CD12C09" w14:textId="77777777" w:rsidR="004331A8" w:rsidRPr="004331A8" w:rsidRDefault="004331A8" w:rsidP="004331A8">
      <w:pPr>
        <w:rPr>
          <w:rFonts w:ascii="Times New Roman" w:eastAsia="Times New Roman" w:hAnsi="Times New Roman"/>
          <w:b/>
          <w:bCs/>
          <w:color w:val="000000"/>
          <w:sz w:val="24"/>
          <w:szCs w:val="24"/>
          <w:u w:color="000000"/>
          <w:lang w:eastAsia="pl-PL"/>
        </w:rPr>
      </w:pPr>
      <w:r>
        <w:rPr>
          <w:rFonts w:ascii="Times New Roman" w:eastAsia="Times New Roman" w:hAnsi="Times New Roman"/>
          <w:b/>
          <w:sz w:val="24"/>
          <w:szCs w:val="24"/>
          <w:lang w:eastAsia="pl-PL"/>
        </w:rPr>
        <w:t xml:space="preserve">                                                                                                   </w:t>
      </w:r>
      <w:r w:rsidRPr="00184D1C">
        <w:rPr>
          <w:rFonts w:ascii="Times New Roman" w:eastAsia="Times New Roman" w:hAnsi="Times New Roman"/>
          <w:b/>
          <w:sz w:val="24"/>
          <w:szCs w:val="24"/>
          <w:lang w:eastAsia="pl-PL"/>
        </w:rPr>
        <w:t>Pieczątka firmow</w:t>
      </w:r>
      <w:r>
        <w:rPr>
          <w:rFonts w:ascii="Times New Roman" w:eastAsia="Times New Roman" w:hAnsi="Times New Roman"/>
          <w:b/>
          <w:sz w:val="24"/>
          <w:szCs w:val="24"/>
          <w:lang w:eastAsia="pl-PL"/>
        </w:rPr>
        <w:t>a</w:t>
      </w:r>
    </w:p>
    <w:p w14:paraId="3F932572" w14:textId="77777777" w:rsidR="004331A8" w:rsidRPr="00184D1C" w:rsidRDefault="004331A8" w:rsidP="00184D1C">
      <w:pPr>
        <w:tabs>
          <w:tab w:val="left" w:pos="4638"/>
        </w:tabs>
        <w:spacing w:after="0" w:line="240" w:lineRule="auto"/>
        <w:rPr>
          <w:rFonts w:ascii="Times New Roman" w:eastAsia="Times New Roman" w:hAnsi="Times New Roman"/>
          <w:b/>
          <w:sz w:val="24"/>
          <w:szCs w:val="24"/>
          <w:lang w:eastAsia="pl-PL"/>
        </w:rPr>
      </w:pPr>
    </w:p>
    <w:p w14:paraId="0B1052FF" w14:textId="77777777" w:rsidR="00184D1C" w:rsidRPr="00184D1C" w:rsidRDefault="00184D1C" w:rsidP="00184D1C">
      <w:pPr>
        <w:spacing w:after="0" w:line="240" w:lineRule="auto"/>
        <w:jc w:val="center"/>
        <w:rPr>
          <w:rFonts w:ascii="Times New Roman" w:eastAsia="Times New Roman" w:hAnsi="Times New Roman"/>
          <w:b/>
          <w:bCs/>
          <w:sz w:val="24"/>
          <w:szCs w:val="24"/>
          <w:lang w:eastAsia="pl-PL"/>
        </w:rPr>
      </w:pPr>
      <w:r w:rsidRPr="00184D1C">
        <w:rPr>
          <w:rFonts w:ascii="Times New Roman" w:eastAsia="Times New Roman" w:hAnsi="Times New Roman"/>
          <w:b/>
          <w:bCs/>
          <w:sz w:val="24"/>
          <w:szCs w:val="24"/>
          <w:lang w:eastAsia="pl-PL"/>
        </w:rPr>
        <w:t xml:space="preserve">KLAUZULA INFORMACYJNA z art. 13 RODO </w:t>
      </w:r>
    </w:p>
    <w:p w14:paraId="0C4CA62E" w14:textId="77777777" w:rsidR="00184D1C" w:rsidRPr="00184D1C" w:rsidRDefault="00184D1C" w:rsidP="00184D1C">
      <w:pPr>
        <w:spacing w:after="0" w:line="240" w:lineRule="auto"/>
        <w:jc w:val="center"/>
        <w:rPr>
          <w:rFonts w:ascii="Times New Roman" w:eastAsia="Times New Roman" w:hAnsi="Times New Roman"/>
          <w:b/>
          <w:bCs/>
          <w:sz w:val="24"/>
          <w:szCs w:val="24"/>
          <w:lang w:eastAsia="pl-PL"/>
        </w:rPr>
      </w:pPr>
      <w:r w:rsidRPr="00184D1C">
        <w:rPr>
          <w:rFonts w:ascii="Times New Roman" w:eastAsia="Times New Roman" w:hAnsi="Times New Roman"/>
          <w:b/>
          <w:bCs/>
          <w:sz w:val="24"/>
          <w:szCs w:val="24"/>
          <w:lang w:eastAsia="pl-PL"/>
        </w:rPr>
        <w:t>w celu związanym z postępowaniem o udzielenie zamówienia publicznego</w:t>
      </w:r>
    </w:p>
    <w:p w14:paraId="738FE642" w14:textId="77777777" w:rsidR="00184D1C" w:rsidRPr="00184D1C" w:rsidRDefault="00184D1C" w:rsidP="00184D1C">
      <w:pPr>
        <w:spacing w:after="0" w:line="240" w:lineRule="auto"/>
        <w:rPr>
          <w:rFonts w:ascii="Times New Roman" w:eastAsia="Times New Roman" w:hAnsi="Times New Roman"/>
          <w:sz w:val="24"/>
          <w:szCs w:val="24"/>
          <w:lang w:eastAsia="pl-PL"/>
        </w:rPr>
      </w:pPr>
    </w:p>
    <w:p w14:paraId="728170FA" w14:textId="77777777" w:rsidR="00184D1C" w:rsidRPr="00184D1C" w:rsidRDefault="00184D1C" w:rsidP="00184D1C">
      <w:pPr>
        <w:spacing w:after="0" w:line="240" w:lineRule="auto"/>
        <w:jc w:val="both"/>
        <w:rPr>
          <w:rFonts w:ascii="Times New Roman" w:eastAsia="Times New Roman" w:hAnsi="Times New Roman"/>
          <w:sz w:val="24"/>
          <w:szCs w:val="24"/>
          <w:lang w:eastAsia="pl-PL"/>
        </w:rPr>
      </w:pPr>
      <w:r w:rsidRPr="00184D1C">
        <w:rPr>
          <w:rFonts w:ascii="Times New Roman" w:eastAsia="Times New Roman" w:hAnsi="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AD82286" w14:textId="77777777" w:rsidR="00184D1C" w:rsidRPr="00184D1C" w:rsidRDefault="00184D1C" w:rsidP="00197AF7">
      <w:pPr>
        <w:numPr>
          <w:ilvl w:val="0"/>
          <w:numId w:val="51"/>
        </w:numPr>
        <w:spacing w:after="0" w:line="240" w:lineRule="auto"/>
        <w:jc w:val="both"/>
        <w:rPr>
          <w:rFonts w:ascii="Times New Roman" w:eastAsia="Times New Roman" w:hAnsi="Times New Roman"/>
          <w:sz w:val="24"/>
          <w:szCs w:val="24"/>
          <w:lang w:eastAsia="pl-PL"/>
        </w:rPr>
      </w:pPr>
      <w:r w:rsidRPr="00184D1C">
        <w:rPr>
          <w:rFonts w:ascii="Times New Roman" w:eastAsia="Times New Roman" w:hAnsi="Times New Roman"/>
          <w:sz w:val="24"/>
          <w:szCs w:val="24"/>
          <w:lang w:eastAsia="pl-PL"/>
        </w:rPr>
        <w:t xml:space="preserve">Administratorem Pani/Pana danych osobowych jest </w:t>
      </w:r>
      <w:r w:rsidRPr="00184D1C">
        <w:rPr>
          <w:rFonts w:ascii="Times New Roman" w:eastAsia="Times New Roman" w:hAnsi="Times New Roman"/>
          <w:b/>
          <w:bCs/>
          <w:i/>
          <w:iCs/>
          <w:sz w:val="24"/>
          <w:szCs w:val="24"/>
          <w:lang w:eastAsia="pl-PL"/>
        </w:rPr>
        <w:t>Katowickie Centrum Onkologii, 40 – 074 Katowice, ul. Raciborska 26</w:t>
      </w:r>
      <w:r w:rsidRPr="00184D1C">
        <w:rPr>
          <w:rFonts w:ascii="Times New Roman" w:eastAsia="Times New Roman" w:hAnsi="Times New Roman"/>
          <w:i/>
          <w:iCs/>
          <w:sz w:val="24"/>
          <w:szCs w:val="24"/>
          <w:lang w:eastAsia="pl-PL"/>
        </w:rPr>
        <w:t>;</w:t>
      </w:r>
    </w:p>
    <w:p w14:paraId="00B16AB1" w14:textId="77777777" w:rsidR="00184D1C" w:rsidRPr="00184D1C" w:rsidRDefault="00184D1C" w:rsidP="00197AF7">
      <w:pPr>
        <w:numPr>
          <w:ilvl w:val="0"/>
          <w:numId w:val="52"/>
        </w:numPr>
        <w:spacing w:after="0" w:line="240" w:lineRule="auto"/>
        <w:jc w:val="both"/>
        <w:rPr>
          <w:rFonts w:ascii="Times New Roman" w:eastAsia="Times New Roman" w:hAnsi="Times New Roman"/>
          <w:sz w:val="24"/>
          <w:szCs w:val="24"/>
          <w:lang w:eastAsia="pl-PL"/>
        </w:rPr>
      </w:pPr>
      <w:r w:rsidRPr="00184D1C">
        <w:rPr>
          <w:rFonts w:ascii="Times New Roman" w:eastAsia="Times New Roman" w:hAnsi="Times New Roman"/>
          <w:sz w:val="24"/>
          <w:szCs w:val="24"/>
          <w:lang w:eastAsia="pl-PL"/>
        </w:rPr>
        <w:t xml:space="preserve">Inspektorem ochrony danych osobowych w </w:t>
      </w:r>
      <w:r w:rsidRPr="00184D1C">
        <w:rPr>
          <w:rFonts w:ascii="Times New Roman" w:eastAsia="Times New Roman" w:hAnsi="Times New Roman"/>
          <w:b/>
          <w:bCs/>
          <w:i/>
          <w:iCs/>
          <w:sz w:val="24"/>
          <w:szCs w:val="24"/>
          <w:lang w:eastAsia="pl-PL"/>
        </w:rPr>
        <w:t>Katowickim Centrum Onkologi</w:t>
      </w:r>
      <w:r w:rsidRPr="00184D1C">
        <w:rPr>
          <w:rFonts w:ascii="Times New Roman" w:eastAsia="Times New Roman" w:hAnsi="Times New Roman"/>
          <w:b/>
          <w:i/>
          <w:iCs/>
          <w:sz w:val="24"/>
          <w:szCs w:val="24"/>
          <w:lang w:eastAsia="pl-PL"/>
        </w:rPr>
        <w:t>i</w:t>
      </w:r>
      <w:r w:rsidRPr="00184D1C">
        <w:rPr>
          <w:rFonts w:ascii="Times New Roman" w:eastAsia="Times New Roman" w:hAnsi="Times New Roman"/>
          <w:sz w:val="24"/>
          <w:szCs w:val="24"/>
          <w:lang w:eastAsia="pl-PL"/>
        </w:rPr>
        <w:t xml:space="preserve"> jest Pan </w:t>
      </w:r>
      <w:r w:rsidRPr="00184D1C">
        <w:rPr>
          <w:rFonts w:ascii="Times New Roman" w:eastAsia="Times New Roman" w:hAnsi="Times New Roman"/>
          <w:b/>
          <w:bCs/>
          <w:i/>
          <w:iCs/>
          <w:sz w:val="24"/>
          <w:szCs w:val="24"/>
          <w:lang w:eastAsia="pl-PL"/>
        </w:rPr>
        <w:t>Tomasz Duniec</w:t>
      </w:r>
      <w:r w:rsidRPr="00184D1C">
        <w:rPr>
          <w:rFonts w:ascii="Times New Roman" w:eastAsia="Times New Roman" w:hAnsi="Times New Roman"/>
          <w:i/>
          <w:iCs/>
          <w:sz w:val="24"/>
          <w:szCs w:val="24"/>
          <w:lang w:eastAsia="pl-PL"/>
        </w:rPr>
        <w:t xml:space="preserve">, kontakt email: </w:t>
      </w:r>
      <w:r w:rsidRPr="00184D1C">
        <w:rPr>
          <w:rFonts w:ascii="Times New Roman" w:eastAsia="Times New Roman" w:hAnsi="Times New Roman"/>
          <w:b/>
          <w:bCs/>
          <w:i/>
          <w:iCs/>
          <w:sz w:val="24"/>
          <w:szCs w:val="24"/>
          <w:u w:val="single"/>
          <w:lang w:eastAsia="pl-PL"/>
        </w:rPr>
        <w:t>IOD@kco.katowice.pl</w:t>
      </w:r>
      <w:r w:rsidRPr="00184D1C">
        <w:rPr>
          <w:rFonts w:ascii="Times New Roman" w:eastAsia="Times New Roman" w:hAnsi="Times New Roman"/>
          <w:b/>
          <w:bCs/>
          <w:i/>
          <w:iCs/>
          <w:sz w:val="24"/>
          <w:szCs w:val="24"/>
          <w:lang w:eastAsia="pl-PL"/>
        </w:rPr>
        <w:t>, tel. 32 42-00-290</w:t>
      </w:r>
      <w:r w:rsidRPr="00184D1C">
        <w:rPr>
          <w:rFonts w:ascii="Times New Roman" w:eastAsia="Times New Roman" w:hAnsi="Times New Roman"/>
          <w:sz w:val="24"/>
          <w:szCs w:val="24"/>
          <w:lang w:eastAsia="pl-PL"/>
        </w:rPr>
        <w:t>;</w:t>
      </w:r>
    </w:p>
    <w:p w14:paraId="3156AD18" w14:textId="77777777" w:rsidR="00184D1C" w:rsidRPr="00184D1C" w:rsidRDefault="00184D1C" w:rsidP="00197AF7">
      <w:pPr>
        <w:numPr>
          <w:ilvl w:val="0"/>
          <w:numId w:val="52"/>
        </w:numPr>
        <w:spacing w:after="0" w:line="240" w:lineRule="auto"/>
        <w:jc w:val="both"/>
        <w:rPr>
          <w:rFonts w:ascii="Times New Roman" w:eastAsia="Times New Roman" w:hAnsi="Times New Roman"/>
          <w:sz w:val="24"/>
          <w:szCs w:val="24"/>
          <w:lang w:eastAsia="pl-PL"/>
        </w:rPr>
      </w:pPr>
      <w:r w:rsidRPr="00184D1C">
        <w:rPr>
          <w:rFonts w:ascii="Times New Roman" w:eastAsia="Times New Roman" w:hAnsi="Times New Roman"/>
          <w:sz w:val="24"/>
          <w:szCs w:val="24"/>
          <w:lang w:eastAsia="pl-PL"/>
        </w:rPr>
        <w:t>Pani/Pana dane osobowe przetwarzane będą na podstawie art. 6 ust. 1 lit. c</w:t>
      </w:r>
      <w:r w:rsidRPr="00184D1C">
        <w:rPr>
          <w:rFonts w:ascii="Times New Roman" w:eastAsia="Times New Roman" w:hAnsi="Times New Roman"/>
          <w:i/>
          <w:iCs/>
          <w:sz w:val="24"/>
          <w:szCs w:val="24"/>
          <w:lang w:eastAsia="pl-PL"/>
        </w:rPr>
        <w:t xml:space="preserve"> </w:t>
      </w:r>
      <w:r w:rsidRPr="00184D1C">
        <w:rPr>
          <w:rFonts w:ascii="Times New Roman" w:eastAsia="Times New Roman" w:hAnsi="Times New Roman"/>
          <w:sz w:val="24"/>
          <w:szCs w:val="24"/>
          <w:lang w:eastAsia="pl-PL"/>
        </w:rPr>
        <w:t>RODO w celu związanym z postępowaniem o udzielenie zamówienia publicznego</w:t>
      </w:r>
      <w:r w:rsidRPr="00184D1C">
        <w:rPr>
          <w:rFonts w:ascii="Times New Roman" w:eastAsia="Times New Roman" w:hAnsi="Times New Roman"/>
          <w:i/>
          <w:iCs/>
          <w:sz w:val="24"/>
          <w:szCs w:val="24"/>
          <w:lang w:eastAsia="pl-PL"/>
        </w:rPr>
        <w:t xml:space="preserve"> </w:t>
      </w:r>
      <w:r w:rsidRPr="00184D1C">
        <w:rPr>
          <w:rFonts w:ascii="Times New Roman" w:eastAsia="Times New Roman" w:hAnsi="Times New Roman"/>
          <w:b/>
          <w:bCs/>
          <w:i/>
          <w:iCs/>
          <w:sz w:val="24"/>
          <w:szCs w:val="24"/>
          <w:lang w:eastAsia="pl-PL"/>
        </w:rPr>
        <w:t xml:space="preserve">na </w:t>
      </w:r>
      <w:r w:rsidR="004331A8">
        <w:rPr>
          <w:rFonts w:ascii="Times New Roman" w:eastAsia="Times New Roman" w:hAnsi="Times New Roman"/>
          <w:b/>
          <w:i/>
          <w:sz w:val="24"/>
          <w:szCs w:val="24"/>
          <w:lang w:eastAsia="pl-PL"/>
        </w:rPr>
        <w:t>zakup i dostarczenie akceleratora</w:t>
      </w:r>
      <w:r w:rsidRPr="00184D1C">
        <w:rPr>
          <w:rFonts w:ascii="Times New Roman" w:eastAsia="Times New Roman" w:hAnsi="Times New Roman"/>
          <w:b/>
          <w:i/>
          <w:sz w:val="24"/>
          <w:szCs w:val="24"/>
          <w:lang w:eastAsia="pl-PL"/>
        </w:rPr>
        <w:t xml:space="preserve"> </w:t>
      </w:r>
      <w:r w:rsidRPr="00184D1C">
        <w:rPr>
          <w:rFonts w:ascii="Arial" w:eastAsia="Times New Roman" w:hAnsi="Arial" w:cs="Arial"/>
          <w:b/>
          <w:sz w:val="24"/>
          <w:szCs w:val="24"/>
          <w:lang w:eastAsia="pl-PL"/>
        </w:rPr>
        <w:t xml:space="preserve"> </w:t>
      </w:r>
      <w:r w:rsidRPr="00184D1C">
        <w:rPr>
          <w:rFonts w:ascii="Times New Roman" w:eastAsia="Times New Roman" w:hAnsi="Times New Roman"/>
          <w:sz w:val="24"/>
          <w:szCs w:val="24"/>
          <w:lang w:eastAsia="pl-PL"/>
        </w:rPr>
        <w:t xml:space="preserve">prowadzonym w trybie </w:t>
      </w:r>
      <w:r w:rsidRPr="00184D1C">
        <w:rPr>
          <w:rFonts w:ascii="Times New Roman" w:eastAsia="Times New Roman" w:hAnsi="Times New Roman"/>
          <w:b/>
          <w:bCs/>
          <w:i/>
          <w:iCs/>
          <w:sz w:val="24"/>
          <w:szCs w:val="24"/>
          <w:lang w:eastAsia="pl-PL"/>
        </w:rPr>
        <w:t>przetargu nieograniczonego</w:t>
      </w:r>
      <w:r w:rsidRPr="00184D1C">
        <w:rPr>
          <w:rFonts w:ascii="Times New Roman" w:eastAsia="Times New Roman" w:hAnsi="Times New Roman"/>
          <w:sz w:val="24"/>
          <w:szCs w:val="24"/>
          <w:lang w:eastAsia="pl-PL"/>
        </w:rPr>
        <w:t>;</w:t>
      </w:r>
    </w:p>
    <w:p w14:paraId="653B2C50" w14:textId="77777777" w:rsidR="00184D1C" w:rsidRPr="00184D1C" w:rsidRDefault="00184D1C" w:rsidP="00197AF7">
      <w:pPr>
        <w:numPr>
          <w:ilvl w:val="0"/>
          <w:numId w:val="52"/>
        </w:numPr>
        <w:spacing w:after="0" w:line="240" w:lineRule="auto"/>
        <w:jc w:val="both"/>
        <w:rPr>
          <w:rFonts w:ascii="Times New Roman" w:eastAsia="Times New Roman" w:hAnsi="Times New Roman"/>
          <w:sz w:val="24"/>
          <w:szCs w:val="24"/>
          <w:lang w:eastAsia="pl-PL"/>
        </w:rPr>
      </w:pPr>
      <w:r w:rsidRPr="00184D1C">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2019 r. poz. 1843), dalej „ustawa Pzp”; </w:t>
      </w:r>
    </w:p>
    <w:p w14:paraId="2A1FE00E" w14:textId="77777777" w:rsidR="00184D1C" w:rsidRPr="00184D1C" w:rsidRDefault="00184D1C" w:rsidP="00197AF7">
      <w:pPr>
        <w:numPr>
          <w:ilvl w:val="0"/>
          <w:numId w:val="52"/>
        </w:numPr>
        <w:spacing w:after="0" w:line="240" w:lineRule="auto"/>
        <w:jc w:val="both"/>
        <w:rPr>
          <w:rFonts w:ascii="Times New Roman" w:eastAsia="Times New Roman" w:hAnsi="Times New Roman"/>
          <w:sz w:val="24"/>
          <w:szCs w:val="24"/>
          <w:lang w:eastAsia="pl-PL"/>
        </w:rPr>
      </w:pPr>
      <w:r w:rsidRPr="00184D1C">
        <w:rPr>
          <w:rFonts w:ascii="Times New Roman" w:eastAsia="Times New Roman" w:hAnsi="Times New Roman"/>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3E332EF" w14:textId="77777777" w:rsidR="00184D1C" w:rsidRPr="00184D1C" w:rsidRDefault="00184D1C" w:rsidP="00197AF7">
      <w:pPr>
        <w:numPr>
          <w:ilvl w:val="0"/>
          <w:numId w:val="52"/>
        </w:numPr>
        <w:spacing w:after="0" w:line="240" w:lineRule="auto"/>
        <w:jc w:val="both"/>
        <w:rPr>
          <w:rFonts w:ascii="Times New Roman" w:eastAsia="Times New Roman" w:hAnsi="Times New Roman"/>
          <w:sz w:val="24"/>
          <w:szCs w:val="24"/>
          <w:lang w:eastAsia="pl-PL"/>
        </w:rPr>
      </w:pPr>
      <w:r w:rsidRPr="00184D1C">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E25B6FD" w14:textId="77777777" w:rsidR="00184D1C" w:rsidRPr="00184D1C" w:rsidRDefault="00184D1C" w:rsidP="00197AF7">
      <w:pPr>
        <w:numPr>
          <w:ilvl w:val="0"/>
          <w:numId w:val="52"/>
        </w:numPr>
        <w:spacing w:after="0" w:line="240" w:lineRule="auto"/>
        <w:jc w:val="both"/>
        <w:rPr>
          <w:rFonts w:ascii="Times New Roman" w:eastAsia="Times New Roman" w:hAnsi="Times New Roman"/>
          <w:sz w:val="24"/>
          <w:szCs w:val="24"/>
          <w:lang w:eastAsia="pl-PL"/>
        </w:rPr>
      </w:pPr>
      <w:r w:rsidRPr="00184D1C">
        <w:rPr>
          <w:rFonts w:ascii="Times New Roman" w:eastAsia="Times New Roman" w:hAnsi="Times New Roman"/>
          <w:sz w:val="24"/>
          <w:szCs w:val="24"/>
          <w:lang w:eastAsia="pl-PL"/>
        </w:rPr>
        <w:t>W odniesieniu do Pani/Pana danych osobowych decyzje nie będą podejmowane w sposób zautomatyzowany, stosowanie do art. 22 RODO;</w:t>
      </w:r>
    </w:p>
    <w:p w14:paraId="67EA02A4" w14:textId="77777777" w:rsidR="00184D1C" w:rsidRPr="00184D1C" w:rsidRDefault="00184D1C" w:rsidP="00197AF7">
      <w:pPr>
        <w:numPr>
          <w:ilvl w:val="0"/>
          <w:numId w:val="52"/>
        </w:numPr>
        <w:spacing w:after="0" w:line="240" w:lineRule="auto"/>
        <w:jc w:val="both"/>
        <w:rPr>
          <w:rFonts w:ascii="Times New Roman" w:eastAsia="Times New Roman" w:hAnsi="Times New Roman"/>
          <w:sz w:val="24"/>
          <w:szCs w:val="24"/>
          <w:lang w:eastAsia="pl-PL"/>
        </w:rPr>
      </w:pPr>
      <w:r w:rsidRPr="00184D1C">
        <w:rPr>
          <w:rFonts w:ascii="Times New Roman" w:eastAsia="Times New Roman" w:hAnsi="Times New Roman"/>
          <w:sz w:val="24"/>
          <w:szCs w:val="24"/>
          <w:lang w:eastAsia="pl-PL"/>
        </w:rPr>
        <w:t>posiada Pani/Pan:</w:t>
      </w:r>
    </w:p>
    <w:p w14:paraId="17743BA7" w14:textId="77777777" w:rsidR="00184D1C" w:rsidRPr="00184D1C" w:rsidRDefault="00184D1C" w:rsidP="00184D1C">
      <w:pPr>
        <w:spacing w:after="0" w:line="240" w:lineRule="auto"/>
        <w:ind w:left="720"/>
        <w:jc w:val="both"/>
        <w:rPr>
          <w:rFonts w:ascii="Times New Roman" w:eastAsia="Times New Roman" w:hAnsi="Times New Roman"/>
          <w:sz w:val="24"/>
          <w:szCs w:val="24"/>
          <w:lang w:eastAsia="pl-PL"/>
        </w:rPr>
      </w:pPr>
      <w:r w:rsidRPr="00184D1C">
        <w:rPr>
          <w:rFonts w:ascii="Times New Roman" w:eastAsia="Times New Roman" w:hAnsi="Times New Roman"/>
          <w:sz w:val="24"/>
          <w:szCs w:val="24"/>
          <w:lang w:eastAsia="pl-PL"/>
        </w:rPr>
        <w:t>- prawo dostępu do danych osobowych Pani/Pana dotyczących na podstawie art. 15 RODO,</w:t>
      </w:r>
    </w:p>
    <w:p w14:paraId="612122A0" w14:textId="77777777" w:rsidR="00184D1C" w:rsidRPr="00184D1C" w:rsidRDefault="00184D1C" w:rsidP="00184D1C">
      <w:pPr>
        <w:spacing w:after="0" w:line="240" w:lineRule="auto"/>
        <w:ind w:left="720"/>
        <w:jc w:val="both"/>
        <w:rPr>
          <w:rFonts w:ascii="Times New Roman" w:eastAsia="Times New Roman" w:hAnsi="Times New Roman"/>
          <w:sz w:val="24"/>
          <w:szCs w:val="24"/>
          <w:lang w:eastAsia="pl-PL"/>
        </w:rPr>
      </w:pPr>
      <w:r w:rsidRPr="00184D1C">
        <w:rPr>
          <w:rFonts w:ascii="Times New Roman" w:eastAsia="Times New Roman" w:hAnsi="Times New Roman"/>
          <w:sz w:val="24"/>
          <w:szCs w:val="24"/>
          <w:lang w:eastAsia="pl-PL"/>
        </w:rPr>
        <w:t>- prawo do sprostowania Pani/Pana danych osobowych na podstawie art. 16 RODO,</w:t>
      </w:r>
    </w:p>
    <w:p w14:paraId="4F3A2D5D" w14:textId="77777777" w:rsidR="00184D1C" w:rsidRPr="00184D1C" w:rsidRDefault="00184D1C" w:rsidP="00184D1C">
      <w:pPr>
        <w:spacing w:after="0" w:line="240" w:lineRule="auto"/>
        <w:ind w:left="720"/>
        <w:jc w:val="both"/>
        <w:rPr>
          <w:rFonts w:ascii="Times New Roman" w:eastAsia="Times New Roman" w:hAnsi="Times New Roman"/>
          <w:sz w:val="24"/>
          <w:szCs w:val="24"/>
          <w:lang w:eastAsia="pl-PL"/>
        </w:rPr>
      </w:pPr>
      <w:r w:rsidRPr="00184D1C">
        <w:rPr>
          <w:rFonts w:ascii="Times New Roman" w:eastAsia="Times New Roman" w:hAnsi="Times New Roman"/>
          <w:sz w:val="24"/>
          <w:szCs w:val="24"/>
          <w:lang w:eastAsia="pl-PL"/>
        </w:rPr>
        <w:t xml:space="preserve">- na podstawie art. 18 RODO prawo żądania od administratora ograniczenia przetwarzania danych osobowych z zastrzeżeniem przypadków, o których mowa w art. 18 ust. 2 RODO; </w:t>
      </w:r>
    </w:p>
    <w:p w14:paraId="05EB2F71" w14:textId="77777777" w:rsidR="00184D1C" w:rsidRPr="00184D1C" w:rsidRDefault="00184D1C" w:rsidP="00184D1C">
      <w:pPr>
        <w:spacing w:after="0" w:line="240" w:lineRule="auto"/>
        <w:ind w:left="720"/>
        <w:jc w:val="both"/>
        <w:rPr>
          <w:rFonts w:ascii="Times New Roman" w:eastAsia="Times New Roman" w:hAnsi="Times New Roman"/>
          <w:sz w:val="24"/>
          <w:szCs w:val="24"/>
          <w:lang w:eastAsia="pl-PL"/>
        </w:rPr>
      </w:pPr>
      <w:r w:rsidRPr="00184D1C">
        <w:rPr>
          <w:rFonts w:ascii="Times New Roman" w:eastAsia="Times New Roman" w:hAnsi="Times New Roman"/>
          <w:sz w:val="24"/>
          <w:szCs w:val="24"/>
          <w:lang w:eastAsia="pl-PL"/>
        </w:rPr>
        <w:t>- prawo do wniesienia skargi do Prezesa Urzędu Ochrony Danych Osobowych, gdy uzna Pani/Pan, że przetwarzanie danych osobowych Pani/Pana dotyczących narusza przepisy RODO;</w:t>
      </w:r>
    </w:p>
    <w:p w14:paraId="2A87AFAF" w14:textId="77777777" w:rsidR="00184D1C" w:rsidRPr="00184D1C" w:rsidRDefault="00184D1C" w:rsidP="00197AF7">
      <w:pPr>
        <w:numPr>
          <w:ilvl w:val="0"/>
          <w:numId w:val="53"/>
        </w:numPr>
        <w:spacing w:after="0" w:line="240" w:lineRule="auto"/>
        <w:jc w:val="both"/>
        <w:rPr>
          <w:rFonts w:ascii="Times New Roman" w:eastAsia="Times New Roman" w:hAnsi="Times New Roman"/>
          <w:sz w:val="24"/>
          <w:szCs w:val="24"/>
          <w:lang w:eastAsia="pl-PL"/>
        </w:rPr>
      </w:pPr>
      <w:r w:rsidRPr="00184D1C">
        <w:rPr>
          <w:rFonts w:ascii="Times New Roman" w:eastAsia="Times New Roman" w:hAnsi="Times New Roman"/>
          <w:sz w:val="24"/>
          <w:szCs w:val="24"/>
          <w:lang w:eastAsia="pl-PL"/>
        </w:rPr>
        <w:t>nie przysługuje Pani/Panu:</w:t>
      </w:r>
    </w:p>
    <w:p w14:paraId="326B97CE" w14:textId="77777777" w:rsidR="00184D1C" w:rsidRPr="00184D1C" w:rsidRDefault="00184D1C" w:rsidP="00184D1C">
      <w:pPr>
        <w:spacing w:after="0" w:line="240" w:lineRule="auto"/>
        <w:ind w:left="720"/>
        <w:jc w:val="both"/>
        <w:rPr>
          <w:rFonts w:ascii="Times New Roman" w:eastAsia="Times New Roman" w:hAnsi="Times New Roman"/>
          <w:sz w:val="24"/>
          <w:szCs w:val="24"/>
          <w:lang w:eastAsia="pl-PL"/>
        </w:rPr>
      </w:pPr>
      <w:r w:rsidRPr="00184D1C">
        <w:rPr>
          <w:rFonts w:ascii="Times New Roman" w:eastAsia="Times New Roman" w:hAnsi="Times New Roman"/>
          <w:sz w:val="24"/>
          <w:szCs w:val="24"/>
          <w:lang w:eastAsia="pl-PL"/>
        </w:rPr>
        <w:t>- w związku z art. 17 ust. 3 lit. b, d lub e RODO prawo do usunięcia danych osobowych;</w:t>
      </w:r>
    </w:p>
    <w:p w14:paraId="64AB7B65" w14:textId="77777777" w:rsidR="00184D1C" w:rsidRPr="00184D1C" w:rsidRDefault="00184D1C" w:rsidP="00184D1C">
      <w:pPr>
        <w:spacing w:after="0" w:line="240" w:lineRule="auto"/>
        <w:ind w:left="720"/>
        <w:jc w:val="both"/>
        <w:rPr>
          <w:rFonts w:ascii="Times New Roman" w:eastAsia="Times New Roman" w:hAnsi="Times New Roman"/>
          <w:sz w:val="24"/>
          <w:szCs w:val="24"/>
          <w:lang w:eastAsia="pl-PL"/>
        </w:rPr>
      </w:pPr>
      <w:r w:rsidRPr="00184D1C">
        <w:rPr>
          <w:rFonts w:ascii="Times New Roman" w:eastAsia="Times New Roman" w:hAnsi="Times New Roman"/>
          <w:sz w:val="24"/>
          <w:szCs w:val="24"/>
          <w:lang w:eastAsia="pl-PL"/>
        </w:rPr>
        <w:t>- prawo do przenoszenia danych osobowych, o którym mowa w art. 20 RODO;</w:t>
      </w:r>
    </w:p>
    <w:p w14:paraId="21A9CF6C" w14:textId="77777777" w:rsidR="00184D1C" w:rsidRPr="00184D1C" w:rsidRDefault="00184D1C" w:rsidP="00184D1C">
      <w:pPr>
        <w:spacing w:after="0" w:line="240" w:lineRule="auto"/>
        <w:ind w:left="720"/>
        <w:jc w:val="both"/>
        <w:rPr>
          <w:rFonts w:ascii="Times New Roman" w:eastAsia="Times New Roman" w:hAnsi="Times New Roman"/>
          <w:sz w:val="24"/>
          <w:szCs w:val="24"/>
          <w:lang w:eastAsia="pl-PL"/>
        </w:rPr>
      </w:pPr>
      <w:r w:rsidRPr="00184D1C">
        <w:rPr>
          <w:rFonts w:ascii="Times New Roman" w:eastAsia="Times New Roman" w:hAnsi="Times New Roman"/>
          <w:b/>
          <w:bCs/>
          <w:sz w:val="24"/>
          <w:szCs w:val="24"/>
          <w:lang w:eastAsia="pl-PL"/>
        </w:rPr>
        <w:t xml:space="preserve">- </w:t>
      </w:r>
      <w:r w:rsidRPr="00184D1C">
        <w:rPr>
          <w:rFonts w:ascii="Times New Roman" w:eastAsia="Times New Roman" w:hAnsi="Times New Roman"/>
          <w:sz w:val="24"/>
          <w:szCs w:val="24"/>
          <w:lang w:eastAsia="pl-PL"/>
        </w:rPr>
        <w:t xml:space="preserve">na podstawie art. 21 RODO prawo sprzeciwu, wobec przetwarzania danych osobowych, gdyż podstawą prawną przetwarzania Pani/Pana danych osobowych jest art. 6 ust. 1 lit. c RODO. </w:t>
      </w:r>
    </w:p>
    <w:p w14:paraId="0A873422" w14:textId="77777777" w:rsidR="00184D1C" w:rsidRPr="00184D1C" w:rsidRDefault="00184D1C" w:rsidP="00184D1C">
      <w:pPr>
        <w:spacing w:after="0" w:line="240" w:lineRule="auto"/>
        <w:jc w:val="both"/>
        <w:rPr>
          <w:rFonts w:ascii="Times New Roman" w:eastAsia="Times New Roman" w:hAnsi="Times New Roman"/>
          <w:b/>
          <w:bCs/>
          <w:sz w:val="24"/>
          <w:szCs w:val="24"/>
          <w:lang w:eastAsia="pl-PL"/>
        </w:rPr>
      </w:pPr>
    </w:p>
    <w:p w14:paraId="7FE7C447" w14:textId="77777777" w:rsidR="00184D1C" w:rsidRPr="00184D1C" w:rsidRDefault="00184D1C" w:rsidP="004331A8">
      <w:pPr>
        <w:spacing w:after="0" w:line="240" w:lineRule="auto"/>
        <w:jc w:val="right"/>
        <w:rPr>
          <w:rFonts w:ascii="Times New Roman" w:eastAsia="Times New Roman" w:hAnsi="Times New Roman"/>
          <w:b/>
          <w:sz w:val="24"/>
          <w:szCs w:val="24"/>
          <w:lang w:eastAsia="pl-PL"/>
        </w:rPr>
      </w:pPr>
      <w:r w:rsidRPr="00184D1C">
        <w:rPr>
          <w:rFonts w:ascii="Times New Roman" w:eastAsia="Times New Roman" w:hAnsi="Times New Roman"/>
          <w:sz w:val="24"/>
          <w:szCs w:val="24"/>
          <w:lang w:eastAsia="pl-PL"/>
        </w:rPr>
        <w:tab/>
      </w:r>
      <w:r w:rsidRPr="00184D1C">
        <w:rPr>
          <w:rFonts w:ascii="Times New Roman" w:eastAsia="Times New Roman" w:hAnsi="Times New Roman"/>
          <w:sz w:val="24"/>
          <w:szCs w:val="24"/>
          <w:lang w:eastAsia="pl-PL"/>
        </w:rPr>
        <w:tab/>
      </w:r>
      <w:r w:rsidRPr="00184D1C">
        <w:rPr>
          <w:rFonts w:ascii="Times New Roman" w:eastAsia="Times New Roman" w:hAnsi="Times New Roman"/>
          <w:sz w:val="24"/>
          <w:szCs w:val="24"/>
          <w:lang w:eastAsia="pl-PL"/>
        </w:rPr>
        <w:tab/>
      </w:r>
      <w:r w:rsidRPr="00184D1C">
        <w:rPr>
          <w:rFonts w:ascii="Times New Roman" w:eastAsia="Times New Roman" w:hAnsi="Times New Roman"/>
          <w:sz w:val="24"/>
          <w:szCs w:val="24"/>
          <w:lang w:eastAsia="pl-PL"/>
        </w:rPr>
        <w:tab/>
      </w:r>
      <w:r w:rsidRPr="00184D1C">
        <w:rPr>
          <w:rFonts w:ascii="Times New Roman" w:eastAsia="Times New Roman" w:hAnsi="Times New Roman"/>
          <w:sz w:val="24"/>
          <w:szCs w:val="24"/>
          <w:lang w:eastAsia="pl-PL"/>
        </w:rPr>
        <w:tab/>
      </w:r>
      <w:r w:rsidRPr="00184D1C">
        <w:rPr>
          <w:rFonts w:ascii="Times New Roman" w:eastAsia="Times New Roman" w:hAnsi="Times New Roman"/>
          <w:sz w:val="24"/>
          <w:szCs w:val="24"/>
          <w:lang w:eastAsia="pl-PL"/>
        </w:rPr>
        <w:tab/>
      </w:r>
      <w:r w:rsidRPr="00184D1C">
        <w:rPr>
          <w:rFonts w:ascii="Times New Roman" w:eastAsia="Times New Roman" w:hAnsi="Times New Roman"/>
          <w:sz w:val="24"/>
          <w:szCs w:val="24"/>
          <w:lang w:eastAsia="pl-PL"/>
        </w:rPr>
        <w:tab/>
      </w:r>
      <w:r w:rsidRPr="00184D1C">
        <w:rPr>
          <w:rFonts w:ascii="Times New Roman" w:eastAsia="Times New Roman" w:hAnsi="Times New Roman"/>
          <w:sz w:val="24"/>
          <w:szCs w:val="24"/>
          <w:lang w:eastAsia="pl-PL"/>
        </w:rPr>
        <w:tab/>
        <w:t xml:space="preserve">                                                                             </w:t>
      </w:r>
      <w:r w:rsidR="004331A8">
        <w:rPr>
          <w:rFonts w:ascii="Times New Roman" w:eastAsia="Times New Roman" w:hAnsi="Times New Roman"/>
          <w:sz w:val="24"/>
          <w:szCs w:val="24"/>
          <w:lang w:eastAsia="pl-PL"/>
        </w:rPr>
        <w:t xml:space="preserve">                                  </w:t>
      </w:r>
      <w:r w:rsidRPr="00184D1C">
        <w:rPr>
          <w:rFonts w:ascii="Times New Roman" w:eastAsia="Times New Roman" w:hAnsi="Times New Roman"/>
          <w:sz w:val="24"/>
          <w:szCs w:val="24"/>
          <w:lang w:eastAsia="pl-PL"/>
        </w:rPr>
        <w:t xml:space="preserve">....................................................................     </w:t>
      </w:r>
      <w:r w:rsidRPr="00184D1C">
        <w:rPr>
          <w:rFonts w:ascii="Times New Roman" w:eastAsia="Times New Roman" w:hAnsi="Times New Roman"/>
          <w:b/>
          <w:sz w:val="24"/>
          <w:szCs w:val="24"/>
          <w:lang w:eastAsia="pl-PL"/>
        </w:rPr>
        <w:t> </w:t>
      </w:r>
    </w:p>
    <w:p w14:paraId="7961E661" w14:textId="77777777" w:rsidR="00184D1C" w:rsidRPr="00184D1C" w:rsidRDefault="00184D1C" w:rsidP="00184D1C">
      <w:pPr>
        <w:rPr>
          <w:rFonts w:eastAsia="Times New Roman"/>
          <w:sz w:val="24"/>
          <w:szCs w:val="24"/>
          <w:lang w:eastAsia="pl-PL"/>
        </w:rPr>
      </w:pPr>
      <w:r w:rsidRPr="00184D1C">
        <w:rPr>
          <w:rFonts w:eastAsia="Times New Roman"/>
          <w:b/>
          <w:sz w:val="24"/>
          <w:szCs w:val="24"/>
          <w:lang w:eastAsia="pl-PL"/>
        </w:rPr>
        <w:tab/>
      </w:r>
      <w:r w:rsidRPr="00184D1C">
        <w:rPr>
          <w:rFonts w:eastAsia="Times New Roman"/>
          <w:b/>
          <w:sz w:val="24"/>
          <w:szCs w:val="24"/>
          <w:lang w:eastAsia="pl-PL"/>
        </w:rPr>
        <w:tab/>
      </w:r>
      <w:r w:rsidRPr="00184D1C">
        <w:rPr>
          <w:rFonts w:eastAsia="Times New Roman"/>
          <w:b/>
          <w:sz w:val="24"/>
          <w:szCs w:val="24"/>
          <w:lang w:eastAsia="pl-PL"/>
        </w:rPr>
        <w:tab/>
      </w:r>
      <w:r w:rsidRPr="00184D1C">
        <w:rPr>
          <w:rFonts w:eastAsia="Times New Roman"/>
          <w:b/>
          <w:sz w:val="24"/>
          <w:szCs w:val="24"/>
          <w:lang w:eastAsia="pl-PL"/>
        </w:rPr>
        <w:tab/>
      </w:r>
      <w:r w:rsidRPr="00184D1C">
        <w:rPr>
          <w:rFonts w:eastAsia="Times New Roman"/>
          <w:b/>
          <w:sz w:val="24"/>
          <w:szCs w:val="24"/>
          <w:lang w:eastAsia="pl-PL"/>
        </w:rPr>
        <w:tab/>
      </w:r>
      <w:r w:rsidRPr="00184D1C">
        <w:rPr>
          <w:rFonts w:eastAsia="Times New Roman"/>
          <w:b/>
          <w:sz w:val="24"/>
          <w:szCs w:val="24"/>
          <w:lang w:eastAsia="pl-PL"/>
        </w:rPr>
        <w:tab/>
      </w:r>
      <w:r w:rsidRPr="00184D1C">
        <w:rPr>
          <w:rFonts w:eastAsia="Times New Roman"/>
          <w:b/>
          <w:sz w:val="24"/>
          <w:szCs w:val="24"/>
          <w:lang w:eastAsia="pl-PL"/>
        </w:rPr>
        <w:tab/>
        <w:t xml:space="preserve">  </w:t>
      </w:r>
      <w:r w:rsidR="004331A8">
        <w:rPr>
          <w:rFonts w:eastAsia="Times New Roman"/>
          <w:b/>
          <w:sz w:val="24"/>
          <w:szCs w:val="24"/>
          <w:lang w:eastAsia="pl-PL"/>
        </w:rPr>
        <w:t xml:space="preserve">           </w:t>
      </w:r>
      <w:r w:rsidRPr="00184D1C">
        <w:rPr>
          <w:rFonts w:eastAsia="Times New Roman"/>
          <w:b/>
          <w:sz w:val="24"/>
          <w:szCs w:val="24"/>
          <w:lang w:eastAsia="pl-PL"/>
        </w:rPr>
        <w:t xml:space="preserve"> </w:t>
      </w:r>
      <w:r w:rsidR="004331A8">
        <w:rPr>
          <w:rFonts w:ascii="Times New Roman" w:eastAsia="Times New Roman" w:hAnsi="Times New Roman"/>
          <w:b/>
          <w:sz w:val="24"/>
          <w:szCs w:val="24"/>
          <w:lang w:eastAsia="pl-PL"/>
        </w:rPr>
        <w:t>d</w:t>
      </w:r>
      <w:r w:rsidRPr="00184D1C">
        <w:rPr>
          <w:rFonts w:ascii="Times New Roman" w:eastAsia="Times New Roman" w:hAnsi="Times New Roman"/>
          <w:b/>
          <w:sz w:val="24"/>
          <w:szCs w:val="24"/>
          <w:lang w:eastAsia="pl-PL"/>
        </w:rPr>
        <w:t>ata, podpis i pieczątka osoby uprawnionej</w:t>
      </w:r>
    </w:p>
    <w:p w14:paraId="3BD00A8E" w14:textId="77777777" w:rsidR="005E343D" w:rsidRPr="00776103" w:rsidRDefault="005E343D" w:rsidP="00013122">
      <w:pPr>
        <w:spacing w:after="0" w:line="240" w:lineRule="auto"/>
        <w:jc w:val="right"/>
        <w:rPr>
          <w:rFonts w:ascii="Times New Roman" w:hAnsi="Times New Roman"/>
          <w:b/>
          <w:sz w:val="24"/>
          <w:szCs w:val="24"/>
        </w:rPr>
      </w:pPr>
    </w:p>
    <w:sectPr w:rsidR="005E343D" w:rsidRPr="00776103" w:rsidSect="00053D34">
      <w:footerReference w:type="default" r:id="rId13"/>
      <w:pgSz w:w="11906" w:h="16838" w:code="9"/>
      <w:pgMar w:top="284" w:right="794" w:bottom="720" w:left="720" w:header="1077" w:footer="107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750A8" w14:textId="77777777" w:rsidR="003C65C0" w:rsidRDefault="003C65C0">
      <w:r>
        <w:separator/>
      </w:r>
    </w:p>
  </w:endnote>
  <w:endnote w:type="continuationSeparator" w:id="0">
    <w:p w14:paraId="39C9FA50" w14:textId="77777777" w:rsidR="003C65C0" w:rsidRDefault="003C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Helvetica">
    <w:panose1 w:val="020B0604020202020204"/>
    <w:charset w:val="EE"/>
    <w:family w:val="swiss"/>
    <w:pitch w:val="variable"/>
    <w:sig w:usb0="E0002EFF" w:usb1="C000785B" w:usb2="00000009" w:usb3="00000000" w:csb0="000001FF" w:csb1="00000000"/>
  </w:font>
  <w:font w:name="Tms Rmn PL">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C9527" w14:textId="77777777" w:rsidR="003C65C0" w:rsidRDefault="003C65C0">
    <w:pPr>
      <w:pStyle w:val="Stopka"/>
      <w:tabs>
        <w:tab w:val="clear" w:pos="4536"/>
        <w:tab w:val="clear" w:pos="9072"/>
        <w:tab w:val="right" w:pos="9356"/>
      </w:tabs>
      <w:jc w:val="center"/>
      <w:rPr>
        <w:sz w:val="18"/>
      </w:rPr>
    </w:pPr>
    <w:r>
      <w:rPr>
        <w:sz w:val="18"/>
      </w:rPr>
      <w:t>Katowickie Centrum Onkologii w Katowicach</w:t>
    </w:r>
  </w:p>
  <w:p w14:paraId="6D32CC43" w14:textId="77777777" w:rsidR="003C65C0" w:rsidRDefault="003C65C0">
    <w:pPr>
      <w:pStyle w:val="Stopka"/>
      <w:tabs>
        <w:tab w:val="clear" w:pos="4536"/>
        <w:tab w:val="clear" w:pos="9072"/>
        <w:tab w:val="right" w:pos="9356"/>
      </w:tabs>
      <w:jc w:val="center"/>
      <w:rPr>
        <w:sz w:val="18"/>
      </w:rPr>
    </w:pPr>
    <w:r>
      <w:rPr>
        <w:sz w:val="18"/>
      </w:rPr>
      <w:t>Specyfikacja Istotnych Warunków Zamówienia</w:t>
    </w:r>
  </w:p>
  <w:p w14:paraId="50D31109" w14:textId="77777777" w:rsidR="003C65C0" w:rsidRDefault="003C65C0">
    <w:pPr>
      <w:pStyle w:val="Stopka"/>
      <w:tabs>
        <w:tab w:val="clear" w:pos="4536"/>
        <w:tab w:val="clear" w:pos="9072"/>
        <w:tab w:val="right" w:pos="9356"/>
      </w:tabs>
      <w:jc w:val="center"/>
      <w:rPr>
        <w:sz w:val="18"/>
      </w:rPr>
    </w:pPr>
    <w:r>
      <w:rPr>
        <w:sz w:val="18"/>
      </w:rPr>
      <w:t xml:space="preserve">Podpisy Komisji Przetargowej                                                                                                                                  </w:t>
    </w:r>
    <w:r>
      <w:rPr>
        <w:sz w:val="18"/>
      </w:rPr>
      <w:tab/>
      <w:t xml:space="preserve"> 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37</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D4978" w14:textId="77777777" w:rsidR="003C65C0" w:rsidRDefault="003C65C0">
      <w:r>
        <w:separator/>
      </w:r>
    </w:p>
  </w:footnote>
  <w:footnote w:type="continuationSeparator" w:id="0">
    <w:p w14:paraId="319695F6" w14:textId="77777777" w:rsidR="003C65C0" w:rsidRDefault="003C65C0">
      <w:r>
        <w:continuationSeparator/>
      </w:r>
    </w:p>
  </w:footnote>
  <w:footnote w:id="1">
    <w:p w14:paraId="766CAA1E" w14:textId="77777777" w:rsidR="003C65C0" w:rsidRDefault="003C65C0" w:rsidP="00D2140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41C74047" w14:textId="77777777" w:rsidR="003C65C0" w:rsidRDefault="003C65C0" w:rsidP="00D2140F">
      <w:pPr>
        <w:pStyle w:val="Tekstprzypisudolnego"/>
        <w:jc w:val="left"/>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13F9B58B" w14:textId="77777777" w:rsidR="003C65C0" w:rsidRDefault="003C65C0" w:rsidP="00D2140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6DB64F7D" w14:textId="77777777" w:rsidR="003C65C0" w:rsidRDefault="003C65C0" w:rsidP="00D2140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pkt II.1.1 i II.1.3 stosownego ogłoszenia.</w:t>
      </w:r>
    </w:p>
  </w:footnote>
  <w:footnote w:id="5">
    <w:p w14:paraId="06145EE2" w14:textId="77777777" w:rsidR="003C65C0" w:rsidRDefault="003C65C0" w:rsidP="00D2140F">
      <w:pPr>
        <w:pStyle w:val="Tekstprzypisudolnego"/>
        <w:rPr>
          <w:rFonts w:ascii="Arial" w:hAnsi="Arial" w:cs="Arial"/>
          <w:i/>
          <w:sz w:val="16"/>
          <w:szCs w:val="16"/>
        </w:rPr>
      </w:pPr>
      <w:r>
        <w:rPr>
          <w:rStyle w:val="Odwoanieprzypisudolnego"/>
          <w:rFonts w:ascii="Arial" w:hAnsi="Arial" w:cs="Arial"/>
          <w:sz w:val="16"/>
          <w:szCs w:val="16"/>
        </w:rPr>
        <w:footnoteRef/>
      </w:r>
      <w:r>
        <w:rPr>
          <w:rFonts w:ascii="Arial" w:hAnsi="Arial" w:cs="Arial"/>
          <w:sz w:val="16"/>
          <w:szCs w:val="16"/>
        </w:rPr>
        <w:tab/>
        <w:t>Zob. pkt II.1.1 stosownego ogłoszenia.</w:t>
      </w:r>
    </w:p>
  </w:footnote>
  <w:footnote w:id="6">
    <w:p w14:paraId="5688A9F0" w14:textId="77777777" w:rsidR="003C65C0" w:rsidRDefault="003C65C0" w:rsidP="00D2140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informacje dotyczące osób wyznaczonych do kontaktów tyle razy, ile jest to konieczne.</w:t>
      </w:r>
    </w:p>
  </w:footnote>
  <w:footnote w:id="7">
    <w:p w14:paraId="53EC51F9" w14:textId="77777777" w:rsidR="003C65C0" w:rsidRDefault="003C65C0" w:rsidP="00D2140F">
      <w:pPr>
        <w:pStyle w:val="Tekstprzypisudolnego"/>
        <w:rPr>
          <w:rStyle w:val="DeltaViewInsertion"/>
          <w:rFonts w:ascii="Arial" w:hAnsi="Arial" w:cs="Arial"/>
          <w:b w:val="0"/>
          <w:i w:val="0"/>
          <w:sz w:val="16"/>
          <w:szCs w:val="16"/>
        </w:rPr>
      </w:pPr>
      <w:r>
        <w:rPr>
          <w:rStyle w:val="Odwoanieprzypisudolnego"/>
          <w:rFonts w:ascii="Arial" w:hAnsi="Arial" w:cs="Arial"/>
          <w:sz w:val="16"/>
          <w:szCs w:val="16"/>
        </w:rPr>
        <w:footnoteRef/>
      </w:r>
      <w:r>
        <w:rPr>
          <w:rFonts w:ascii="Arial" w:hAnsi="Arial" w:cs="Arial"/>
          <w:sz w:val="16"/>
          <w:szCs w:val="16"/>
        </w:rPr>
        <w:tab/>
        <w:t xml:space="preserve">Por. </w:t>
      </w:r>
      <w:r>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C11ABFA" w14:textId="77777777" w:rsidR="003C65C0" w:rsidRDefault="003C65C0" w:rsidP="00D2140F">
      <w:pPr>
        <w:pStyle w:val="Tekstprzypisudolnego"/>
        <w:ind w:hanging="12"/>
        <w:rPr>
          <w:rStyle w:val="DeltaViewInsertion"/>
          <w:rFonts w:ascii="Arial" w:hAnsi="Arial" w:cs="Arial"/>
          <w:b w:val="0"/>
          <w:i w:val="0"/>
          <w:sz w:val="16"/>
          <w:szCs w:val="16"/>
        </w:rPr>
      </w:pPr>
      <w:r>
        <w:rPr>
          <w:rStyle w:val="DeltaViewInsertion"/>
          <w:rFonts w:ascii="Arial" w:hAnsi="Arial" w:cs="Arial"/>
          <w:i w:val="0"/>
          <w:sz w:val="16"/>
          <w:szCs w:val="16"/>
        </w:rPr>
        <w:t>Mikroprzedsiębiorstwo:</w:t>
      </w:r>
      <w:r>
        <w:rPr>
          <w:rStyle w:val="DeltaViewInsertion"/>
          <w:rFonts w:ascii="Arial" w:hAnsi="Arial" w:cs="Arial"/>
          <w:b w:val="0"/>
          <w:i w:val="0"/>
          <w:sz w:val="16"/>
          <w:szCs w:val="16"/>
        </w:rPr>
        <w:t xml:space="preserve"> przedsiębiorstwo, które </w:t>
      </w:r>
      <w:r>
        <w:rPr>
          <w:rStyle w:val="DeltaViewInsertion"/>
          <w:rFonts w:ascii="Arial" w:hAnsi="Arial" w:cs="Arial"/>
          <w:i w:val="0"/>
          <w:sz w:val="16"/>
          <w:szCs w:val="16"/>
        </w:rPr>
        <w:t>zatrudnia mniej niż 10 osób</w:t>
      </w:r>
      <w:r>
        <w:rPr>
          <w:rStyle w:val="DeltaViewInsertion"/>
          <w:rFonts w:ascii="Arial" w:hAnsi="Arial" w:cs="Arial"/>
          <w:b w:val="0"/>
          <w:i w:val="0"/>
          <w:sz w:val="16"/>
          <w:szCs w:val="16"/>
        </w:rPr>
        <w:t xml:space="preserve"> i którego roczny obrót lub roczna suma bilansowa </w:t>
      </w:r>
      <w:r>
        <w:rPr>
          <w:rStyle w:val="DeltaViewInsertion"/>
          <w:rFonts w:ascii="Arial" w:hAnsi="Arial" w:cs="Arial"/>
          <w:i w:val="0"/>
          <w:sz w:val="16"/>
          <w:szCs w:val="16"/>
        </w:rPr>
        <w:t>nie przekracza 2 milionów EUR</w:t>
      </w:r>
      <w:r>
        <w:rPr>
          <w:rStyle w:val="DeltaViewInsertion"/>
          <w:rFonts w:ascii="Arial" w:hAnsi="Arial" w:cs="Arial"/>
          <w:b w:val="0"/>
          <w:i w:val="0"/>
          <w:sz w:val="16"/>
          <w:szCs w:val="16"/>
        </w:rPr>
        <w:t>.</w:t>
      </w:r>
    </w:p>
    <w:p w14:paraId="3CFF6C96" w14:textId="77777777" w:rsidR="003C65C0" w:rsidRDefault="003C65C0" w:rsidP="00D2140F">
      <w:pPr>
        <w:pStyle w:val="Tekstprzypisudolnego"/>
        <w:ind w:hanging="12"/>
        <w:rPr>
          <w:rStyle w:val="DeltaViewInsertion"/>
          <w:rFonts w:ascii="Arial" w:hAnsi="Arial" w:cs="Arial"/>
          <w:b w:val="0"/>
          <w:i w:val="0"/>
          <w:sz w:val="16"/>
          <w:szCs w:val="16"/>
        </w:rPr>
      </w:pPr>
      <w:r>
        <w:rPr>
          <w:rStyle w:val="DeltaViewInsertion"/>
          <w:rFonts w:ascii="Arial" w:hAnsi="Arial" w:cs="Arial"/>
          <w:i w:val="0"/>
          <w:sz w:val="16"/>
          <w:szCs w:val="16"/>
        </w:rPr>
        <w:t>Małe przedsiębiorstwo:</w:t>
      </w:r>
      <w:r>
        <w:rPr>
          <w:rStyle w:val="DeltaViewInsertion"/>
          <w:rFonts w:ascii="Arial" w:hAnsi="Arial" w:cs="Arial"/>
          <w:b w:val="0"/>
          <w:i w:val="0"/>
          <w:sz w:val="16"/>
          <w:szCs w:val="16"/>
        </w:rPr>
        <w:t xml:space="preserve"> przedsiębiorstwo, które </w:t>
      </w:r>
      <w:r>
        <w:rPr>
          <w:rStyle w:val="DeltaViewInsertion"/>
          <w:rFonts w:ascii="Arial" w:hAnsi="Arial" w:cs="Arial"/>
          <w:i w:val="0"/>
          <w:sz w:val="16"/>
          <w:szCs w:val="16"/>
        </w:rPr>
        <w:t>zatrudnia mniej niż 50 osób</w:t>
      </w:r>
      <w:r>
        <w:rPr>
          <w:rStyle w:val="DeltaViewInsertion"/>
          <w:rFonts w:ascii="Arial" w:hAnsi="Arial" w:cs="Arial"/>
          <w:b w:val="0"/>
          <w:i w:val="0"/>
          <w:sz w:val="16"/>
          <w:szCs w:val="16"/>
        </w:rPr>
        <w:t xml:space="preserve"> i którego roczny obrót lub roczna suma bilansowa </w:t>
      </w:r>
      <w:r>
        <w:rPr>
          <w:rStyle w:val="DeltaViewInsertion"/>
          <w:rFonts w:ascii="Arial" w:hAnsi="Arial" w:cs="Arial"/>
          <w:i w:val="0"/>
          <w:sz w:val="16"/>
          <w:szCs w:val="16"/>
        </w:rPr>
        <w:t>nie przekracza 10 milionów EUR</w:t>
      </w:r>
      <w:r>
        <w:rPr>
          <w:rStyle w:val="DeltaViewInsertion"/>
          <w:rFonts w:ascii="Arial" w:hAnsi="Arial" w:cs="Arial"/>
          <w:b w:val="0"/>
          <w:i w:val="0"/>
          <w:sz w:val="16"/>
          <w:szCs w:val="16"/>
        </w:rPr>
        <w:t>.</w:t>
      </w:r>
    </w:p>
    <w:p w14:paraId="2DF59D5F" w14:textId="77777777" w:rsidR="003C65C0" w:rsidRDefault="003C65C0" w:rsidP="00D2140F">
      <w:pPr>
        <w:pStyle w:val="Tekstprzypisudolnego"/>
        <w:ind w:hanging="12"/>
        <w:rPr>
          <w:rFonts w:ascii="Arial" w:hAnsi="Arial" w:cs="Arial"/>
          <w:sz w:val="16"/>
          <w:szCs w:val="16"/>
        </w:rPr>
      </w:pPr>
      <w:r>
        <w:rPr>
          <w:rStyle w:val="DeltaViewInsertion"/>
          <w:rFonts w:ascii="Arial" w:hAnsi="Arial" w:cs="Arial"/>
          <w:i w:val="0"/>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8">
    <w:p w14:paraId="42A3080C" w14:textId="77777777" w:rsidR="003C65C0" w:rsidRDefault="003C65C0" w:rsidP="00D2140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ogłoszenie o zamówieniu, pkt III.1.5.</w:t>
      </w:r>
    </w:p>
  </w:footnote>
  <w:footnote w:id="9">
    <w:p w14:paraId="03789997" w14:textId="77777777" w:rsidR="003C65C0" w:rsidRDefault="003C65C0" w:rsidP="00D2140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Tj. przedsiębiorstwem, którego głównym celem jest społeczna i zawodowa integracja </w:t>
      </w:r>
      <w:bookmarkStart w:id="11" w:name="_DV_C939"/>
      <w:r>
        <w:rPr>
          <w:rFonts w:ascii="Arial" w:hAnsi="Arial" w:cs="Arial"/>
          <w:sz w:val="16"/>
          <w:szCs w:val="16"/>
        </w:rPr>
        <w:t>osób</w:t>
      </w:r>
      <w:bookmarkEnd w:id="11"/>
      <w:r>
        <w:rPr>
          <w:rFonts w:ascii="Arial" w:hAnsi="Arial" w:cs="Arial"/>
          <w:sz w:val="16"/>
          <w:szCs w:val="16"/>
        </w:rPr>
        <w:t xml:space="preserve"> niepełnosprawnych lub defaworyzowanych.</w:t>
      </w:r>
    </w:p>
  </w:footnote>
  <w:footnote w:id="10">
    <w:p w14:paraId="44A8F88B" w14:textId="77777777" w:rsidR="003C65C0" w:rsidRDefault="003C65C0" w:rsidP="00D2140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Dane referencyjne i klasyfikacja, o ile istnieją, są określone na zaświadczeniu.</w:t>
      </w:r>
    </w:p>
  </w:footnote>
  <w:footnote w:id="11">
    <w:p w14:paraId="2153B94D" w14:textId="77777777" w:rsidR="003C65C0" w:rsidRDefault="003C65C0" w:rsidP="00D2140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23F8796B" w14:textId="77777777" w:rsidR="003C65C0" w:rsidRDefault="003C65C0" w:rsidP="00D2140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dla służb technicznych zaangażowanych w kontrolę jakości: część IV, sekcja C, pkt 3.</w:t>
      </w:r>
    </w:p>
  </w:footnote>
  <w:footnote w:id="13">
    <w:p w14:paraId="0E56CB6D" w14:textId="77777777" w:rsidR="003C65C0" w:rsidRDefault="003C65C0" w:rsidP="00D2140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32C6C800" w14:textId="77777777" w:rsidR="003C65C0" w:rsidRDefault="003C65C0" w:rsidP="00D2140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0EF372B5" w14:textId="77777777" w:rsidR="003C65C0" w:rsidRDefault="003C65C0" w:rsidP="00D2140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rozumieniu art. 1 Konwencji w sprawie ochrony interesów finansowych Wspólnot Europejskich (Dz.U. C 316 z 27.11.1995, s. 48).</w:t>
      </w:r>
    </w:p>
  </w:footnote>
  <w:footnote w:id="16">
    <w:p w14:paraId="2C8440E7" w14:textId="77777777" w:rsidR="003C65C0" w:rsidRDefault="003C65C0" w:rsidP="00D2140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68BAABC4" w14:textId="77777777" w:rsidR="003C65C0" w:rsidRDefault="003C65C0" w:rsidP="00D2140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b w:val="0"/>
          <w:i w:val="0"/>
          <w:color w:val="000000"/>
          <w:sz w:val="16"/>
          <w:szCs w:val="16"/>
        </w:rPr>
        <w:t xml:space="preserve"> (Dz.U. L 309 z 25.11.2005, s. 15).</w:t>
      </w:r>
    </w:p>
  </w:footnote>
  <w:footnote w:id="18">
    <w:p w14:paraId="5C5C73D7" w14:textId="77777777" w:rsidR="003C65C0" w:rsidRDefault="003C65C0" w:rsidP="00D2140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r>
      <w:r>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b w:val="0"/>
          <w:i w:val="0"/>
          <w:color w:val="000000"/>
          <w:sz w:val="16"/>
          <w:szCs w:val="16"/>
        </w:rPr>
        <w:t>, zastępującej decyzję ramową Rady 2002/629/WSiSW (Dz.U. L 101 z 15.4.2011, s. 1).</w:t>
      </w:r>
    </w:p>
  </w:footnote>
  <w:footnote w:id="19">
    <w:p w14:paraId="61D4DFB0" w14:textId="77777777" w:rsidR="003C65C0" w:rsidRDefault="003C65C0" w:rsidP="00D2140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0">
    <w:p w14:paraId="3E9641F2" w14:textId="77777777" w:rsidR="003C65C0" w:rsidRDefault="003C65C0" w:rsidP="00D2140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1">
    <w:p w14:paraId="256CC70B" w14:textId="77777777" w:rsidR="003C65C0" w:rsidRDefault="003C65C0" w:rsidP="00D2140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2">
    <w:p w14:paraId="591CBA93" w14:textId="77777777" w:rsidR="003C65C0" w:rsidRDefault="003C65C0" w:rsidP="00D2140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przepisami krajowymi wdrażającymi art. 57 ust. 6 dyrektywy 2014/24/UE.</w:t>
      </w:r>
    </w:p>
  </w:footnote>
  <w:footnote w:id="23">
    <w:p w14:paraId="3E2E817A" w14:textId="77777777" w:rsidR="003C65C0" w:rsidRDefault="003C65C0" w:rsidP="00D2140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192A0AA0" w14:textId="77777777" w:rsidR="003C65C0" w:rsidRDefault="003C65C0" w:rsidP="00D2140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25">
    <w:p w14:paraId="7CE665C7" w14:textId="77777777" w:rsidR="003C65C0" w:rsidRDefault="003C65C0" w:rsidP="00D2140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art. 57 ust. 4 dyrektywy 2014/24/WE.</w:t>
      </w:r>
    </w:p>
  </w:footnote>
  <w:footnote w:id="26">
    <w:p w14:paraId="2DDB7257" w14:textId="77777777" w:rsidR="003C65C0" w:rsidRDefault="003C65C0" w:rsidP="00D2140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56BE2E93" w14:textId="77777777" w:rsidR="003C65C0" w:rsidRDefault="003C65C0" w:rsidP="00D2140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Zob. przepisy krajowe, stosowne ogłoszenie lub dokumenty zamówienia.</w:t>
      </w:r>
    </w:p>
  </w:footnote>
  <w:footnote w:id="28">
    <w:p w14:paraId="590D955E" w14:textId="77777777" w:rsidR="003C65C0" w:rsidRDefault="003C65C0" w:rsidP="00D2140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79281A6D" w14:textId="77777777" w:rsidR="003C65C0" w:rsidRDefault="003C65C0" w:rsidP="00D2140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stosownych przypadkach zob. definicje w prawie krajowym, stosownym ogłoszeniu lub dokumentach zamówienia.</w:t>
      </w:r>
    </w:p>
  </w:footnote>
  <w:footnote w:id="30">
    <w:p w14:paraId="128ABB4A" w14:textId="77777777" w:rsidR="003C65C0" w:rsidRDefault="003C65C0" w:rsidP="00D2140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Wskazanym w prawie krajowym, stosownym ogłoszeniu lub dokumentach zamówienia.</w:t>
      </w:r>
    </w:p>
  </w:footnote>
  <w:footnote w:id="31">
    <w:p w14:paraId="6F3FCABD" w14:textId="77777777" w:rsidR="003C65C0" w:rsidRDefault="003C65C0" w:rsidP="00D2140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2">
    <w:p w14:paraId="7D51B216" w14:textId="77777777" w:rsidR="003C65C0" w:rsidRDefault="003C65C0" w:rsidP="00D2140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4229F8E4" w14:textId="77777777" w:rsidR="003C65C0" w:rsidRDefault="003C65C0" w:rsidP="00D2140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4">
    <w:p w14:paraId="5F3E2941" w14:textId="77777777" w:rsidR="003C65C0" w:rsidRDefault="003C65C0" w:rsidP="00D2140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Jedynie jeżeli jest to dopuszczone w stosownym ogłoszeniu lub dokumentach zamówienia.</w:t>
      </w:r>
    </w:p>
  </w:footnote>
  <w:footnote w:id="35">
    <w:p w14:paraId="6EC18810" w14:textId="77777777" w:rsidR="003C65C0" w:rsidRDefault="003C65C0" w:rsidP="00D2140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6">
    <w:p w14:paraId="118DCBC5" w14:textId="77777777" w:rsidR="003C65C0" w:rsidRDefault="003C65C0" w:rsidP="00D2140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Np. stosunek aktywów do zobowiązań.</w:t>
      </w:r>
    </w:p>
  </w:footnote>
  <w:footnote w:id="37">
    <w:p w14:paraId="07CF0515" w14:textId="77777777" w:rsidR="003C65C0" w:rsidRDefault="003C65C0" w:rsidP="00D2140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38">
    <w:p w14:paraId="2C02B92B" w14:textId="77777777" w:rsidR="003C65C0" w:rsidRDefault="003C65C0" w:rsidP="00D2140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7F86657B" w14:textId="77777777" w:rsidR="003C65C0" w:rsidRDefault="003C65C0" w:rsidP="00D2140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61F02F18" w14:textId="77777777" w:rsidR="003C65C0" w:rsidRDefault="003C65C0" w:rsidP="00D2140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564B9F08" w14:textId="77777777" w:rsidR="003C65C0" w:rsidRDefault="003C65C0" w:rsidP="00D2140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2E20E4A7" w14:textId="77777777" w:rsidR="003C65C0" w:rsidRDefault="003C65C0" w:rsidP="00D2140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3EF09FFA" w14:textId="77777777" w:rsidR="003C65C0" w:rsidRDefault="003C65C0" w:rsidP="00D2140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30361456" w14:textId="77777777" w:rsidR="003C65C0" w:rsidRDefault="003C65C0" w:rsidP="00D2140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jasno wskazać, do której z pozycji odnosi się odpowiedź.</w:t>
      </w:r>
    </w:p>
  </w:footnote>
  <w:footnote w:id="45">
    <w:p w14:paraId="25B6EAE8" w14:textId="77777777" w:rsidR="003C65C0" w:rsidRDefault="003C65C0" w:rsidP="00D2140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6">
    <w:p w14:paraId="755E7A94" w14:textId="77777777" w:rsidR="003C65C0" w:rsidRDefault="003C65C0" w:rsidP="00D2140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Proszę powtórzyć tyle razy, ile jest to konieczne.</w:t>
      </w:r>
    </w:p>
  </w:footnote>
  <w:footnote w:id="47">
    <w:p w14:paraId="449177BA" w14:textId="77777777" w:rsidR="003C65C0" w:rsidRDefault="003C65C0" w:rsidP="00D2140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1BAAED12" w14:textId="77777777" w:rsidR="003C65C0" w:rsidRDefault="003C65C0" w:rsidP="00D2140F">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4"/>
    <w:lvl w:ilvl="0">
      <w:start w:val="1"/>
      <w:numFmt w:val="lowerLetter"/>
      <w:lvlText w:val="%1)"/>
      <w:lvlJc w:val="left"/>
      <w:pPr>
        <w:tabs>
          <w:tab w:val="num" w:pos="-360"/>
        </w:tabs>
        <w:ind w:left="-360" w:firstLine="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12"/>
    <w:multiLevelType w:val="multilevel"/>
    <w:tmpl w:val="00000012"/>
    <w:name w:val="WW8Num18"/>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7B1C68"/>
    <w:multiLevelType w:val="hybridMultilevel"/>
    <w:tmpl w:val="E04E9212"/>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 w15:restartNumberingAfterBreak="0">
    <w:nsid w:val="02EA04BF"/>
    <w:multiLevelType w:val="hybridMultilevel"/>
    <w:tmpl w:val="6CC671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36322"/>
    <w:multiLevelType w:val="hybridMultilevel"/>
    <w:tmpl w:val="D17E88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3A7DF2"/>
    <w:multiLevelType w:val="hybridMultilevel"/>
    <w:tmpl w:val="D8B2CBE0"/>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7" w15:restartNumberingAfterBreak="0">
    <w:nsid w:val="05AF28B2"/>
    <w:multiLevelType w:val="hybridMultilevel"/>
    <w:tmpl w:val="DBD89F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C5650E"/>
    <w:multiLevelType w:val="multilevel"/>
    <w:tmpl w:val="FFFFFFFF"/>
    <w:styleLink w:val="List4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15:restartNumberingAfterBreak="0">
    <w:nsid w:val="092D3D46"/>
    <w:multiLevelType w:val="hybridMultilevel"/>
    <w:tmpl w:val="210E6270"/>
    <w:lvl w:ilvl="0" w:tplc="0415000F">
      <w:start w:val="3"/>
      <w:numFmt w:val="decimal"/>
      <w:lvlText w:val="%1."/>
      <w:lvlJc w:val="left"/>
      <w:pPr>
        <w:tabs>
          <w:tab w:val="num" w:pos="644"/>
        </w:tabs>
        <w:ind w:left="644"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CE031EE"/>
    <w:multiLevelType w:val="hybridMultilevel"/>
    <w:tmpl w:val="5F34BBE6"/>
    <w:lvl w:ilvl="0" w:tplc="0590CA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8B41D4"/>
    <w:multiLevelType w:val="hybridMultilevel"/>
    <w:tmpl w:val="5B78A522"/>
    <w:lvl w:ilvl="0" w:tplc="0415000F">
      <w:start w:val="1"/>
      <w:numFmt w:val="decimal"/>
      <w:lvlText w:val="%1."/>
      <w:lvlJc w:val="left"/>
      <w:pPr>
        <w:tabs>
          <w:tab w:val="num" w:pos="1068"/>
        </w:tabs>
        <w:ind w:left="1068"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175E2F81"/>
    <w:multiLevelType w:val="hybridMultilevel"/>
    <w:tmpl w:val="8884A1A2"/>
    <w:lvl w:ilvl="0" w:tplc="56A42C70">
      <w:start w:val="1"/>
      <w:numFmt w:val="decimal"/>
      <w:lvlText w:val="%1."/>
      <w:lvlJc w:val="left"/>
      <w:pPr>
        <w:ind w:left="360" w:hanging="360"/>
      </w:pPr>
      <w:rPr>
        <w:color w:val="auto"/>
      </w:rPr>
    </w:lvl>
    <w:lvl w:ilvl="1" w:tplc="6C489A4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79A3038"/>
    <w:multiLevelType w:val="hybridMultilevel"/>
    <w:tmpl w:val="02524930"/>
    <w:lvl w:ilvl="0" w:tplc="6576FF8C">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14" w15:restartNumberingAfterBreak="0">
    <w:nsid w:val="1CC607EF"/>
    <w:multiLevelType w:val="hybridMultilevel"/>
    <w:tmpl w:val="A8AA20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FAB0895"/>
    <w:multiLevelType w:val="multilevel"/>
    <w:tmpl w:val="FFFFFFFF"/>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15:restartNumberingAfterBreak="0">
    <w:nsid w:val="201163A5"/>
    <w:multiLevelType w:val="hybridMultilevel"/>
    <w:tmpl w:val="6C50A0E0"/>
    <w:lvl w:ilvl="0" w:tplc="0415000F">
      <w:start w:val="1"/>
      <w:numFmt w:val="decimal"/>
      <w:lvlText w:val="%1."/>
      <w:lvlJc w:val="left"/>
      <w:pPr>
        <w:ind w:left="360" w:hanging="360"/>
      </w:pPr>
      <w:rPr>
        <w:rFonts w:hint="default"/>
      </w:rPr>
    </w:lvl>
    <w:lvl w:ilvl="1" w:tplc="226A9B2C">
      <w:start w:val="1"/>
      <w:numFmt w:val="lowerLetter"/>
      <w:lvlText w:val="%2)"/>
      <w:lvlJc w:val="left"/>
      <w:pPr>
        <w:tabs>
          <w:tab w:val="num" w:pos="1080"/>
        </w:tabs>
        <w:ind w:left="1080" w:hanging="360"/>
      </w:pPr>
      <w:rPr>
        <w:rFonts w:hint="default"/>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0FE71E6"/>
    <w:multiLevelType w:val="hybridMultilevel"/>
    <w:tmpl w:val="FB102660"/>
    <w:lvl w:ilvl="0" w:tplc="0415000F">
      <w:start w:val="1"/>
      <w:numFmt w:val="decimal"/>
      <w:lvlText w:val="%1."/>
      <w:lvlJc w:val="left"/>
      <w:pPr>
        <w:ind w:left="1021" w:hanging="360"/>
      </w:pPr>
    </w:lvl>
    <w:lvl w:ilvl="1" w:tplc="04150019" w:tentative="1">
      <w:start w:val="1"/>
      <w:numFmt w:val="lowerLetter"/>
      <w:lvlText w:val="%2."/>
      <w:lvlJc w:val="left"/>
      <w:pPr>
        <w:ind w:left="1741" w:hanging="360"/>
      </w:pPr>
    </w:lvl>
    <w:lvl w:ilvl="2" w:tplc="0415001B" w:tentative="1">
      <w:start w:val="1"/>
      <w:numFmt w:val="lowerRoman"/>
      <w:lvlText w:val="%3."/>
      <w:lvlJc w:val="right"/>
      <w:pPr>
        <w:ind w:left="2461" w:hanging="180"/>
      </w:pPr>
    </w:lvl>
    <w:lvl w:ilvl="3" w:tplc="0415000F" w:tentative="1">
      <w:start w:val="1"/>
      <w:numFmt w:val="decimal"/>
      <w:lvlText w:val="%4."/>
      <w:lvlJc w:val="left"/>
      <w:pPr>
        <w:ind w:left="3181" w:hanging="360"/>
      </w:pPr>
    </w:lvl>
    <w:lvl w:ilvl="4" w:tplc="04150019" w:tentative="1">
      <w:start w:val="1"/>
      <w:numFmt w:val="lowerLetter"/>
      <w:lvlText w:val="%5."/>
      <w:lvlJc w:val="left"/>
      <w:pPr>
        <w:ind w:left="3901" w:hanging="360"/>
      </w:pPr>
    </w:lvl>
    <w:lvl w:ilvl="5" w:tplc="0415001B" w:tentative="1">
      <w:start w:val="1"/>
      <w:numFmt w:val="lowerRoman"/>
      <w:lvlText w:val="%6."/>
      <w:lvlJc w:val="right"/>
      <w:pPr>
        <w:ind w:left="4621" w:hanging="180"/>
      </w:pPr>
    </w:lvl>
    <w:lvl w:ilvl="6" w:tplc="0415000F" w:tentative="1">
      <w:start w:val="1"/>
      <w:numFmt w:val="decimal"/>
      <w:lvlText w:val="%7."/>
      <w:lvlJc w:val="left"/>
      <w:pPr>
        <w:ind w:left="5341" w:hanging="360"/>
      </w:pPr>
    </w:lvl>
    <w:lvl w:ilvl="7" w:tplc="04150019" w:tentative="1">
      <w:start w:val="1"/>
      <w:numFmt w:val="lowerLetter"/>
      <w:lvlText w:val="%8."/>
      <w:lvlJc w:val="left"/>
      <w:pPr>
        <w:ind w:left="6061" w:hanging="360"/>
      </w:pPr>
    </w:lvl>
    <w:lvl w:ilvl="8" w:tplc="0415001B" w:tentative="1">
      <w:start w:val="1"/>
      <w:numFmt w:val="lowerRoman"/>
      <w:lvlText w:val="%9."/>
      <w:lvlJc w:val="right"/>
      <w:pPr>
        <w:ind w:left="6781" w:hanging="180"/>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700919"/>
    <w:multiLevelType w:val="hybridMultilevel"/>
    <w:tmpl w:val="78AA7F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79F2A9A"/>
    <w:multiLevelType w:val="hybridMultilevel"/>
    <w:tmpl w:val="27CAF07E"/>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21" w15:restartNumberingAfterBreak="0">
    <w:nsid w:val="284B7653"/>
    <w:multiLevelType w:val="hybridMultilevel"/>
    <w:tmpl w:val="300EE5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B7710E"/>
    <w:multiLevelType w:val="hybridMultilevel"/>
    <w:tmpl w:val="8CBA642C"/>
    <w:lvl w:ilvl="0" w:tplc="04150001">
      <w:start w:val="1"/>
      <w:numFmt w:val="bullet"/>
      <w:lvlText w:val=""/>
      <w:lvlJc w:val="left"/>
      <w:pPr>
        <w:ind w:left="1070" w:hanging="360"/>
      </w:pPr>
      <w:rPr>
        <w:rFonts w:ascii="Symbol" w:hAnsi="Symbol"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15:restartNumberingAfterBreak="0">
    <w:nsid w:val="2CDE6ECC"/>
    <w:multiLevelType w:val="hybridMultilevel"/>
    <w:tmpl w:val="67C8DCD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E245BB0"/>
    <w:multiLevelType w:val="hybridMultilevel"/>
    <w:tmpl w:val="7480AEB0"/>
    <w:lvl w:ilvl="0" w:tplc="28C8E0E6">
      <w:start w:val="1"/>
      <w:numFmt w:val="bullet"/>
      <w:lvlText w:val=""/>
      <w:lvlJc w:val="left"/>
      <w:pPr>
        <w:tabs>
          <w:tab w:val="num" w:pos="720"/>
        </w:tabs>
        <w:ind w:left="720" w:hanging="360"/>
      </w:pPr>
      <w:rPr>
        <w:rFonts w:ascii="Symbol" w:hAnsi="Symbol" w:hint="default"/>
        <w:sz w:val="20"/>
      </w:rPr>
    </w:lvl>
    <w:lvl w:ilvl="1" w:tplc="6D826BEA" w:tentative="1">
      <w:start w:val="1"/>
      <w:numFmt w:val="bullet"/>
      <w:lvlText w:val="o"/>
      <w:lvlJc w:val="left"/>
      <w:pPr>
        <w:tabs>
          <w:tab w:val="num" w:pos="1440"/>
        </w:tabs>
        <w:ind w:left="1440" w:hanging="360"/>
      </w:pPr>
      <w:rPr>
        <w:rFonts w:ascii="Courier New" w:hAnsi="Courier New" w:hint="default"/>
        <w:sz w:val="20"/>
      </w:rPr>
    </w:lvl>
    <w:lvl w:ilvl="2" w:tplc="85B85F9E" w:tentative="1">
      <w:start w:val="1"/>
      <w:numFmt w:val="bullet"/>
      <w:lvlText w:val=""/>
      <w:lvlJc w:val="left"/>
      <w:pPr>
        <w:tabs>
          <w:tab w:val="num" w:pos="2160"/>
        </w:tabs>
        <w:ind w:left="2160" w:hanging="360"/>
      </w:pPr>
      <w:rPr>
        <w:rFonts w:ascii="Wingdings" w:hAnsi="Wingdings" w:hint="default"/>
        <w:sz w:val="20"/>
      </w:rPr>
    </w:lvl>
    <w:lvl w:ilvl="3" w:tplc="883E1C9A" w:tentative="1">
      <w:start w:val="1"/>
      <w:numFmt w:val="bullet"/>
      <w:lvlText w:val=""/>
      <w:lvlJc w:val="left"/>
      <w:pPr>
        <w:tabs>
          <w:tab w:val="num" w:pos="2880"/>
        </w:tabs>
        <w:ind w:left="2880" w:hanging="360"/>
      </w:pPr>
      <w:rPr>
        <w:rFonts w:ascii="Wingdings" w:hAnsi="Wingdings" w:hint="default"/>
        <w:sz w:val="20"/>
      </w:rPr>
    </w:lvl>
    <w:lvl w:ilvl="4" w:tplc="AF2E1010" w:tentative="1">
      <w:start w:val="1"/>
      <w:numFmt w:val="bullet"/>
      <w:lvlText w:val=""/>
      <w:lvlJc w:val="left"/>
      <w:pPr>
        <w:tabs>
          <w:tab w:val="num" w:pos="3600"/>
        </w:tabs>
        <w:ind w:left="3600" w:hanging="360"/>
      </w:pPr>
      <w:rPr>
        <w:rFonts w:ascii="Wingdings" w:hAnsi="Wingdings" w:hint="default"/>
        <w:sz w:val="20"/>
      </w:rPr>
    </w:lvl>
    <w:lvl w:ilvl="5" w:tplc="AB1E1336" w:tentative="1">
      <w:start w:val="1"/>
      <w:numFmt w:val="bullet"/>
      <w:lvlText w:val=""/>
      <w:lvlJc w:val="left"/>
      <w:pPr>
        <w:tabs>
          <w:tab w:val="num" w:pos="4320"/>
        </w:tabs>
        <w:ind w:left="4320" w:hanging="360"/>
      </w:pPr>
      <w:rPr>
        <w:rFonts w:ascii="Wingdings" w:hAnsi="Wingdings" w:hint="default"/>
        <w:sz w:val="20"/>
      </w:rPr>
    </w:lvl>
    <w:lvl w:ilvl="6" w:tplc="48F41F0A" w:tentative="1">
      <w:start w:val="1"/>
      <w:numFmt w:val="bullet"/>
      <w:lvlText w:val=""/>
      <w:lvlJc w:val="left"/>
      <w:pPr>
        <w:tabs>
          <w:tab w:val="num" w:pos="5040"/>
        </w:tabs>
        <w:ind w:left="5040" w:hanging="360"/>
      </w:pPr>
      <w:rPr>
        <w:rFonts w:ascii="Wingdings" w:hAnsi="Wingdings" w:hint="default"/>
        <w:sz w:val="20"/>
      </w:rPr>
    </w:lvl>
    <w:lvl w:ilvl="7" w:tplc="118EBA22" w:tentative="1">
      <w:start w:val="1"/>
      <w:numFmt w:val="bullet"/>
      <w:lvlText w:val=""/>
      <w:lvlJc w:val="left"/>
      <w:pPr>
        <w:tabs>
          <w:tab w:val="num" w:pos="5760"/>
        </w:tabs>
        <w:ind w:left="5760" w:hanging="360"/>
      </w:pPr>
      <w:rPr>
        <w:rFonts w:ascii="Wingdings" w:hAnsi="Wingdings" w:hint="default"/>
        <w:sz w:val="20"/>
      </w:rPr>
    </w:lvl>
    <w:lvl w:ilvl="8" w:tplc="5F48A714"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3B152D"/>
    <w:multiLevelType w:val="hybridMultilevel"/>
    <w:tmpl w:val="306ABAE4"/>
    <w:lvl w:ilvl="0" w:tplc="D4C652B6">
      <w:start w:val="15"/>
      <w:numFmt w:val="bullet"/>
      <w:lvlText w:val="-"/>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31D3311D"/>
    <w:multiLevelType w:val="multilevel"/>
    <w:tmpl w:val="40B607FA"/>
    <w:lvl w:ilvl="0">
      <w:start w:val="1"/>
      <w:numFmt w:val="decimal"/>
      <w:lvlText w:val="%1."/>
      <w:lvlJc w:val="left"/>
      <w:pPr>
        <w:ind w:left="502" w:hanging="360"/>
      </w:pPr>
      <w:rPr>
        <w:rFonts w:hint="default"/>
        <w:b/>
      </w:rPr>
    </w:lvl>
    <w:lvl w:ilvl="1">
      <w:start w:val="1"/>
      <w:numFmt w:val="decimal"/>
      <w:isLgl/>
      <w:lvlText w:val="%1.%2."/>
      <w:lvlJc w:val="left"/>
      <w:pPr>
        <w:ind w:left="429" w:hanging="360"/>
      </w:pPr>
      <w:rPr>
        <w:rFonts w:hint="default"/>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7" w15:restartNumberingAfterBreak="0">
    <w:nsid w:val="35F406B7"/>
    <w:multiLevelType w:val="hybridMultilevel"/>
    <w:tmpl w:val="87D81360"/>
    <w:lvl w:ilvl="0" w:tplc="1ADCE140">
      <w:start w:val="1"/>
      <w:numFmt w:val="decimal"/>
      <w:lvlText w:val="%1."/>
      <w:lvlJc w:val="left"/>
      <w:pPr>
        <w:tabs>
          <w:tab w:val="num" w:pos="360"/>
        </w:tabs>
        <w:ind w:left="360" w:hanging="360"/>
      </w:pPr>
      <w:rPr>
        <w:rFonts w:hint="default"/>
        <w:b w:val="0"/>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37C66BD1"/>
    <w:multiLevelType w:val="multilevel"/>
    <w:tmpl w:val="FFFFFFFF"/>
    <w:styleLink w:val="List3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9" w15:restartNumberingAfterBreak="0">
    <w:nsid w:val="3CD461F9"/>
    <w:multiLevelType w:val="hybridMultilevel"/>
    <w:tmpl w:val="42C27F20"/>
    <w:lvl w:ilvl="0" w:tplc="04150001">
      <w:start w:val="1"/>
      <w:numFmt w:val="bullet"/>
      <w:lvlText w:val=""/>
      <w:lvlJc w:val="left"/>
      <w:pPr>
        <w:ind w:left="1078" w:hanging="360"/>
      </w:pPr>
      <w:rPr>
        <w:rFonts w:ascii="Symbol" w:hAnsi="Symbol" w:hint="default"/>
      </w:rPr>
    </w:lvl>
    <w:lvl w:ilvl="1" w:tplc="04150003" w:tentative="1">
      <w:start w:val="1"/>
      <w:numFmt w:val="bullet"/>
      <w:lvlText w:val="o"/>
      <w:lvlJc w:val="left"/>
      <w:pPr>
        <w:ind w:left="1798" w:hanging="360"/>
      </w:pPr>
      <w:rPr>
        <w:rFonts w:ascii="Courier New" w:hAnsi="Courier New" w:cs="Courier New" w:hint="default"/>
      </w:rPr>
    </w:lvl>
    <w:lvl w:ilvl="2" w:tplc="04150005" w:tentative="1">
      <w:start w:val="1"/>
      <w:numFmt w:val="bullet"/>
      <w:lvlText w:val=""/>
      <w:lvlJc w:val="left"/>
      <w:pPr>
        <w:ind w:left="2518" w:hanging="360"/>
      </w:pPr>
      <w:rPr>
        <w:rFonts w:ascii="Wingdings" w:hAnsi="Wingdings" w:hint="default"/>
      </w:rPr>
    </w:lvl>
    <w:lvl w:ilvl="3" w:tplc="04150001" w:tentative="1">
      <w:start w:val="1"/>
      <w:numFmt w:val="bullet"/>
      <w:lvlText w:val=""/>
      <w:lvlJc w:val="left"/>
      <w:pPr>
        <w:ind w:left="3238" w:hanging="360"/>
      </w:pPr>
      <w:rPr>
        <w:rFonts w:ascii="Symbol" w:hAnsi="Symbol" w:hint="default"/>
      </w:rPr>
    </w:lvl>
    <w:lvl w:ilvl="4" w:tplc="04150003" w:tentative="1">
      <w:start w:val="1"/>
      <w:numFmt w:val="bullet"/>
      <w:lvlText w:val="o"/>
      <w:lvlJc w:val="left"/>
      <w:pPr>
        <w:ind w:left="3958" w:hanging="360"/>
      </w:pPr>
      <w:rPr>
        <w:rFonts w:ascii="Courier New" w:hAnsi="Courier New" w:cs="Courier New" w:hint="default"/>
      </w:rPr>
    </w:lvl>
    <w:lvl w:ilvl="5" w:tplc="04150005" w:tentative="1">
      <w:start w:val="1"/>
      <w:numFmt w:val="bullet"/>
      <w:lvlText w:val=""/>
      <w:lvlJc w:val="left"/>
      <w:pPr>
        <w:ind w:left="4678" w:hanging="360"/>
      </w:pPr>
      <w:rPr>
        <w:rFonts w:ascii="Wingdings" w:hAnsi="Wingdings" w:hint="default"/>
      </w:rPr>
    </w:lvl>
    <w:lvl w:ilvl="6" w:tplc="04150001" w:tentative="1">
      <w:start w:val="1"/>
      <w:numFmt w:val="bullet"/>
      <w:lvlText w:val=""/>
      <w:lvlJc w:val="left"/>
      <w:pPr>
        <w:ind w:left="5398" w:hanging="360"/>
      </w:pPr>
      <w:rPr>
        <w:rFonts w:ascii="Symbol" w:hAnsi="Symbol" w:hint="default"/>
      </w:rPr>
    </w:lvl>
    <w:lvl w:ilvl="7" w:tplc="04150003" w:tentative="1">
      <w:start w:val="1"/>
      <w:numFmt w:val="bullet"/>
      <w:lvlText w:val="o"/>
      <w:lvlJc w:val="left"/>
      <w:pPr>
        <w:ind w:left="6118" w:hanging="360"/>
      </w:pPr>
      <w:rPr>
        <w:rFonts w:ascii="Courier New" w:hAnsi="Courier New" w:cs="Courier New" w:hint="default"/>
      </w:rPr>
    </w:lvl>
    <w:lvl w:ilvl="8" w:tplc="04150005" w:tentative="1">
      <w:start w:val="1"/>
      <w:numFmt w:val="bullet"/>
      <w:lvlText w:val=""/>
      <w:lvlJc w:val="left"/>
      <w:pPr>
        <w:ind w:left="6838" w:hanging="360"/>
      </w:pPr>
      <w:rPr>
        <w:rFonts w:ascii="Wingdings" w:hAnsi="Wingdings" w:hint="default"/>
      </w:rPr>
    </w:lvl>
  </w:abstractNum>
  <w:abstractNum w:abstractNumId="30" w15:restartNumberingAfterBreak="0">
    <w:nsid w:val="3E243EFB"/>
    <w:multiLevelType w:val="hybridMultilevel"/>
    <w:tmpl w:val="8028EE4C"/>
    <w:lvl w:ilvl="0" w:tplc="763C371C">
      <w:start w:val="1"/>
      <w:numFmt w:val="lowerLetter"/>
      <w:lvlText w:val="%1)"/>
      <w:lvlJc w:val="left"/>
      <w:pPr>
        <w:ind w:left="360" w:hanging="360"/>
      </w:pPr>
      <w:rPr>
        <w:rFonts w:ascii="Times New Roman" w:eastAsia="Calibri" w:hAnsi="Times New Roman"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32" w15:restartNumberingAfterBreak="0">
    <w:nsid w:val="4170342D"/>
    <w:multiLevelType w:val="hybridMultilevel"/>
    <w:tmpl w:val="A32E93D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4453C9F"/>
    <w:multiLevelType w:val="hybridMultilevel"/>
    <w:tmpl w:val="FFFFFFFF"/>
    <w:styleLink w:val="Zaimportowanystyl1"/>
    <w:lvl w:ilvl="0" w:tplc="A614E826">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AA786800">
      <w:start w:val="1"/>
      <w:numFmt w:val="bullet"/>
      <w:lvlText w:val="o"/>
      <w:lvlJc w:val="left"/>
      <w:pPr>
        <w:ind w:left="144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5ABC6B9A">
      <w:start w:val="1"/>
      <w:numFmt w:val="bullet"/>
      <w:lvlText w:val="▪"/>
      <w:lvlJc w:val="left"/>
      <w:pPr>
        <w:ind w:left="216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AE220E2">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D0A9C2A">
      <w:start w:val="1"/>
      <w:numFmt w:val="bullet"/>
      <w:lvlText w:val="o"/>
      <w:lvlJc w:val="left"/>
      <w:pPr>
        <w:ind w:left="360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6D92F554">
      <w:start w:val="1"/>
      <w:numFmt w:val="bullet"/>
      <w:lvlText w:val="▪"/>
      <w:lvlJc w:val="left"/>
      <w:pPr>
        <w:ind w:left="432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3ED6262C">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CC348A7C">
      <w:start w:val="1"/>
      <w:numFmt w:val="bullet"/>
      <w:lvlText w:val="o"/>
      <w:lvlJc w:val="left"/>
      <w:pPr>
        <w:ind w:left="576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5636E5DA">
      <w:start w:val="1"/>
      <w:numFmt w:val="bullet"/>
      <w:lvlText w:val="▪"/>
      <w:lvlJc w:val="left"/>
      <w:pPr>
        <w:ind w:left="6480" w:hanging="360"/>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C5464F6"/>
    <w:multiLevelType w:val="hybridMultilevel"/>
    <w:tmpl w:val="6D3023C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5B555B"/>
    <w:multiLevelType w:val="multilevel"/>
    <w:tmpl w:val="40B607FA"/>
    <w:lvl w:ilvl="0">
      <w:start w:val="1"/>
      <w:numFmt w:val="decimal"/>
      <w:lvlText w:val="%1."/>
      <w:lvlJc w:val="left"/>
      <w:pPr>
        <w:ind w:left="502" w:hanging="360"/>
      </w:pPr>
      <w:rPr>
        <w:rFonts w:hint="default"/>
        <w:b/>
      </w:rPr>
    </w:lvl>
    <w:lvl w:ilvl="1">
      <w:start w:val="1"/>
      <w:numFmt w:val="decimal"/>
      <w:isLgl/>
      <w:lvlText w:val="%1.%2."/>
      <w:lvlJc w:val="left"/>
      <w:pPr>
        <w:ind w:left="429" w:hanging="360"/>
      </w:pPr>
      <w:rPr>
        <w:rFonts w:hint="default"/>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7" w15:restartNumberingAfterBreak="0">
    <w:nsid w:val="55C53EAB"/>
    <w:multiLevelType w:val="multilevel"/>
    <w:tmpl w:val="4A36876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92"/>
        </w:tabs>
        <w:ind w:left="792" w:hanging="432"/>
      </w:pPr>
      <w:rPr>
        <w:rFonts w:ascii="Times New Roman" w:eastAsia="Times New Roman" w:hAnsi="Times New Roman" w:cs="Times New Roman"/>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6AB31E1"/>
    <w:multiLevelType w:val="hybridMultilevel"/>
    <w:tmpl w:val="B06EECC4"/>
    <w:lvl w:ilvl="0" w:tplc="0415000F">
      <w:start w:val="1"/>
      <w:numFmt w:val="decimal"/>
      <w:lvlText w:val="%1."/>
      <w:lvlJc w:val="left"/>
      <w:pPr>
        <w:ind w:left="360" w:hanging="360"/>
      </w:p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6C87472"/>
    <w:multiLevelType w:val="hybridMultilevel"/>
    <w:tmpl w:val="243C564C"/>
    <w:lvl w:ilvl="0" w:tplc="0590CA6A">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908435B"/>
    <w:multiLevelType w:val="hybridMultilevel"/>
    <w:tmpl w:val="755A61B2"/>
    <w:lvl w:ilvl="0" w:tplc="9E68639A">
      <w:start w:val="1"/>
      <w:numFmt w:val="decimal"/>
      <w:lvlText w:val="%1."/>
      <w:lvlJc w:val="left"/>
      <w:pPr>
        <w:tabs>
          <w:tab w:val="num" w:pos="360"/>
        </w:tabs>
        <w:ind w:left="360" w:hanging="360"/>
      </w:pPr>
      <w:rPr>
        <w:rFonts w:hint="default"/>
        <w:b w:val="0"/>
      </w:rPr>
    </w:lvl>
    <w:lvl w:ilvl="1" w:tplc="703C36C2">
      <w:start w:val="1"/>
      <w:numFmt w:val="lowerLetter"/>
      <w:lvlText w:val="%2)"/>
      <w:lvlJc w:val="left"/>
      <w:pPr>
        <w:tabs>
          <w:tab w:val="num" w:pos="938"/>
        </w:tabs>
        <w:ind w:left="938" w:hanging="360"/>
      </w:pPr>
      <w:rPr>
        <w:rFonts w:hint="default"/>
        <w:b w:val="0"/>
      </w:rPr>
    </w:lvl>
    <w:lvl w:ilvl="2" w:tplc="A76A1980">
      <w:start w:val="1"/>
      <w:numFmt w:val="lowerLetter"/>
      <w:lvlText w:val="%3)"/>
      <w:lvlJc w:val="left"/>
      <w:pPr>
        <w:tabs>
          <w:tab w:val="num" w:pos="1800"/>
        </w:tabs>
        <w:ind w:left="1800" w:hanging="360"/>
      </w:pPr>
      <w:rPr>
        <w:rFonts w:ascii="Times New Roman" w:eastAsia="Times New Roman" w:hAnsi="Times New Roman" w:cs="Times New Roman"/>
        <w:b w:val="0"/>
        <w:sz w:val="24"/>
        <w:szCs w:val="24"/>
      </w:rPr>
    </w:lvl>
    <w:lvl w:ilvl="3" w:tplc="0415000F" w:tentative="1">
      <w:start w:val="1"/>
      <w:numFmt w:val="decimal"/>
      <w:lvlText w:val="%4."/>
      <w:lvlJc w:val="left"/>
      <w:pPr>
        <w:tabs>
          <w:tab w:val="num" w:pos="2378"/>
        </w:tabs>
        <w:ind w:left="2378" w:hanging="360"/>
      </w:pPr>
    </w:lvl>
    <w:lvl w:ilvl="4" w:tplc="04150019" w:tentative="1">
      <w:start w:val="1"/>
      <w:numFmt w:val="lowerLetter"/>
      <w:lvlText w:val="%5."/>
      <w:lvlJc w:val="left"/>
      <w:pPr>
        <w:tabs>
          <w:tab w:val="num" w:pos="3098"/>
        </w:tabs>
        <w:ind w:left="3098" w:hanging="360"/>
      </w:p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41" w15:restartNumberingAfterBreak="0">
    <w:nsid w:val="5A454E1A"/>
    <w:multiLevelType w:val="hybridMultilevel"/>
    <w:tmpl w:val="185017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C101C2D"/>
    <w:multiLevelType w:val="hybridMultilevel"/>
    <w:tmpl w:val="5436F4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CC94494"/>
    <w:multiLevelType w:val="multilevel"/>
    <w:tmpl w:val="FFFFFFFF"/>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5" w15:restartNumberingAfterBreak="0">
    <w:nsid w:val="5D0004DB"/>
    <w:multiLevelType w:val="multilevel"/>
    <w:tmpl w:val="40B607FA"/>
    <w:lvl w:ilvl="0">
      <w:start w:val="1"/>
      <w:numFmt w:val="decimal"/>
      <w:lvlText w:val="%1."/>
      <w:lvlJc w:val="left"/>
      <w:pPr>
        <w:ind w:left="502" w:hanging="360"/>
      </w:pPr>
      <w:rPr>
        <w:rFonts w:hint="default"/>
        <w:b/>
      </w:rPr>
    </w:lvl>
    <w:lvl w:ilvl="1">
      <w:start w:val="1"/>
      <w:numFmt w:val="decimal"/>
      <w:isLgl/>
      <w:lvlText w:val="%1.%2."/>
      <w:lvlJc w:val="left"/>
      <w:pPr>
        <w:ind w:left="429" w:hanging="360"/>
      </w:pPr>
      <w:rPr>
        <w:rFonts w:hint="default"/>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6" w15:restartNumberingAfterBreak="0">
    <w:nsid w:val="5DAA0591"/>
    <w:multiLevelType w:val="multilevel"/>
    <w:tmpl w:val="40B607FA"/>
    <w:lvl w:ilvl="0">
      <w:start w:val="1"/>
      <w:numFmt w:val="decimal"/>
      <w:lvlText w:val="%1."/>
      <w:lvlJc w:val="left"/>
      <w:pPr>
        <w:ind w:left="502" w:hanging="360"/>
      </w:pPr>
      <w:rPr>
        <w:rFonts w:hint="default"/>
        <w:b/>
      </w:rPr>
    </w:lvl>
    <w:lvl w:ilvl="1">
      <w:start w:val="1"/>
      <w:numFmt w:val="decimal"/>
      <w:isLgl/>
      <w:lvlText w:val="%1.%2."/>
      <w:lvlJc w:val="left"/>
      <w:pPr>
        <w:ind w:left="429" w:hanging="360"/>
      </w:pPr>
      <w:rPr>
        <w:rFonts w:hint="default"/>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7" w15:restartNumberingAfterBreak="0">
    <w:nsid w:val="5DB82825"/>
    <w:multiLevelType w:val="hybridMultilevel"/>
    <w:tmpl w:val="B372AE1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F504CCD"/>
    <w:multiLevelType w:val="hybridMultilevel"/>
    <w:tmpl w:val="31FCDD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27A2CE3"/>
    <w:multiLevelType w:val="hybridMultilevel"/>
    <w:tmpl w:val="9844D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B15C08"/>
    <w:multiLevelType w:val="multilevel"/>
    <w:tmpl w:val="50E8455E"/>
    <w:styleLink w:val="List28"/>
    <w:lvl w:ilvl="0">
      <w:start w:val="4"/>
      <w:numFmt w:val="decimal"/>
      <w:lvlText w:val="%1."/>
      <w:lvlJc w:val="left"/>
      <w:pPr>
        <w:tabs>
          <w:tab w:val="num" w:pos="459"/>
        </w:tabs>
        <w:ind w:left="459" w:hanging="459"/>
      </w:pPr>
      <w:rPr>
        <w:rFonts w:ascii="Arial" w:eastAsia="Times New Roman" w:hAnsi="Arial" w:cs="Arial"/>
        <w:position w:val="0"/>
        <w:sz w:val="22"/>
        <w:szCs w:val="22"/>
      </w:rPr>
    </w:lvl>
    <w:lvl w:ilvl="1">
      <w:start w:val="1"/>
      <w:numFmt w:val="decimal"/>
      <w:lvlText w:val="%1.%2."/>
      <w:lvlJc w:val="left"/>
      <w:pPr>
        <w:tabs>
          <w:tab w:val="num" w:pos="1022"/>
        </w:tabs>
        <w:ind w:left="1022" w:hanging="467"/>
      </w:pPr>
      <w:rPr>
        <w:rFonts w:ascii="Arial" w:eastAsia="Times New Roman" w:hAnsi="Arial" w:cs="Arial"/>
        <w:position w:val="0"/>
        <w:sz w:val="22"/>
        <w:szCs w:val="22"/>
      </w:rPr>
    </w:lvl>
    <w:lvl w:ilvl="2">
      <w:start w:val="1"/>
      <w:numFmt w:val="decimal"/>
      <w:lvlText w:val="%3."/>
      <w:lvlJc w:val="left"/>
      <w:pPr>
        <w:tabs>
          <w:tab w:val="num" w:pos="1577"/>
        </w:tabs>
        <w:ind w:left="1577" w:hanging="467"/>
      </w:pPr>
      <w:rPr>
        <w:rFonts w:ascii="Arial" w:eastAsia="Times New Roman" w:hAnsi="Arial" w:cs="Arial"/>
        <w:position w:val="0"/>
        <w:sz w:val="22"/>
        <w:szCs w:val="22"/>
      </w:rPr>
    </w:lvl>
    <w:lvl w:ilvl="3">
      <w:start w:val="1"/>
      <w:numFmt w:val="decimal"/>
      <w:lvlText w:val="%4."/>
      <w:lvlJc w:val="left"/>
      <w:pPr>
        <w:tabs>
          <w:tab w:val="num" w:pos="2132"/>
        </w:tabs>
        <w:ind w:left="2132" w:hanging="467"/>
      </w:pPr>
      <w:rPr>
        <w:rFonts w:ascii="Arial" w:eastAsia="Times New Roman" w:hAnsi="Arial" w:cs="Arial"/>
        <w:position w:val="0"/>
        <w:sz w:val="22"/>
        <w:szCs w:val="22"/>
      </w:rPr>
    </w:lvl>
    <w:lvl w:ilvl="4">
      <w:start w:val="1"/>
      <w:numFmt w:val="decimal"/>
      <w:lvlText w:val="%5."/>
      <w:lvlJc w:val="left"/>
      <w:pPr>
        <w:tabs>
          <w:tab w:val="num" w:pos="2687"/>
        </w:tabs>
        <w:ind w:left="2687" w:hanging="467"/>
      </w:pPr>
      <w:rPr>
        <w:rFonts w:ascii="Arial" w:eastAsia="Times New Roman" w:hAnsi="Arial" w:cs="Arial"/>
        <w:position w:val="0"/>
        <w:sz w:val="22"/>
        <w:szCs w:val="22"/>
      </w:rPr>
    </w:lvl>
    <w:lvl w:ilvl="5">
      <w:start w:val="1"/>
      <w:numFmt w:val="decimal"/>
      <w:lvlText w:val="%6."/>
      <w:lvlJc w:val="left"/>
      <w:pPr>
        <w:tabs>
          <w:tab w:val="num" w:pos="3242"/>
        </w:tabs>
        <w:ind w:left="3242" w:hanging="467"/>
      </w:pPr>
      <w:rPr>
        <w:rFonts w:ascii="Arial" w:eastAsia="Times New Roman" w:hAnsi="Arial" w:cs="Arial"/>
        <w:position w:val="0"/>
        <w:sz w:val="22"/>
        <w:szCs w:val="22"/>
      </w:rPr>
    </w:lvl>
    <w:lvl w:ilvl="6">
      <w:start w:val="1"/>
      <w:numFmt w:val="decimal"/>
      <w:lvlText w:val="%7."/>
      <w:lvlJc w:val="left"/>
      <w:pPr>
        <w:tabs>
          <w:tab w:val="num" w:pos="3797"/>
        </w:tabs>
        <w:ind w:left="3797" w:hanging="467"/>
      </w:pPr>
      <w:rPr>
        <w:rFonts w:ascii="Arial" w:eastAsia="Times New Roman" w:hAnsi="Arial" w:cs="Arial"/>
        <w:position w:val="0"/>
        <w:sz w:val="22"/>
        <w:szCs w:val="22"/>
      </w:rPr>
    </w:lvl>
    <w:lvl w:ilvl="7">
      <w:start w:val="1"/>
      <w:numFmt w:val="decimal"/>
      <w:lvlText w:val="%8."/>
      <w:lvlJc w:val="left"/>
      <w:pPr>
        <w:tabs>
          <w:tab w:val="num" w:pos="4352"/>
        </w:tabs>
        <w:ind w:left="4352" w:hanging="467"/>
      </w:pPr>
      <w:rPr>
        <w:rFonts w:ascii="Arial" w:eastAsia="Times New Roman" w:hAnsi="Arial" w:cs="Arial"/>
        <w:position w:val="0"/>
        <w:sz w:val="22"/>
        <w:szCs w:val="22"/>
      </w:rPr>
    </w:lvl>
    <w:lvl w:ilvl="8">
      <w:start w:val="1"/>
      <w:numFmt w:val="decimal"/>
      <w:lvlText w:val="%9."/>
      <w:lvlJc w:val="left"/>
      <w:pPr>
        <w:tabs>
          <w:tab w:val="num" w:pos="4907"/>
        </w:tabs>
        <w:ind w:left="4907" w:hanging="467"/>
      </w:pPr>
      <w:rPr>
        <w:rFonts w:ascii="Arial" w:eastAsia="Times New Roman" w:hAnsi="Arial" w:cs="Arial"/>
        <w:position w:val="0"/>
        <w:sz w:val="22"/>
        <w:szCs w:val="22"/>
      </w:rPr>
    </w:lvl>
  </w:abstractNum>
  <w:abstractNum w:abstractNumId="51" w15:restartNumberingAfterBreak="0">
    <w:nsid w:val="679B6593"/>
    <w:multiLevelType w:val="multilevel"/>
    <w:tmpl w:val="40B607FA"/>
    <w:lvl w:ilvl="0">
      <w:start w:val="1"/>
      <w:numFmt w:val="decimal"/>
      <w:lvlText w:val="%1."/>
      <w:lvlJc w:val="left"/>
      <w:pPr>
        <w:ind w:left="502" w:hanging="360"/>
      </w:pPr>
      <w:rPr>
        <w:rFonts w:hint="default"/>
        <w:b/>
      </w:rPr>
    </w:lvl>
    <w:lvl w:ilvl="1">
      <w:start w:val="1"/>
      <w:numFmt w:val="decimal"/>
      <w:isLgl/>
      <w:lvlText w:val="%1.%2."/>
      <w:lvlJc w:val="left"/>
      <w:pPr>
        <w:ind w:left="429" w:hanging="360"/>
      </w:pPr>
      <w:rPr>
        <w:rFonts w:hint="default"/>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2" w15:restartNumberingAfterBreak="0">
    <w:nsid w:val="68C5262D"/>
    <w:multiLevelType w:val="hybridMultilevel"/>
    <w:tmpl w:val="8EACF96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9E71745"/>
    <w:multiLevelType w:val="hybridMultilevel"/>
    <w:tmpl w:val="B72CCC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6D732B9A"/>
    <w:multiLevelType w:val="hybridMultilevel"/>
    <w:tmpl w:val="C84C7FEA"/>
    <w:lvl w:ilvl="0" w:tplc="97AE8AF4">
      <w:start w:val="1"/>
      <w:numFmt w:val="bullet"/>
      <w:lvlText w:val=""/>
      <w:lvlJc w:val="left"/>
      <w:pPr>
        <w:tabs>
          <w:tab w:val="num" w:pos="720"/>
        </w:tabs>
        <w:ind w:left="720" w:hanging="360"/>
      </w:pPr>
      <w:rPr>
        <w:rFonts w:ascii="Symbol" w:hAnsi="Symbol" w:hint="default"/>
        <w:sz w:val="20"/>
      </w:rPr>
    </w:lvl>
    <w:lvl w:ilvl="1" w:tplc="27E4D418" w:tentative="1">
      <w:start w:val="1"/>
      <w:numFmt w:val="bullet"/>
      <w:lvlText w:val="o"/>
      <w:lvlJc w:val="left"/>
      <w:pPr>
        <w:tabs>
          <w:tab w:val="num" w:pos="1440"/>
        </w:tabs>
        <w:ind w:left="1440" w:hanging="360"/>
      </w:pPr>
      <w:rPr>
        <w:rFonts w:ascii="Courier New" w:hAnsi="Courier New" w:hint="default"/>
        <w:sz w:val="20"/>
      </w:rPr>
    </w:lvl>
    <w:lvl w:ilvl="2" w:tplc="5A8C3C66" w:tentative="1">
      <w:start w:val="1"/>
      <w:numFmt w:val="bullet"/>
      <w:lvlText w:val=""/>
      <w:lvlJc w:val="left"/>
      <w:pPr>
        <w:tabs>
          <w:tab w:val="num" w:pos="2160"/>
        </w:tabs>
        <w:ind w:left="2160" w:hanging="360"/>
      </w:pPr>
      <w:rPr>
        <w:rFonts w:ascii="Wingdings" w:hAnsi="Wingdings" w:hint="default"/>
        <w:sz w:val="20"/>
      </w:rPr>
    </w:lvl>
    <w:lvl w:ilvl="3" w:tplc="7BD04648" w:tentative="1">
      <w:start w:val="1"/>
      <w:numFmt w:val="bullet"/>
      <w:lvlText w:val=""/>
      <w:lvlJc w:val="left"/>
      <w:pPr>
        <w:tabs>
          <w:tab w:val="num" w:pos="2880"/>
        </w:tabs>
        <w:ind w:left="2880" w:hanging="360"/>
      </w:pPr>
      <w:rPr>
        <w:rFonts w:ascii="Wingdings" w:hAnsi="Wingdings" w:hint="default"/>
        <w:sz w:val="20"/>
      </w:rPr>
    </w:lvl>
    <w:lvl w:ilvl="4" w:tplc="8D8A9278" w:tentative="1">
      <w:start w:val="1"/>
      <w:numFmt w:val="bullet"/>
      <w:lvlText w:val=""/>
      <w:lvlJc w:val="left"/>
      <w:pPr>
        <w:tabs>
          <w:tab w:val="num" w:pos="3600"/>
        </w:tabs>
        <w:ind w:left="3600" w:hanging="360"/>
      </w:pPr>
      <w:rPr>
        <w:rFonts w:ascii="Wingdings" w:hAnsi="Wingdings" w:hint="default"/>
        <w:sz w:val="20"/>
      </w:rPr>
    </w:lvl>
    <w:lvl w:ilvl="5" w:tplc="A2841C44" w:tentative="1">
      <w:start w:val="1"/>
      <w:numFmt w:val="bullet"/>
      <w:lvlText w:val=""/>
      <w:lvlJc w:val="left"/>
      <w:pPr>
        <w:tabs>
          <w:tab w:val="num" w:pos="4320"/>
        </w:tabs>
        <w:ind w:left="4320" w:hanging="360"/>
      </w:pPr>
      <w:rPr>
        <w:rFonts w:ascii="Wingdings" w:hAnsi="Wingdings" w:hint="default"/>
        <w:sz w:val="20"/>
      </w:rPr>
    </w:lvl>
    <w:lvl w:ilvl="6" w:tplc="A64AF200" w:tentative="1">
      <w:start w:val="1"/>
      <w:numFmt w:val="bullet"/>
      <w:lvlText w:val=""/>
      <w:lvlJc w:val="left"/>
      <w:pPr>
        <w:tabs>
          <w:tab w:val="num" w:pos="5040"/>
        </w:tabs>
        <w:ind w:left="5040" w:hanging="360"/>
      </w:pPr>
      <w:rPr>
        <w:rFonts w:ascii="Wingdings" w:hAnsi="Wingdings" w:hint="default"/>
        <w:sz w:val="20"/>
      </w:rPr>
    </w:lvl>
    <w:lvl w:ilvl="7" w:tplc="A81EF9C6" w:tentative="1">
      <w:start w:val="1"/>
      <w:numFmt w:val="bullet"/>
      <w:lvlText w:val=""/>
      <w:lvlJc w:val="left"/>
      <w:pPr>
        <w:tabs>
          <w:tab w:val="num" w:pos="5760"/>
        </w:tabs>
        <w:ind w:left="5760" w:hanging="360"/>
      </w:pPr>
      <w:rPr>
        <w:rFonts w:ascii="Wingdings" w:hAnsi="Wingdings" w:hint="default"/>
        <w:sz w:val="20"/>
      </w:rPr>
    </w:lvl>
    <w:lvl w:ilvl="8" w:tplc="B0984036"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6" w15:restartNumberingAfterBreak="0">
    <w:nsid w:val="719D6E38"/>
    <w:multiLevelType w:val="multilevel"/>
    <w:tmpl w:val="FFFFFFFF"/>
    <w:styleLink w:val="List39"/>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7" w15:restartNumberingAfterBreak="0">
    <w:nsid w:val="73EE4F19"/>
    <w:multiLevelType w:val="hybridMultilevel"/>
    <w:tmpl w:val="F8046DA0"/>
    <w:lvl w:ilvl="0" w:tplc="31E0B740">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42F126C"/>
    <w:multiLevelType w:val="hybridMultilevel"/>
    <w:tmpl w:val="E65E6A30"/>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3E5FA5"/>
    <w:multiLevelType w:val="hybridMultilevel"/>
    <w:tmpl w:val="0C846C32"/>
    <w:lvl w:ilvl="0" w:tplc="0590CA6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8DA172B"/>
    <w:multiLevelType w:val="hybridMultilevel"/>
    <w:tmpl w:val="BDBC68A8"/>
    <w:lvl w:ilvl="0" w:tplc="4F7E0888">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9063D23"/>
    <w:multiLevelType w:val="hybridMultilevel"/>
    <w:tmpl w:val="F2BCA9D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98E10DF"/>
    <w:multiLevelType w:val="hybridMultilevel"/>
    <w:tmpl w:val="D2245FE8"/>
    <w:lvl w:ilvl="0" w:tplc="D646EA90">
      <w:start w:val="1"/>
      <w:numFmt w:val="bullet"/>
      <w:lvlText w:val=""/>
      <w:lvlJc w:val="left"/>
      <w:pPr>
        <w:tabs>
          <w:tab w:val="num" w:pos="720"/>
        </w:tabs>
        <w:ind w:left="720" w:hanging="360"/>
      </w:pPr>
      <w:rPr>
        <w:rFonts w:ascii="Symbol" w:hAnsi="Symbol" w:hint="default"/>
        <w:sz w:val="20"/>
      </w:rPr>
    </w:lvl>
    <w:lvl w:ilvl="1" w:tplc="2D7EA564" w:tentative="1">
      <w:start w:val="1"/>
      <w:numFmt w:val="bullet"/>
      <w:lvlText w:val="o"/>
      <w:lvlJc w:val="left"/>
      <w:pPr>
        <w:tabs>
          <w:tab w:val="num" w:pos="1440"/>
        </w:tabs>
        <w:ind w:left="1440" w:hanging="360"/>
      </w:pPr>
      <w:rPr>
        <w:rFonts w:ascii="Courier New" w:hAnsi="Courier New" w:hint="default"/>
        <w:sz w:val="20"/>
      </w:rPr>
    </w:lvl>
    <w:lvl w:ilvl="2" w:tplc="5A32C56A" w:tentative="1">
      <w:start w:val="1"/>
      <w:numFmt w:val="bullet"/>
      <w:lvlText w:val=""/>
      <w:lvlJc w:val="left"/>
      <w:pPr>
        <w:tabs>
          <w:tab w:val="num" w:pos="2160"/>
        </w:tabs>
        <w:ind w:left="2160" w:hanging="360"/>
      </w:pPr>
      <w:rPr>
        <w:rFonts w:ascii="Wingdings" w:hAnsi="Wingdings" w:hint="default"/>
        <w:sz w:val="20"/>
      </w:rPr>
    </w:lvl>
    <w:lvl w:ilvl="3" w:tplc="EC5E5236" w:tentative="1">
      <w:start w:val="1"/>
      <w:numFmt w:val="bullet"/>
      <w:lvlText w:val=""/>
      <w:lvlJc w:val="left"/>
      <w:pPr>
        <w:tabs>
          <w:tab w:val="num" w:pos="2880"/>
        </w:tabs>
        <w:ind w:left="2880" w:hanging="360"/>
      </w:pPr>
      <w:rPr>
        <w:rFonts w:ascii="Wingdings" w:hAnsi="Wingdings" w:hint="default"/>
        <w:sz w:val="20"/>
      </w:rPr>
    </w:lvl>
    <w:lvl w:ilvl="4" w:tplc="4CF6F5DE" w:tentative="1">
      <w:start w:val="1"/>
      <w:numFmt w:val="bullet"/>
      <w:lvlText w:val=""/>
      <w:lvlJc w:val="left"/>
      <w:pPr>
        <w:tabs>
          <w:tab w:val="num" w:pos="3600"/>
        </w:tabs>
        <w:ind w:left="3600" w:hanging="360"/>
      </w:pPr>
      <w:rPr>
        <w:rFonts w:ascii="Wingdings" w:hAnsi="Wingdings" w:hint="default"/>
        <w:sz w:val="20"/>
      </w:rPr>
    </w:lvl>
    <w:lvl w:ilvl="5" w:tplc="E4EEFBBE" w:tentative="1">
      <w:start w:val="1"/>
      <w:numFmt w:val="bullet"/>
      <w:lvlText w:val=""/>
      <w:lvlJc w:val="left"/>
      <w:pPr>
        <w:tabs>
          <w:tab w:val="num" w:pos="4320"/>
        </w:tabs>
        <w:ind w:left="4320" w:hanging="360"/>
      </w:pPr>
      <w:rPr>
        <w:rFonts w:ascii="Wingdings" w:hAnsi="Wingdings" w:hint="default"/>
        <w:sz w:val="20"/>
      </w:rPr>
    </w:lvl>
    <w:lvl w:ilvl="6" w:tplc="5F8A8694" w:tentative="1">
      <w:start w:val="1"/>
      <w:numFmt w:val="bullet"/>
      <w:lvlText w:val=""/>
      <w:lvlJc w:val="left"/>
      <w:pPr>
        <w:tabs>
          <w:tab w:val="num" w:pos="5040"/>
        </w:tabs>
        <w:ind w:left="5040" w:hanging="360"/>
      </w:pPr>
      <w:rPr>
        <w:rFonts w:ascii="Wingdings" w:hAnsi="Wingdings" w:hint="default"/>
        <w:sz w:val="20"/>
      </w:rPr>
    </w:lvl>
    <w:lvl w:ilvl="7" w:tplc="3BB89628" w:tentative="1">
      <w:start w:val="1"/>
      <w:numFmt w:val="bullet"/>
      <w:lvlText w:val=""/>
      <w:lvlJc w:val="left"/>
      <w:pPr>
        <w:tabs>
          <w:tab w:val="num" w:pos="5760"/>
        </w:tabs>
        <w:ind w:left="5760" w:hanging="360"/>
      </w:pPr>
      <w:rPr>
        <w:rFonts w:ascii="Wingdings" w:hAnsi="Wingdings" w:hint="default"/>
        <w:sz w:val="20"/>
      </w:rPr>
    </w:lvl>
    <w:lvl w:ilvl="8" w:tplc="0F940FFA"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A1B2120"/>
    <w:multiLevelType w:val="hybridMultilevel"/>
    <w:tmpl w:val="EA1025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450D04"/>
    <w:multiLevelType w:val="hybridMultilevel"/>
    <w:tmpl w:val="E9E82CA4"/>
    <w:lvl w:ilvl="0" w:tplc="C0D098F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65" w15:restartNumberingAfterBreak="0">
    <w:nsid w:val="7B9E2266"/>
    <w:multiLevelType w:val="hybridMultilevel"/>
    <w:tmpl w:val="561CF578"/>
    <w:lvl w:ilvl="0" w:tplc="8040B346">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BD43A11"/>
    <w:multiLevelType w:val="hybridMultilevel"/>
    <w:tmpl w:val="D0689F56"/>
    <w:lvl w:ilvl="0" w:tplc="C944C080">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CB15683"/>
    <w:multiLevelType w:val="multilevel"/>
    <w:tmpl w:val="6C80DE8C"/>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432" w:hanging="432"/>
      </w:pPr>
      <w:rPr>
        <w:rFonts w:cs="Times New Roman"/>
      </w:rPr>
    </w:lvl>
    <w:lvl w:ilvl="2">
      <w:start w:val="1"/>
      <w:numFmt w:val="decimal"/>
      <w:lvlText w:val="%1.%2.%3."/>
      <w:lvlJc w:val="left"/>
      <w:pPr>
        <w:tabs>
          <w:tab w:val="num" w:pos="0"/>
        </w:tabs>
        <w:ind w:left="504" w:hanging="504"/>
      </w:pPr>
      <w:rPr>
        <w:rFonts w:cs="Times New Roman"/>
      </w:rPr>
    </w:lvl>
    <w:lvl w:ilvl="3">
      <w:start w:val="1"/>
      <w:numFmt w:val="decimal"/>
      <w:lvlText w:val="%1.%2.%3.%4."/>
      <w:lvlJc w:val="left"/>
      <w:pPr>
        <w:tabs>
          <w:tab w:val="num" w:pos="0"/>
        </w:tabs>
        <w:ind w:left="648" w:hanging="648"/>
      </w:pPr>
      <w:rPr>
        <w:rFonts w:cs="Times New Roman"/>
      </w:rPr>
    </w:lvl>
    <w:lvl w:ilvl="4">
      <w:start w:val="1"/>
      <w:numFmt w:val="decimal"/>
      <w:lvlText w:val="%1.%2.%3.%4.%5."/>
      <w:lvlJc w:val="left"/>
      <w:pPr>
        <w:tabs>
          <w:tab w:val="num" w:pos="0"/>
        </w:tabs>
        <w:ind w:left="79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8" w15:restartNumberingAfterBreak="0">
    <w:nsid w:val="7D8406A9"/>
    <w:multiLevelType w:val="hybridMultilevel"/>
    <w:tmpl w:val="ED487506"/>
    <w:lvl w:ilvl="0" w:tplc="F27E80DA">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E642060"/>
    <w:multiLevelType w:val="multilevel"/>
    <w:tmpl w:val="6C80DE8C"/>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432" w:hanging="432"/>
      </w:pPr>
      <w:rPr>
        <w:rFonts w:cs="Times New Roman"/>
      </w:rPr>
    </w:lvl>
    <w:lvl w:ilvl="2">
      <w:start w:val="1"/>
      <w:numFmt w:val="decimal"/>
      <w:lvlText w:val="%1.%2.%3."/>
      <w:lvlJc w:val="left"/>
      <w:pPr>
        <w:tabs>
          <w:tab w:val="num" w:pos="0"/>
        </w:tabs>
        <w:ind w:left="504" w:hanging="504"/>
      </w:pPr>
      <w:rPr>
        <w:rFonts w:cs="Times New Roman"/>
      </w:rPr>
    </w:lvl>
    <w:lvl w:ilvl="3">
      <w:start w:val="1"/>
      <w:numFmt w:val="decimal"/>
      <w:lvlText w:val="%1.%2.%3.%4."/>
      <w:lvlJc w:val="left"/>
      <w:pPr>
        <w:tabs>
          <w:tab w:val="num" w:pos="0"/>
        </w:tabs>
        <w:ind w:left="648" w:hanging="648"/>
      </w:pPr>
      <w:rPr>
        <w:rFonts w:cs="Times New Roman"/>
      </w:rPr>
    </w:lvl>
    <w:lvl w:ilvl="4">
      <w:start w:val="1"/>
      <w:numFmt w:val="decimal"/>
      <w:lvlText w:val="%1.%2.%3.%4.%5."/>
      <w:lvlJc w:val="left"/>
      <w:pPr>
        <w:tabs>
          <w:tab w:val="num" w:pos="0"/>
        </w:tabs>
        <w:ind w:left="79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70" w15:restartNumberingAfterBreak="0">
    <w:nsid w:val="7F8029DF"/>
    <w:multiLevelType w:val="hybridMultilevel"/>
    <w:tmpl w:val="247CF640"/>
    <w:lvl w:ilvl="0" w:tplc="7EC4A97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1"/>
  </w:num>
  <w:num w:numId="2">
    <w:abstractNumId w:val="61"/>
  </w:num>
  <w:num w:numId="3">
    <w:abstractNumId w:val="25"/>
  </w:num>
  <w:num w:numId="4">
    <w:abstractNumId w:val="66"/>
  </w:num>
  <w:num w:numId="5">
    <w:abstractNumId w:val="27"/>
  </w:num>
  <w:num w:numId="6">
    <w:abstractNumId w:val="16"/>
  </w:num>
  <w:num w:numId="7">
    <w:abstractNumId w:val="6"/>
  </w:num>
  <w:num w:numId="8">
    <w:abstractNumId w:val="58"/>
  </w:num>
  <w:num w:numId="9">
    <w:abstractNumId w:val="49"/>
  </w:num>
  <w:num w:numId="10">
    <w:abstractNumId w:val="42"/>
  </w:num>
  <w:num w:numId="11">
    <w:abstractNumId w:val="19"/>
  </w:num>
  <w:num w:numId="12">
    <w:abstractNumId w:val="4"/>
  </w:num>
  <w:num w:numId="13">
    <w:abstractNumId w:val="40"/>
  </w:num>
  <w:num w:numId="14">
    <w:abstractNumId w:val="37"/>
  </w:num>
  <w:num w:numId="15">
    <w:abstractNumId w:val="12"/>
  </w:num>
  <w:num w:numId="16">
    <w:abstractNumId w:val="60"/>
  </w:num>
  <w:num w:numId="17">
    <w:abstractNumId w:val="10"/>
  </w:num>
  <w:num w:numId="18">
    <w:abstractNumId w:val="57"/>
  </w:num>
  <w:num w:numId="19">
    <w:abstractNumId w:val="22"/>
  </w:num>
  <w:num w:numId="20">
    <w:abstractNumId w:val="7"/>
  </w:num>
  <w:num w:numId="21">
    <w:abstractNumId w:val="38"/>
  </w:num>
  <w:num w:numId="22">
    <w:abstractNumId w:val="65"/>
  </w:num>
  <w:num w:numId="23">
    <w:abstractNumId w:val="48"/>
  </w:num>
  <w:num w:numId="24">
    <w:abstractNumId w:val="68"/>
  </w:num>
  <w:num w:numId="25">
    <w:abstractNumId w:val="21"/>
  </w:num>
  <w:num w:numId="26">
    <w:abstractNumId w:val="9"/>
  </w:num>
  <w:num w:numId="27">
    <w:abstractNumId w:val="64"/>
  </w:num>
  <w:num w:numId="28">
    <w:abstractNumId w:val="35"/>
  </w:num>
  <w:num w:numId="29">
    <w:abstractNumId w:val="32"/>
  </w:num>
  <w:num w:numId="30">
    <w:abstractNumId w:val="47"/>
  </w:num>
  <w:num w:numId="31">
    <w:abstractNumId w:val="41"/>
  </w:num>
  <w:num w:numId="32">
    <w:abstractNumId w:val="30"/>
  </w:num>
  <w:num w:numId="33">
    <w:abstractNumId w:val="39"/>
  </w:num>
  <w:num w:numId="34">
    <w:abstractNumId w:val="13"/>
  </w:num>
  <w:num w:numId="35">
    <w:abstractNumId w:val="11"/>
  </w:num>
  <w:num w:numId="36">
    <w:abstractNumId w:val="55"/>
  </w:num>
  <w:num w:numId="37">
    <w:abstractNumId w:val="52"/>
  </w:num>
  <w:num w:numId="38">
    <w:abstractNumId w:val="70"/>
  </w:num>
  <w:num w:numId="39">
    <w:abstractNumId w:val="63"/>
  </w:num>
  <w:num w:numId="40">
    <w:abstractNumId w:val="14"/>
  </w:num>
  <w:num w:numId="41">
    <w:abstractNumId w:val="59"/>
  </w:num>
  <w:num w:numId="42">
    <w:abstractNumId w:val="5"/>
  </w:num>
  <w:num w:numId="43">
    <w:abstractNumId w:val="43"/>
    <w:lvlOverride w:ilvl="0">
      <w:startOverride w:val="1"/>
    </w:lvlOverride>
  </w:num>
  <w:num w:numId="44">
    <w:abstractNumId w:val="33"/>
    <w:lvlOverride w:ilvl="0">
      <w:startOverride w:val="1"/>
    </w:lvlOverride>
  </w:num>
  <w:num w:numId="45">
    <w:abstractNumId w:val="43"/>
  </w:num>
  <w:num w:numId="46">
    <w:abstractNumId w:val="33"/>
  </w:num>
  <w:num w:numId="47">
    <w:abstractNumId w:val="18"/>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num>
  <w:num w:numId="55">
    <w:abstractNumId w:val="50"/>
  </w:num>
  <w:num w:numId="56">
    <w:abstractNumId w:val="28"/>
  </w:num>
  <w:num w:numId="57">
    <w:abstractNumId w:val="44"/>
  </w:num>
  <w:num w:numId="58">
    <w:abstractNumId w:val="15"/>
  </w:num>
  <w:num w:numId="59">
    <w:abstractNumId w:val="56"/>
  </w:num>
  <w:num w:numId="60">
    <w:abstractNumId w:val="8"/>
  </w:num>
  <w:num w:numId="61">
    <w:abstractNumId w:val="29"/>
  </w:num>
  <w:num w:numId="62">
    <w:abstractNumId w:val="3"/>
  </w:num>
  <w:num w:numId="63">
    <w:abstractNumId w:val="51"/>
  </w:num>
  <w:num w:numId="64">
    <w:abstractNumId w:val="67"/>
  </w:num>
  <w:num w:numId="65">
    <w:abstractNumId w:val="26"/>
  </w:num>
  <w:num w:numId="66">
    <w:abstractNumId w:val="46"/>
  </w:num>
  <w:num w:numId="67">
    <w:abstractNumId w:val="36"/>
  </w:num>
  <w:num w:numId="68">
    <w:abstractNumId w:val="17"/>
  </w:num>
  <w:num w:numId="69">
    <w:abstractNumId w:val="23"/>
  </w:num>
  <w:num w:numId="70">
    <w:abstractNumId w:val="31"/>
    <w:lvlOverride w:ilvl="0">
      <w:startOverride w:val="1"/>
    </w:lvlOverride>
  </w:num>
  <w:num w:numId="71">
    <w:abstractNumId w:val="43"/>
  </w:num>
  <w:num w:numId="72">
    <w:abstractNumId w:val="33"/>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
  </w:num>
  <w:num w:numId="75">
    <w:abstractNumId w:val="69"/>
  </w:num>
  <w:num w:numId="76">
    <w:abstractNumId w:val="20"/>
  </w:num>
  <w:num w:numId="77">
    <w:abstractNumId w:val="5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2B4"/>
    <w:rsid w:val="00007947"/>
    <w:rsid w:val="00013122"/>
    <w:rsid w:val="00022E0C"/>
    <w:rsid w:val="000314B6"/>
    <w:rsid w:val="00042286"/>
    <w:rsid w:val="00044FA1"/>
    <w:rsid w:val="00047D37"/>
    <w:rsid w:val="0005039D"/>
    <w:rsid w:val="00053D34"/>
    <w:rsid w:val="0005760E"/>
    <w:rsid w:val="00064321"/>
    <w:rsid w:val="00071916"/>
    <w:rsid w:val="00082667"/>
    <w:rsid w:val="00083F96"/>
    <w:rsid w:val="000852A3"/>
    <w:rsid w:val="00093694"/>
    <w:rsid w:val="00095462"/>
    <w:rsid w:val="00096F85"/>
    <w:rsid w:val="000B0BAD"/>
    <w:rsid w:val="000B20FA"/>
    <w:rsid w:val="000C3163"/>
    <w:rsid w:val="000C710C"/>
    <w:rsid w:val="000D3CDB"/>
    <w:rsid w:val="000E7086"/>
    <w:rsid w:val="001058C0"/>
    <w:rsid w:val="00111A35"/>
    <w:rsid w:val="00122D80"/>
    <w:rsid w:val="0012547E"/>
    <w:rsid w:val="00125D6B"/>
    <w:rsid w:val="00133FB5"/>
    <w:rsid w:val="00143F3D"/>
    <w:rsid w:val="00146D68"/>
    <w:rsid w:val="00150D25"/>
    <w:rsid w:val="00152E45"/>
    <w:rsid w:val="00155247"/>
    <w:rsid w:val="001638DD"/>
    <w:rsid w:val="00165A11"/>
    <w:rsid w:val="00166184"/>
    <w:rsid w:val="00174949"/>
    <w:rsid w:val="00176D3F"/>
    <w:rsid w:val="00184D1C"/>
    <w:rsid w:val="00197AF7"/>
    <w:rsid w:val="001C000F"/>
    <w:rsid w:val="001D31AE"/>
    <w:rsid w:val="001E05DC"/>
    <w:rsid w:val="001E204E"/>
    <w:rsid w:val="001E3A24"/>
    <w:rsid w:val="00221B14"/>
    <w:rsid w:val="00224C06"/>
    <w:rsid w:val="002418F3"/>
    <w:rsid w:val="002451C1"/>
    <w:rsid w:val="002561F8"/>
    <w:rsid w:val="0026382F"/>
    <w:rsid w:val="00270D89"/>
    <w:rsid w:val="0028006D"/>
    <w:rsid w:val="002B0073"/>
    <w:rsid w:val="002B2F83"/>
    <w:rsid w:val="002B31DF"/>
    <w:rsid w:val="002B5190"/>
    <w:rsid w:val="002C18D2"/>
    <w:rsid w:val="002C2454"/>
    <w:rsid w:val="002C3990"/>
    <w:rsid w:val="002C4B25"/>
    <w:rsid w:val="002C677B"/>
    <w:rsid w:val="002D26AD"/>
    <w:rsid w:val="002D28DA"/>
    <w:rsid w:val="002D4E33"/>
    <w:rsid w:val="002E2034"/>
    <w:rsid w:val="002F0629"/>
    <w:rsid w:val="002F436E"/>
    <w:rsid w:val="002F5FC5"/>
    <w:rsid w:val="003077AC"/>
    <w:rsid w:val="00313790"/>
    <w:rsid w:val="00313D7F"/>
    <w:rsid w:val="003217B9"/>
    <w:rsid w:val="00323F46"/>
    <w:rsid w:val="00327CE8"/>
    <w:rsid w:val="0033300F"/>
    <w:rsid w:val="0033342C"/>
    <w:rsid w:val="00337C29"/>
    <w:rsid w:val="0034299C"/>
    <w:rsid w:val="003470DC"/>
    <w:rsid w:val="0036254B"/>
    <w:rsid w:val="00363668"/>
    <w:rsid w:val="0036493D"/>
    <w:rsid w:val="00365169"/>
    <w:rsid w:val="00365F67"/>
    <w:rsid w:val="003731A9"/>
    <w:rsid w:val="0038165D"/>
    <w:rsid w:val="00382E64"/>
    <w:rsid w:val="003844C5"/>
    <w:rsid w:val="00397884"/>
    <w:rsid w:val="00397A23"/>
    <w:rsid w:val="003A4FE8"/>
    <w:rsid w:val="003A686E"/>
    <w:rsid w:val="003A6FAB"/>
    <w:rsid w:val="003B31BF"/>
    <w:rsid w:val="003C65C0"/>
    <w:rsid w:val="003C7966"/>
    <w:rsid w:val="003D1219"/>
    <w:rsid w:val="003D24F2"/>
    <w:rsid w:val="003D4ED1"/>
    <w:rsid w:val="003E2731"/>
    <w:rsid w:val="003E3309"/>
    <w:rsid w:val="003E4A29"/>
    <w:rsid w:val="003E6DCE"/>
    <w:rsid w:val="003F7241"/>
    <w:rsid w:val="003F7522"/>
    <w:rsid w:val="00404293"/>
    <w:rsid w:val="004117AA"/>
    <w:rsid w:val="00411ED1"/>
    <w:rsid w:val="00414A45"/>
    <w:rsid w:val="00414F88"/>
    <w:rsid w:val="004331A8"/>
    <w:rsid w:val="00441013"/>
    <w:rsid w:val="0044714E"/>
    <w:rsid w:val="0045326D"/>
    <w:rsid w:val="00470238"/>
    <w:rsid w:val="00473C8F"/>
    <w:rsid w:val="00482C4D"/>
    <w:rsid w:val="00496F53"/>
    <w:rsid w:val="004973FC"/>
    <w:rsid w:val="00497941"/>
    <w:rsid w:val="004A4B6F"/>
    <w:rsid w:val="004B478F"/>
    <w:rsid w:val="004B4908"/>
    <w:rsid w:val="004C1BBF"/>
    <w:rsid w:val="004C4590"/>
    <w:rsid w:val="004C788F"/>
    <w:rsid w:val="004D06BA"/>
    <w:rsid w:val="004D3B3B"/>
    <w:rsid w:val="004E01EE"/>
    <w:rsid w:val="004E06B3"/>
    <w:rsid w:val="004F128B"/>
    <w:rsid w:val="00505185"/>
    <w:rsid w:val="00505AA6"/>
    <w:rsid w:val="0051227C"/>
    <w:rsid w:val="00514806"/>
    <w:rsid w:val="0052058B"/>
    <w:rsid w:val="00524710"/>
    <w:rsid w:val="00526090"/>
    <w:rsid w:val="005340DE"/>
    <w:rsid w:val="005366D7"/>
    <w:rsid w:val="00540022"/>
    <w:rsid w:val="005413CD"/>
    <w:rsid w:val="0054304A"/>
    <w:rsid w:val="00543782"/>
    <w:rsid w:val="00545E3B"/>
    <w:rsid w:val="005522CA"/>
    <w:rsid w:val="005530B5"/>
    <w:rsid w:val="00554631"/>
    <w:rsid w:val="00556130"/>
    <w:rsid w:val="00561CC7"/>
    <w:rsid w:val="00564FBD"/>
    <w:rsid w:val="0056545C"/>
    <w:rsid w:val="00573AFB"/>
    <w:rsid w:val="00576678"/>
    <w:rsid w:val="00580E16"/>
    <w:rsid w:val="00583D3F"/>
    <w:rsid w:val="00592951"/>
    <w:rsid w:val="00593FB4"/>
    <w:rsid w:val="005959E1"/>
    <w:rsid w:val="005A610F"/>
    <w:rsid w:val="005A6A38"/>
    <w:rsid w:val="005B49D0"/>
    <w:rsid w:val="005B56FD"/>
    <w:rsid w:val="005C4DF7"/>
    <w:rsid w:val="005C52EE"/>
    <w:rsid w:val="005C5AFD"/>
    <w:rsid w:val="005D0482"/>
    <w:rsid w:val="005D0590"/>
    <w:rsid w:val="005D5336"/>
    <w:rsid w:val="005E24A6"/>
    <w:rsid w:val="005E343D"/>
    <w:rsid w:val="005E45A1"/>
    <w:rsid w:val="005F0C49"/>
    <w:rsid w:val="005F0F81"/>
    <w:rsid w:val="005F1F8E"/>
    <w:rsid w:val="005F61AC"/>
    <w:rsid w:val="00603C21"/>
    <w:rsid w:val="0060572D"/>
    <w:rsid w:val="00621C1D"/>
    <w:rsid w:val="00632C8D"/>
    <w:rsid w:val="006403C0"/>
    <w:rsid w:val="006554C2"/>
    <w:rsid w:val="00661063"/>
    <w:rsid w:val="00681B27"/>
    <w:rsid w:val="00687809"/>
    <w:rsid w:val="006A6ED8"/>
    <w:rsid w:val="006A6F66"/>
    <w:rsid w:val="006B15FE"/>
    <w:rsid w:val="006B33DF"/>
    <w:rsid w:val="006B511B"/>
    <w:rsid w:val="006C1FEB"/>
    <w:rsid w:val="006C5779"/>
    <w:rsid w:val="006C750E"/>
    <w:rsid w:val="006D5C7E"/>
    <w:rsid w:val="006D798A"/>
    <w:rsid w:val="006D7F90"/>
    <w:rsid w:val="006E35EB"/>
    <w:rsid w:val="006F29EB"/>
    <w:rsid w:val="006F3D6A"/>
    <w:rsid w:val="006F52B4"/>
    <w:rsid w:val="00700220"/>
    <w:rsid w:val="00700483"/>
    <w:rsid w:val="00724096"/>
    <w:rsid w:val="00725001"/>
    <w:rsid w:val="007428DE"/>
    <w:rsid w:val="00742DB5"/>
    <w:rsid w:val="00745EF5"/>
    <w:rsid w:val="00756F3C"/>
    <w:rsid w:val="0076540E"/>
    <w:rsid w:val="007666FF"/>
    <w:rsid w:val="007670FC"/>
    <w:rsid w:val="007738D6"/>
    <w:rsid w:val="00775219"/>
    <w:rsid w:val="00776103"/>
    <w:rsid w:val="007773EB"/>
    <w:rsid w:val="007774A8"/>
    <w:rsid w:val="007877FB"/>
    <w:rsid w:val="0079032E"/>
    <w:rsid w:val="007A0F5E"/>
    <w:rsid w:val="007A3F2C"/>
    <w:rsid w:val="007A7E07"/>
    <w:rsid w:val="007B4624"/>
    <w:rsid w:val="007B621D"/>
    <w:rsid w:val="007C02E4"/>
    <w:rsid w:val="007C6C01"/>
    <w:rsid w:val="007D0153"/>
    <w:rsid w:val="007D24CC"/>
    <w:rsid w:val="007D28C2"/>
    <w:rsid w:val="007D3DE5"/>
    <w:rsid w:val="007D4AE8"/>
    <w:rsid w:val="007E40D5"/>
    <w:rsid w:val="007F065C"/>
    <w:rsid w:val="007F0AFD"/>
    <w:rsid w:val="007F11E0"/>
    <w:rsid w:val="007F31DD"/>
    <w:rsid w:val="007F471B"/>
    <w:rsid w:val="007F7F60"/>
    <w:rsid w:val="00802F01"/>
    <w:rsid w:val="00803A7C"/>
    <w:rsid w:val="008235B1"/>
    <w:rsid w:val="00824EE7"/>
    <w:rsid w:val="00833759"/>
    <w:rsid w:val="00841D42"/>
    <w:rsid w:val="00842617"/>
    <w:rsid w:val="0084504C"/>
    <w:rsid w:val="0084667A"/>
    <w:rsid w:val="00847FB4"/>
    <w:rsid w:val="00874413"/>
    <w:rsid w:val="0088016F"/>
    <w:rsid w:val="0088038E"/>
    <w:rsid w:val="00894080"/>
    <w:rsid w:val="008965AF"/>
    <w:rsid w:val="00896E2C"/>
    <w:rsid w:val="008A5C9B"/>
    <w:rsid w:val="008A5F97"/>
    <w:rsid w:val="008A6C5F"/>
    <w:rsid w:val="008B2D38"/>
    <w:rsid w:val="008B4C7F"/>
    <w:rsid w:val="008C7B4D"/>
    <w:rsid w:val="008D3222"/>
    <w:rsid w:val="008E298C"/>
    <w:rsid w:val="008E43DD"/>
    <w:rsid w:val="008E52CD"/>
    <w:rsid w:val="008F20FA"/>
    <w:rsid w:val="008F27E9"/>
    <w:rsid w:val="009154D2"/>
    <w:rsid w:val="009162E4"/>
    <w:rsid w:val="00921D4C"/>
    <w:rsid w:val="00933A2F"/>
    <w:rsid w:val="00933D79"/>
    <w:rsid w:val="00961AD7"/>
    <w:rsid w:val="00972F4E"/>
    <w:rsid w:val="009735A6"/>
    <w:rsid w:val="00973A48"/>
    <w:rsid w:val="009838DD"/>
    <w:rsid w:val="00990CE1"/>
    <w:rsid w:val="0099186D"/>
    <w:rsid w:val="00994BFC"/>
    <w:rsid w:val="009A1995"/>
    <w:rsid w:val="009A4C30"/>
    <w:rsid w:val="009A5E83"/>
    <w:rsid w:val="009A5F21"/>
    <w:rsid w:val="009A6641"/>
    <w:rsid w:val="009B1B36"/>
    <w:rsid w:val="009B6042"/>
    <w:rsid w:val="009C5FAD"/>
    <w:rsid w:val="009D33C1"/>
    <w:rsid w:val="009E662E"/>
    <w:rsid w:val="009F142F"/>
    <w:rsid w:val="00A0042F"/>
    <w:rsid w:val="00A075F9"/>
    <w:rsid w:val="00A13F63"/>
    <w:rsid w:val="00A15B7B"/>
    <w:rsid w:val="00A15FE0"/>
    <w:rsid w:val="00A16EF4"/>
    <w:rsid w:val="00A32115"/>
    <w:rsid w:val="00A32662"/>
    <w:rsid w:val="00A36B29"/>
    <w:rsid w:val="00A50A8A"/>
    <w:rsid w:val="00A50EE9"/>
    <w:rsid w:val="00A53723"/>
    <w:rsid w:val="00A538E3"/>
    <w:rsid w:val="00A73BA2"/>
    <w:rsid w:val="00A825B4"/>
    <w:rsid w:val="00A84151"/>
    <w:rsid w:val="00A90B62"/>
    <w:rsid w:val="00A91552"/>
    <w:rsid w:val="00A93546"/>
    <w:rsid w:val="00A97365"/>
    <w:rsid w:val="00AA76BC"/>
    <w:rsid w:val="00AB17E6"/>
    <w:rsid w:val="00AC6D15"/>
    <w:rsid w:val="00AE20EF"/>
    <w:rsid w:val="00AE45C4"/>
    <w:rsid w:val="00AF297D"/>
    <w:rsid w:val="00AF44FD"/>
    <w:rsid w:val="00AF4820"/>
    <w:rsid w:val="00B024BA"/>
    <w:rsid w:val="00B055ED"/>
    <w:rsid w:val="00B1101F"/>
    <w:rsid w:val="00B13C89"/>
    <w:rsid w:val="00B14D38"/>
    <w:rsid w:val="00B16664"/>
    <w:rsid w:val="00B224B5"/>
    <w:rsid w:val="00B22D88"/>
    <w:rsid w:val="00B2481D"/>
    <w:rsid w:val="00B30982"/>
    <w:rsid w:val="00B363DB"/>
    <w:rsid w:val="00B37549"/>
    <w:rsid w:val="00B37F37"/>
    <w:rsid w:val="00B407B8"/>
    <w:rsid w:val="00B42A3E"/>
    <w:rsid w:val="00B42D56"/>
    <w:rsid w:val="00B53976"/>
    <w:rsid w:val="00B5615A"/>
    <w:rsid w:val="00B570EF"/>
    <w:rsid w:val="00B678AB"/>
    <w:rsid w:val="00B714B8"/>
    <w:rsid w:val="00B7240E"/>
    <w:rsid w:val="00B74058"/>
    <w:rsid w:val="00B76FE8"/>
    <w:rsid w:val="00B87A43"/>
    <w:rsid w:val="00B91B61"/>
    <w:rsid w:val="00BA3C1D"/>
    <w:rsid w:val="00BA75BD"/>
    <w:rsid w:val="00BA7D21"/>
    <w:rsid w:val="00BB1102"/>
    <w:rsid w:val="00BD02FB"/>
    <w:rsid w:val="00BD1A8E"/>
    <w:rsid w:val="00BD33FE"/>
    <w:rsid w:val="00BD540B"/>
    <w:rsid w:val="00BD5B45"/>
    <w:rsid w:val="00BD5F31"/>
    <w:rsid w:val="00BE3D07"/>
    <w:rsid w:val="00BF1C21"/>
    <w:rsid w:val="00BF289F"/>
    <w:rsid w:val="00BF49C6"/>
    <w:rsid w:val="00C074EA"/>
    <w:rsid w:val="00C12B26"/>
    <w:rsid w:val="00C31DE3"/>
    <w:rsid w:val="00C356EE"/>
    <w:rsid w:val="00C40D80"/>
    <w:rsid w:val="00C46A7D"/>
    <w:rsid w:val="00C50AD5"/>
    <w:rsid w:val="00C53067"/>
    <w:rsid w:val="00C53488"/>
    <w:rsid w:val="00C57251"/>
    <w:rsid w:val="00C74C0A"/>
    <w:rsid w:val="00C80192"/>
    <w:rsid w:val="00C84B21"/>
    <w:rsid w:val="00C84F0C"/>
    <w:rsid w:val="00C86FF9"/>
    <w:rsid w:val="00C9122B"/>
    <w:rsid w:val="00C917E7"/>
    <w:rsid w:val="00C91B47"/>
    <w:rsid w:val="00CA31E0"/>
    <w:rsid w:val="00CA3356"/>
    <w:rsid w:val="00CA7358"/>
    <w:rsid w:val="00CB0AED"/>
    <w:rsid w:val="00CB76E2"/>
    <w:rsid w:val="00CC2C6F"/>
    <w:rsid w:val="00CD63D8"/>
    <w:rsid w:val="00CE22A9"/>
    <w:rsid w:val="00CE7ADD"/>
    <w:rsid w:val="00CF2DB3"/>
    <w:rsid w:val="00CF692A"/>
    <w:rsid w:val="00CF7B8B"/>
    <w:rsid w:val="00D00E4D"/>
    <w:rsid w:val="00D062A0"/>
    <w:rsid w:val="00D129E1"/>
    <w:rsid w:val="00D2140F"/>
    <w:rsid w:val="00D337F7"/>
    <w:rsid w:val="00D40028"/>
    <w:rsid w:val="00D40A23"/>
    <w:rsid w:val="00D463D6"/>
    <w:rsid w:val="00D50562"/>
    <w:rsid w:val="00D54AA3"/>
    <w:rsid w:val="00D60810"/>
    <w:rsid w:val="00D63B7C"/>
    <w:rsid w:val="00D64FF5"/>
    <w:rsid w:val="00D652ED"/>
    <w:rsid w:val="00D67197"/>
    <w:rsid w:val="00D70C7E"/>
    <w:rsid w:val="00D82D7C"/>
    <w:rsid w:val="00D838BA"/>
    <w:rsid w:val="00DB08E5"/>
    <w:rsid w:val="00DB135A"/>
    <w:rsid w:val="00DB4B2D"/>
    <w:rsid w:val="00DC2E24"/>
    <w:rsid w:val="00DE2B43"/>
    <w:rsid w:val="00DE7B7A"/>
    <w:rsid w:val="00DF692D"/>
    <w:rsid w:val="00E029C6"/>
    <w:rsid w:val="00E07EBE"/>
    <w:rsid w:val="00E23511"/>
    <w:rsid w:val="00E311BC"/>
    <w:rsid w:val="00E337D2"/>
    <w:rsid w:val="00E51054"/>
    <w:rsid w:val="00E52717"/>
    <w:rsid w:val="00E63E1F"/>
    <w:rsid w:val="00E72DED"/>
    <w:rsid w:val="00E74F99"/>
    <w:rsid w:val="00E754EA"/>
    <w:rsid w:val="00E75F06"/>
    <w:rsid w:val="00E8403F"/>
    <w:rsid w:val="00E87321"/>
    <w:rsid w:val="00E97D81"/>
    <w:rsid w:val="00EA1F3C"/>
    <w:rsid w:val="00EA40BE"/>
    <w:rsid w:val="00EB1938"/>
    <w:rsid w:val="00EB1FBE"/>
    <w:rsid w:val="00EC43EE"/>
    <w:rsid w:val="00ED2E47"/>
    <w:rsid w:val="00ED5839"/>
    <w:rsid w:val="00EE152A"/>
    <w:rsid w:val="00EE23ED"/>
    <w:rsid w:val="00EE3143"/>
    <w:rsid w:val="00EE4C5C"/>
    <w:rsid w:val="00EF02C8"/>
    <w:rsid w:val="00EF1DC1"/>
    <w:rsid w:val="00F0126F"/>
    <w:rsid w:val="00F15869"/>
    <w:rsid w:val="00F303E9"/>
    <w:rsid w:val="00F30730"/>
    <w:rsid w:val="00F36AA4"/>
    <w:rsid w:val="00F4130F"/>
    <w:rsid w:val="00F41EBC"/>
    <w:rsid w:val="00F50060"/>
    <w:rsid w:val="00F50980"/>
    <w:rsid w:val="00F5428D"/>
    <w:rsid w:val="00F549FB"/>
    <w:rsid w:val="00F565F7"/>
    <w:rsid w:val="00F7230B"/>
    <w:rsid w:val="00F83AB7"/>
    <w:rsid w:val="00F9240F"/>
    <w:rsid w:val="00F94A81"/>
    <w:rsid w:val="00FA02DC"/>
    <w:rsid w:val="00FA4165"/>
    <w:rsid w:val="00FB415E"/>
    <w:rsid w:val="00FC2F7D"/>
    <w:rsid w:val="00FC3B45"/>
    <w:rsid w:val="00FD283A"/>
    <w:rsid w:val="00FE0FFC"/>
    <w:rsid w:val="00FE79AB"/>
    <w:rsid w:val="00FF7F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B0EF6"/>
  <w15:chartTrackingRefBased/>
  <w15:docId w15:val="{02664DBE-EA11-41C0-AD7E-48357BFB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4B6F"/>
    <w:pPr>
      <w:spacing w:after="200" w:line="276" w:lineRule="auto"/>
    </w:pPr>
    <w:rPr>
      <w:sz w:val="22"/>
      <w:szCs w:val="22"/>
      <w:lang w:eastAsia="en-US"/>
    </w:rPr>
  </w:style>
  <w:style w:type="paragraph" w:styleId="Nagwek1">
    <w:name w:val="heading 1"/>
    <w:basedOn w:val="Normalny"/>
    <w:next w:val="Normalny"/>
    <w:link w:val="Nagwek1Znak"/>
    <w:uiPriority w:val="9"/>
    <w:qFormat/>
    <w:rsid w:val="00013122"/>
    <w:pPr>
      <w:keepNext/>
      <w:spacing w:after="0" w:line="240" w:lineRule="auto"/>
      <w:jc w:val="both"/>
      <w:outlineLvl w:val="0"/>
    </w:pPr>
    <w:rPr>
      <w:rFonts w:ascii="Times New Roman" w:eastAsia="Times New Roman" w:hAnsi="Times New Roman"/>
      <w:b/>
      <w:sz w:val="32"/>
      <w:szCs w:val="20"/>
      <w:lang w:val="x-none" w:eastAsia="x-none"/>
    </w:rPr>
  </w:style>
  <w:style w:type="paragraph" w:styleId="Nagwek2">
    <w:name w:val="heading 2"/>
    <w:basedOn w:val="Normalny"/>
    <w:next w:val="Normalny"/>
    <w:link w:val="Nagwek2Znak"/>
    <w:uiPriority w:val="9"/>
    <w:qFormat/>
    <w:rsid w:val="00013122"/>
    <w:pPr>
      <w:keepNext/>
      <w:numPr>
        <w:numId w:val="1"/>
      </w:numPr>
      <w:spacing w:after="0" w:line="240" w:lineRule="auto"/>
      <w:jc w:val="both"/>
      <w:outlineLvl w:val="1"/>
    </w:pPr>
    <w:rPr>
      <w:rFonts w:ascii="Times New Roman" w:eastAsia="Times New Roman" w:hAnsi="Times New Roman"/>
      <w:b/>
      <w:sz w:val="24"/>
      <w:szCs w:val="20"/>
      <w:lang w:val="x-none" w:eastAsia="x-none"/>
    </w:rPr>
  </w:style>
  <w:style w:type="paragraph" w:styleId="Nagwek3">
    <w:name w:val="heading 3"/>
    <w:basedOn w:val="Normalny"/>
    <w:next w:val="Normalny"/>
    <w:link w:val="Nagwek3Znak"/>
    <w:uiPriority w:val="9"/>
    <w:qFormat/>
    <w:rsid w:val="00013122"/>
    <w:pPr>
      <w:keepNext/>
      <w:spacing w:after="0" w:line="240" w:lineRule="auto"/>
      <w:ind w:left="360"/>
      <w:jc w:val="center"/>
      <w:outlineLvl w:val="2"/>
    </w:pPr>
    <w:rPr>
      <w:rFonts w:ascii="Times New Roman" w:eastAsia="Times New Roman" w:hAnsi="Times New Roman"/>
      <w:b/>
      <w:bCs/>
      <w:sz w:val="28"/>
      <w:szCs w:val="24"/>
      <w:lang w:val="x-none" w:eastAsia="x-none"/>
    </w:rPr>
  </w:style>
  <w:style w:type="paragraph" w:styleId="Nagwek4">
    <w:name w:val="heading 4"/>
    <w:basedOn w:val="Normalny"/>
    <w:next w:val="Normalny"/>
    <w:link w:val="Nagwek4Znak"/>
    <w:uiPriority w:val="9"/>
    <w:qFormat/>
    <w:rsid w:val="00013122"/>
    <w:pPr>
      <w:keepNext/>
      <w:spacing w:after="0" w:line="240" w:lineRule="auto"/>
      <w:jc w:val="both"/>
      <w:outlineLvl w:val="3"/>
    </w:pPr>
    <w:rPr>
      <w:rFonts w:ascii="Times New Roman" w:eastAsia="Times New Roman" w:hAnsi="Times New Roman"/>
      <w:b/>
      <w:sz w:val="24"/>
      <w:szCs w:val="20"/>
      <w:lang w:val="x-none" w:eastAsia="x-none"/>
    </w:rPr>
  </w:style>
  <w:style w:type="paragraph" w:styleId="Nagwek5">
    <w:name w:val="heading 5"/>
    <w:basedOn w:val="Normalny"/>
    <w:next w:val="Normalny"/>
    <w:link w:val="Nagwek5Znak"/>
    <w:uiPriority w:val="9"/>
    <w:qFormat/>
    <w:rsid w:val="00013122"/>
    <w:pPr>
      <w:keepNext/>
      <w:spacing w:before="60" w:after="60" w:line="240" w:lineRule="auto"/>
      <w:outlineLvl w:val="4"/>
    </w:pPr>
    <w:rPr>
      <w:rFonts w:ascii="Times New Roman" w:eastAsia="Times New Roman" w:hAnsi="Times New Roman"/>
      <w:b/>
      <w:bCs/>
      <w:sz w:val="18"/>
      <w:szCs w:val="24"/>
      <w:lang w:val="x-none" w:eastAsia="x-none"/>
    </w:rPr>
  </w:style>
  <w:style w:type="paragraph" w:styleId="Nagwek6">
    <w:name w:val="heading 6"/>
    <w:basedOn w:val="Normalny"/>
    <w:next w:val="Normalny"/>
    <w:link w:val="Nagwek6Znak"/>
    <w:uiPriority w:val="9"/>
    <w:qFormat/>
    <w:rsid w:val="00013122"/>
    <w:pPr>
      <w:keepNext/>
      <w:snapToGrid w:val="0"/>
      <w:spacing w:after="0"/>
      <w:jc w:val="center"/>
      <w:outlineLvl w:val="5"/>
    </w:pPr>
    <w:rPr>
      <w:rFonts w:ascii="Times New Roman" w:hAnsi="Times New Roman"/>
      <w:b/>
      <w:bCs/>
      <w:color w:val="FF0000"/>
      <w:sz w:val="24"/>
      <w:szCs w:val="24"/>
      <w:lang w:val="x-none"/>
    </w:rPr>
  </w:style>
  <w:style w:type="paragraph" w:styleId="Nagwek7">
    <w:name w:val="heading 7"/>
    <w:basedOn w:val="Normalny"/>
    <w:next w:val="Normalny"/>
    <w:link w:val="Nagwek7Znak"/>
    <w:uiPriority w:val="9"/>
    <w:qFormat/>
    <w:rsid w:val="00013122"/>
    <w:pPr>
      <w:spacing w:before="240" w:after="60"/>
      <w:outlineLvl w:val="6"/>
    </w:pPr>
    <w:rPr>
      <w:rFonts w:eastAsia="Times New Roman"/>
      <w:sz w:val="24"/>
      <w:szCs w:val="24"/>
      <w:lang w:val="x-none"/>
    </w:rPr>
  </w:style>
  <w:style w:type="paragraph" w:styleId="Nagwek8">
    <w:name w:val="heading 8"/>
    <w:basedOn w:val="Normalny"/>
    <w:next w:val="Normalny"/>
    <w:link w:val="Nagwek8Znak"/>
    <w:uiPriority w:val="9"/>
    <w:unhideWhenUsed/>
    <w:qFormat/>
    <w:rsid w:val="00184D1C"/>
    <w:pPr>
      <w:keepNext/>
      <w:keepLines/>
      <w:spacing w:before="200" w:after="0"/>
      <w:outlineLvl w:val="7"/>
    </w:pPr>
    <w:rPr>
      <w:rFonts w:ascii="Calibri Light" w:eastAsia="SimSun" w:hAnsi="Calibri Light"/>
      <w:color w:val="5B9BD5"/>
      <w:sz w:val="20"/>
      <w:szCs w:val="20"/>
      <w:lang w:val="x-none" w:eastAsia="x-none"/>
    </w:rPr>
  </w:style>
  <w:style w:type="paragraph" w:styleId="Nagwek9">
    <w:name w:val="heading 9"/>
    <w:basedOn w:val="Normalny"/>
    <w:next w:val="Normalny"/>
    <w:link w:val="Nagwek9Znak"/>
    <w:uiPriority w:val="9"/>
    <w:unhideWhenUsed/>
    <w:qFormat/>
    <w:rsid w:val="00184D1C"/>
    <w:pPr>
      <w:keepNext/>
      <w:keepLines/>
      <w:spacing w:before="200" w:after="0"/>
      <w:outlineLvl w:val="8"/>
    </w:pPr>
    <w:rPr>
      <w:rFonts w:ascii="Calibri Light" w:eastAsia="SimSun" w:hAnsi="Calibri Light"/>
      <w:i/>
      <w:iCs/>
      <w:color w:val="404040"/>
      <w:sz w:val="20"/>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013122"/>
    <w:rPr>
      <w:rFonts w:ascii="Times New Roman" w:eastAsia="Times New Roman" w:hAnsi="Times New Roman"/>
      <w:b/>
      <w:sz w:val="32"/>
    </w:rPr>
  </w:style>
  <w:style w:type="character" w:customStyle="1" w:styleId="Nagwek2Znak">
    <w:name w:val="Nagłówek 2 Znak"/>
    <w:link w:val="Nagwek2"/>
    <w:uiPriority w:val="9"/>
    <w:rsid w:val="00013122"/>
    <w:rPr>
      <w:rFonts w:ascii="Times New Roman" w:eastAsia="Times New Roman" w:hAnsi="Times New Roman"/>
      <w:b/>
      <w:sz w:val="24"/>
      <w:lang w:val="x-none" w:eastAsia="x-none"/>
    </w:rPr>
  </w:style>
  <w:style w:type="character" w:customStyle="1" w:styleId="Nagwek3Znak">
    <w:name w:val="Nagłówek 3 Znak"/>
    <w:link w:val="Nagwek3"/>
    <w:uiPriority w:val="9"/>
    <w:rsid w:val="00013122"/>
    <w:rPr>
      <w:rFonts w:ascii="Times New Roman" w:eastAsia="Times New Roman" w:hAnsi="Times New Roman"/>
      <w:b/>
      <w:bCs/>
      <w:sz w:val="28"/>
      <w:szCs w:val="24"/>
    </w:rPr>
  </w:style>
  <w:style w:type="character" w:customStyle="1" w:styleId="Nagwek4Znak">
    <w:name w:val="Nagłówek 4 Znak"/>
    <w:link w:val="Nagwek4"/>
    <w:uiPriority w:val="9"/>
    <w:rsid w:val="00013122"/>
    <w:rPr>
      <w:rFonts w:ascii="Times New Roman" w:eastAsia="Times New Roman" w:hAnsi="Times New Roman"/>
      <w:b/>
      <w:sz w:val="24"/>
    </w:rPr>
  </w:style>
  <w:style w:type="character" w:customStyle="1" w:styleId="Nagwek5Znak">
    <w:name w:val="Nagłówek 5 Znak"/>
    <w:link w:val="Nagwek5"/>
    <w:uiPriority w:val="9"/>
    <w:rsid w:val="00013122"/>
    <w:rPr>
      <w:rFonts w:ascii="Times New Roman" w:eastAsia="Times New Roman" w:hAnsi="Times New Roman"/>
      <w:b/>
      <w:bCs/>
      <w:sz w:val="18"/>
      <w:szCs w:val="24"/>
    </w:rPr>
  </w:style>
  <w:style w:type="character" w:customStyle="1" w:styleId="Nagwek6Znak">
    <w:name w:val="Nagłówek 6 Znak"/>
    <w:link w:val="Nagwek6"/>
    <w:uiPriority w:val="9"/>
    <w:rsid w:val="00013122"/>
    <w:rPr>
      <w:rFonts w:ascii="Times New Roman" w:hAnsi="Times New Roman"/>
      <w:b/>
      <w:bCs/>
      <w:color w:val="FF0000"/>
      <w:sz w:val="24"/>
      <w:szCs w:val="24"/>
      <w:lang w:eastAsia="en-US"/>
    </w:rPr>
  </w:style>
  <w:style w:type="character" w:customStyle="1" w:styleId="Nagwek7Znak">
    <w:name w:val="Nagłówek 7 Znak"/>
    <w:link w:val="Nagwek7"/>
    <w:uiPriority w:val="9"/>
    <w:rsid w:val="00013122"/>
    <w:rPr>
      <w:rFonts w:eastAsia="Times New Roman"/>
      <w:sz w:val="24"/>
      <w:szCs w:val="24"/>
      <w:lang w:eastAsia="en-US"/>
    </w:rPr>
  </w:style>
  <w:style w:type="character" w:customStyle="1" w:styleId="Znak12">
    <w:name w:val="Znak12"/>
    <w:rsid w:val="00013122"/>
    <w:rPr>
      <w:rFonts w:ascii="Times New Roman" w:eastAsia="Times New Roman" w:hAnsi="Times New Roman"/>
      <w:b/>
      <w:sz w:val="32"/>
    </w:rPr>
  </w:style>
  <w:style w:type="character" w:customStyle="1" w:styleId="Znak11">
    <w:name w:val="Znak11"/>
    <w:rsid w:val="00013122"/>
    <w:rPr>
      <w:rFonts w:ascii="Times New Roman" w:eastAsia="Times New Roman" w:hAnsi="Times New Roman"/>
      <w:b/>
      <w:sz w:val="24"/>
    </w:rPr>
  </w:style>
  <w:style w:type="character" w:customStyle="1" w:styleId="Znak10">
    <w:name w:val="Znak10"/>
    <w:rsid w:val="00013122"/>
    <w:rPr>
      <w:rFonts w:ascii="Times New Roman" w:eastAsia="Times New Roman" w:hAnsi="Times New Roman"/>
      <w:b/>
      <w:bCs/>
      <w:sz w:val="28"/>
      <w:szCs w:val="24"/>
    </w:rPr>
  </w:style>
  <w:style w:type="character" w:customStyle="1" w:styleId="Znak9">
    <w:name w:val="Znak9"/>
    <w:rsid w:val="00013122"/>
    <w:rPr>
      <w:rFonts w:ascii="Times New Roman" w:eastAsia="Times New Roman" w:hAnsi="Times New Roman"/>
      <w:b/>
      <w:sz w:val="24"/>
    </w:rPr>
  </w:style>
  <w:style w:type="character" w:customStyle="1" w:styleId="Znak8">
    <w:name w:val="Znak8"/>
    <w:rsid w:val="00013122"/>
    <w:rPr>
      <w:rFonts w:ascii="Times New Roman" w:eastAsia="Times New Roman" w:hAnsi="Times New Roman"/>
      <w:b/>
      <w:bCs/>
      <w:sz w:val="18"/>
      <w:szCs w:val="24"/>
    </w:rPr>
  </w:style>
  <w:style w:type="character" w:styleId="Numerstrony">
    <w:name w:val="page number"/>
    <w:basedOn w:val="Domylnaczcionkaakapitu"/>
    <w:rsid w:val="00013122"/>
  </w:style>
  <w:style w:type="paragraph" w:styleId="Tytu">
    <w:name w:val="Title"/>
    <w:basedOn w:val="Normalny"/>
    <w:link w:val="TytuZnak"/>
    <w:uiPriority w:val="10"/>
    <w:qFormat/>
    <w:rsid w:val="00013122"/>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uiPriority w:val="10"/>
    <w:rsid w:val="00013122"/>
    <w:rPr>
      <w:rFonts w:ascii="Times New Roman" w:eastAsia="Times New Roman" w:hAnsi="Times New Roman"/>
      <w:b/>
      <w:sz w:val="28"/>
    </w:rPr>
  </w:style>
  <w:style w:type="character" w:customStyle="1" w:styleId="Znak6">
    <w:name w:val="Znak6"/>
    <w:rsid w:val="00013122"/>
    <w:rPr>
      <w:rFonts w:ascii="Times New Roman" w:eastAsia="Times New Roman" w:hAnsi="Times New Roman"/>
      <w:b/>
      <w:sz w:val="28"/>
    </w:rPr>
  </w:style>
  <w:style w:type="paragraph" w:styleId="Tekstpodstawowy3">
    <w:name w:val="Body Text 3"/>
    <w:basedOn w:val="Normalny"/>
    <w:link w:val="Tekstpodstawowy3Znak"/>
    <w:rsid w:val="00013122"/>
    <w:pPr>
      <w:spacing w:after="0" w:line="240" w:lineRule="auto"/>
      <w:jc w:val="both"/>
    </w:pPr>
    <w:rPr>
      <w:rFonts w:ascii="Times New Roman" w:eastAsia="Times New Roman" w:hAnsi="Times New Roman"/>
      <w:sz w:val="24"/>
      <w:szCs w:val="20"/>
      <w:lang w:val="x-none" w:eastAsia="x-none"/>
    </w:rPr>
  </w:style>
  <w:style w:type="character" w:customStyle="1" w:styleId="Tekstpodstawowy3Znak">
    <w:name w:val="Tekst podstawowy 3 Znak"/>
    <w:link w:val="Tekstpodstawowy3"/>
    <w:rsid w:val="00013122"/>
    <w:rPr>
      <w:rFonts w:ascii="Times New Roman" w:eastAsia="Times New Roman" w:hAnsi="Times New Roman"/>
      <w:sz w:val="24"/>
    </w:rPr>
  </w:style>
  <w:style w:type="character" w:customStyle="1" w:styleId="Znak5">
    <w:name w:val="Znak5"/>
    <w:rsid w:val="00013122"/>
    <w:rPr>
      <w:rFonts w:ascii="Times New Roman" w:eastAsia="Times New Roman" w:hAnsi="Times New Roman"/>
      <w:sz w:val="24"/>
    </w:rPr>
  </w:style>
  <w:style w:type="paragraph" w:styleId="Tekstpodstawowy">
    <w:name w:val="Body Text"/>
    <w:aliases w:val="Tekst podstawowy Znak Znak Znak Znak Znak,Tekst podstawowy Znak Znak Znak Znak,Tekst podstawowy Znak Znak Znak,Tekst podstawowy Znak Znak,Tekst podstawowy Znak2,Tekst podstawowy Znak Znak Znak Znak Znak Znak Znak"/>
    <w:basedOn w:val="Normalny"/>
    <w:link w:val="TekstpodstawowyZnak"/>
    <w:rsid w:val="00013122"/>
    <w:pPr>
      <w:spacing w:after="0" w:line="240" w:lineRule="auto"/>
      <w:jc w:val="both"/>
    </w:pPr>
    <w:rPr>
      <w:rFonts w:ascii="Times New Roman" w:eastAsia="Times New Roman" w:hAnsi="Times New Roman"/>
      <w:sz w:val="24"/>
      <w:szCs w:val="20"/>
      <w:lang w:val="x-none" w:eastAsia="x-none"/>
    </w:rPr>
  </w:style>
  <w:style w:type="character" w:customStyle="1" w:styleId="TekstpodstawowyZnak">
    <w:name w:val="Tekst podstawowy Znak"/>
    <w:aliases w:val="Tekst podstawowy Znak Znak Znak Znak Znak Znak1,Tekst podstawowy Znak Znak Znak Znak Znak2,Tekst podstawowy Znak Znak Znak Znak3,Tekst podstawowy Znak Znak Znak3,Tekst podstawowy Znak2 Znak"/>
    <w:link w:val="Tekstpodstawowy"/>
    <w:rsid w:val="00013122"/>
    <w:rPr>
      <w:rFonts w:ascii="Times New Roman" w:eastAsia="Times New Roman" w:hAnsi="Times New Roman"/>
      <w:sz w:val="24"/>
    </w:rPr>
  </w:style>
  <w:style w:type="character" w:customStyle="1" w:styleId="TekstpodstawowyZnakZnakZnakZnakZnakZnak">
    <w:name w:val="Tekst podstawowy Znak Znak Znak Znak Znak Znak"/>
    <w:aliases w:val="Tekst podstawowy Znak Znak Znak Znak Znak1,Tekst podstawowy Znak Znak Znak Znak2,Tekst podstawowy Znak Znak Znak2,Tekst podstawowy Znak2 Znak1,Tekst podstawowy Znak Znak Znak Znak Znak Znak Znak Znak1"/>
    <w:rsid w:val="00013122"/>
    <w:rPr>
      <w:rFonts w:ascii="Times New Roman" w:eastAsia="Times New Roman" w:hAnsi="Times New Roman"/>
      <w:sz w:val="24"/>
    </w:rPr>
  </w:style>
  <w:style w:type="paragraph" w:styleId="Tekstpodstawowywcity">
    <w:name w:val="Body Text Indent"/>
    <w:basedOn w:val="Normalny"/>
    <w:link w:val="TekstpodstawowywcityZnak"/>
    <w:rsid w:val="00013122"/>
    <w:pPr>
      <w:spacing w:after="0" w:line="240" w:lineRule="auto"/>
      <w:ind w:left="1080"/>
    </w:pPr>
    <w:rPr>
      <w:rFonts w:ascii="Times New Roman" w:eastAsia="Times New Roman" w:hAnsi="Times New Roman"/>
      <w:b/>
      <w:sz w:val="28"/>
      <w:szCs w:val="20"/>
      <w:lang w:val="x-none" w:eastAsia="x-none"/>
    </w:rPr>
  </w:style>
  <w:style w:type="character" w:customStyle="1" w:styleId="TekstpodstawowywcityZnak">
    <w:name w:val="Tekst podstawowy wcięty Znak"/>
    <w:link w:val="Tekstpodstawowywcity"/>
    <w:rsid w:val="00013122"/>
    <w:rPr>
      <w:rFonts w:ascii="Times New Roman" w:eastAsia="Times New Roman" w:hAnsi="Times New Roman"/>
      <w:b/>
      <w:sz w:val="28"/>
    </w:rPr>
  </w:style>
  <w:style w:type="character" w:customStyle="1" w:styleId="Znak4">
    <w:name w:val="Znak4"/>
    <w:rsid w:val="00013122"/>
    <w:rPr>
      <w:rFonts w:ascii="Times New Roman" w:eastAsia="Times New Roman" w:hAnsi="Times New Roman"/>
      <w:b/>
      <w:sz w:val="28"/>
    </w:rPr>
  </w:style>
  <w:style w:type="paragraph" w:styleId="Stopka">
    <w:name w:val="footer"/>
    <w:aliases w:val=" Znak1,Znak1"/>
    <w:basedOn w:val="Normalny"/>
    <w:link w:val="StopkaZnak"/>
    <w:rsid w:val="00013122"/>
    <w:pPr>
      <w:tabs>
        <w:tab w:val="center" w:pos="4536"/>
        <w:tab w:val="right" w:pos="9072"/>
      </w:tabs>
      <w:spacing w:after="0" w:line="240" w:lineRule="auto"/>
    </w:pPr>
    <w:rPr>
      <w:rFonts w:ascii="Times New Roman" w:eastAsia="Times New Roman" w:hAnsi="Times New Roman"/>
      <w:sz w:val="28"/>
      <w:szCs w:val="20"/>
      <w:lang w:val="x-none" w:eastAsia="x-none"/>
    </w:rPr>
  </w:style>
  <w:style w:type="character" w:customStyle="1" w:styleId="StopkaZnak">
    <w:name w:val="Stopka Znak"/>
    <w:aliases w:val=" Znak1 Znak,Znak1 Znak1"/>
    <w:link w:val="Stopka"/>
    <w:rsid w:val="00013122"/>
    <w:rPr>
      <w:rFonts w:ascii="Times New Roman" w:eastAsia="Times New Roman" w:hAnsi="Times New Roman"/>
      <w:sz w:val="28"/>
    </w:rPr>
  </w:style>
  <w:style w:type="character" w:customStyle="1" w:styleId="Znak3">
    <w:name w:val="Znak3"/>
    <w:rsid w:val="00013122"/>
    <w:rPr>
      <w:rFonts w:ascii="Times New Roman" w:eastAsia="Times New Roman" w:hAnsi="Times New Roman"/>
      <w:sz w:val="28"/>
    </w:rPr>
  </w:style>
  <w:style w:type="character" w:styleId="Hipercze">
    <w:name w:val="Hyperlink"/>
    <w:rsid w:val="00013122"/>
    <w:rPr>
      <w:color w:val="0000FF"/>
      <w:u w:val="single"/>
    </w:rPr>
  </w:style>
  <w:style w:type="character" w:customStyle="1" w:styleId="TekstpodstawowyZnak1">
    <w:name w:val="Tekst podstawowy Znak1"/>
    <w:aliases w:val="Tekst podstawowy Znak Znak Znak1,Tekst podstawowy Znak Znak Znak Znak1,Tekst podstawowy Znak Znak1,Tekst podstawowy Znak3,Tekst podstawowy Znak1 Znak"/>
    <w:rsid w:val="00013122"/>
    <w:rPr>
      <w:sz w:val="24"/>
      <w:lang w:val="pl-PL" w:eastAsia="en-US" w:bidi="ar-SA"/>
    </w:rPr>
  </w:style>
  <w:style w:type="paragraph" w:customStyle="1" w:styleId="ZnakZnak1">
    <w:name w:val="Znak Znak1"/>
    <w:basedOn w:val="Normalny"/>
    <w:rsid w:val="00013122"/>
    <w:pPr>
      <w:spacing w:after="0" w:line="240" w:lineRule="auto"/>
    </w:pPr>
    <w:rPr>
      <w:rFonts w:ascii="Arial" w:eastAsia="Times New Roman" w:hAnsi="Arial" w:cs="Arial"/>
      <w:sz w:val="24"/>
      <w:szCs w:val="24"/>
      <w:lang w:eastAsia="pl-PL"/>
    </w:rPr>
  </w:style>
  <w:style w:type="character" w:customStyle="1" w:styleId="textbold">
    <w:name w:val="text bold"/>
    <w:basedOn w:val="Domylnaczcionkaakapitu"/>
    <w:rsid w:val="00013122"/>
  </w:style>
  <w:style w:type="paragraph" w:styleId="Tekstpodstawowy2">
    <w:name w:val="Body Text 2"/>
    <w:basedOn w:val="Normalny"/>
    <w:link w:val="Tekstpodstawowy2Znak"/>
    <w:rsid w:val="00013122"/>
    <w:pPr>
      <w:spacing w:after="120" w:line="480" w:lineRule="auto"/>
    </w:pPr>
    <w:rPr>
      <w:lang w:val="x-none"/>
    </w:rPr>
  </w:style>
  <w:style w:type="character" w:customStyle="1" w:styleId="Tekstpodstawowy2Znak">
    <w:name w:val="Tekst podstawowy 2 Znak"/>
    <w:link w:val="Tekstpodstawowy2"/>
    <w:rsid w:val="00013122"/>
    <w:rPr>
      <w:sz w:val="22"/>
      <w:szCs w:val="22"/>
      <w:lang w:eastAsia="en-US"/>
    </w:rPr>
  </w:style>
  <w:style w:type="character" w:customStyle="1" w:styleId="Znak2">
    <w:name w:val="Znak2"/>
    <w:rsid w:val="00013122"/>
    <w:rPr>
      <w:sz w:val="22"/>
      <w:szCs w:val="22"/>
      <w:lang w:eastAsia="en-US"/>
    </w:rPr>
  </w:style>
  <w:style w:type="paragraph" w:styleId="Nagwek">
    <w:name w:val="header"/>
    <w:basedOn w:val="Normalny"/>
    <w:link w:val="NagwekZnak"/>
    <w:rsid w:val="00013122"/>
    <w:pPr>
      <w:tabs>
        <w:tab w:val="center" w:pos="4536"/>
        <w:tab w:val="right" w:pos="9072"/>
      </w:tabs>
    </w:pPr>
    <w:rPr>
      <w:lang w:val="x-none"/>
    </w:rPr>
  </w:style>
  <w:style w:type="character" w:customStyle="1" w:styleId="NagwekZnak">
    <w:name w:val="Nagłówek Znak"/>
    <w:link w:val="Nagwek"/>
    <w:rsid w:val="00013122"/>
    <w:rPr>
      <w:sz w:val="22"/>
      <w:szCs w:val="22"/>
      <w:lang w:eastAsia="en-US"/>
    </w:rPr>
  </w:style>
  <w:style w:type="paragraph" w:styleId="Tekstpodstawowywcity2">
    <w:name w:val="Body Text Indent 2"/>
    <w:basedOn w:val="Normalny"/>
    <w:link w:val="Tekstpodstawowywcity2Znak"/>
    <w:rsid w:val="00013122"/>
    <w:pPr>
      <w:spacing w:after="120" w:line="480" w:lineRule="auto"/>
      <w:ind w:left="283"/>
    </w:pPr>
    <w:rPr>
      <w:lang w:val="x-none"/>
    </w:rPr>
  </w:style>
  <w:style w:type="character" w:customStyle="1" w:styleId="Tekstpodstawowywcity2Znak">
    <w:name w:val="Tekst podstawowy wcięty 2 Znak"/>
    <w:link w:val="Tekstpodstawowywcity2"/>
    <w:rsid w:val="00013122"/>
    <w:rPr>
      <w:sz w:val="22"/>
      <w:szCs w:val="22"/>
      <w:lang w:eastAsia="en-US"/>
    </w:rPr>
  </w:style>
  <w:style w:type="character" w:customStyle="1" w:styleId="Znak">
    <w:name w:val="Znak"/>
    <w:rsid w:val="00013122"/>
    <w:rPr>
      <w:sz w:val="22"/>
      <w:szCs w:val="22"/>
      <w:lang w:eastAsia="en-US"/>
    </w:rPr>
  </w:style>
  <w:style w:type="character" w:customStyle="1" w:styleId="text1">
    <w:name w:val="text1"/>
    <w:rsid w:val="00013122"/>
    <w:rPr>
      <w:rFonts w:ascii="Verdana" w:hAnsi="Verdana" w:hint="default"/>
      <w:color w:val="000000"/>
      <w:sz w:val="20"/>
      <w:szCs w:val="20"/>
    </w:rPr>
  </w:style>
  <w:style w:type="paragraph" w:customStyle="1" w:styleId="Legenda1">
    <w:name w:val="Legenda1"/>
    <w:basedOn w:val="Normalny"/>
    <w:next w:val="Normalny"/>
    <w:rsid w:val="00013122"/>
    <w:pPr>
      <w:widowControl w:val="0"/>
      <w:suppressAutoHyphens/>
      <w:spacing w:after="0" w:line="240" w:lineRule="auto"/>
    </w:pPr>
    <w:rPr>
      <w:rFonts w:ascii="Courier New" w:eastAsia="Lucida Sans Unicode" w:hAnsi="Courier New" w:cs="Courier New"/>
      <w:b/>
      <w:bCs/>
      <w:kern w:val="1"/>
      <w:sz w:val="24"/>
      <w:szCs w:val="24"/>
      <w:lang w:eastAsia="hi-IN" w:bidi="hi-IN"/>
    </w:rPr>
  </w:style>
  <w:style w:type="paragraph" w:customStyle="1" w:styleId="WW-BodyText2">
    <w:name w:val="WW-Body Text 2"/>
    <w:basedOn w:val="Normalny"/>
    <w:rsid w:val="00013122"/>
    <w:pPr>
      <w:widowControl w:val="0"/>
      <w:suppressAutoHyphens/>
      <w:spacing w:after="0" w:line="240" w:lineRule="auto"/>
      <w:jc w:val="both"/>
    </w:pPr>
    <w:rPr>
      <w:rFonts w:ascii="Arial" w:eastAsia="Lucida Sans Unicode" w:hAnsi="Arial" w:cs="Tahoma"/>
      <w:kern w:val="1"/>
      <w:sz w:val="24"/>
      <w:szCs w:val="20"/>
      <w:u w:val="single"/>
      <w:lang w:eastAsia="hi-IN" w:bidi="hi-IN"/>
    </w:rPr>
  </w:style>
  <w:style w:type="paragraph" w:customStyle="1" w:styleId="Tekstpodstawowy21">
    <w:name w:val="Tekst podstawowy 21"/>
    <w:basedOn w:val="Normalny"/>
    <w:rsid w:val="00013122"/>
    <w:pPr>
      <w:widowControl w:val="0"/>
      <w:suppressAutoHyphens/>
      <w:spacing w:after="0" w:line="240" w:lineRule="auto"/>
      <w:jc w:val="both"/>
    </w:pPr>
    <w:rPr>
      <w:rFonts w:ascii="Times New Roman" w:eastAsia="Lucida Sans Unicode" w:hAnsi="Times New Roman" w:cs="Tahoma"/>
      <w:kern w:val="1"/>
      <w:sz w:val="20"/>
      <w:szCs w:val="20"/>
      <w:lang w:eastAsia="hi-IN" w:bidi="hi-IN"/>
    </w:rPr>
  </w:style>
  <w:style w:type="paragraph" w:styleId="NormalnyWeb">
    <w:name w:val="Normal (Web)"/>
    <w:basedOn w:val="Normalny"/>
    <w:link w:val="NormalnyWebZnak"/>
    <w:rsid w:val="00013122"/>
    <w:pPr>
      <w:spacing w:before="100" w:beforeAutospacing="1" w:after="100" w:afterAutospacing="1" w:line="240" w:lineRule="auto"/>
      <w:jc w:val="both"/>
    </w:pPr>
    <w:rPr>
      <w:rFonts w:ascii="Times New Roman" w:eastAsia="Times New Roman" w:hAnsi="Times New Roman"/>
      <w:sz w:val="20"/>
      <w:szCs w:val="20"/>
      <w:lang w:val="x-none" w:eastAsia="x-none"/>
    </w:rPr>
  </w:style>
  <w:style w:type="paragraph" w:customStyle="1" w:styleId="ZnakZnak3">
    <w:name w:val="Znak Znak3"/>
    <w:basedOn w:val="Normalny"/>
    <w:rsid w:val="00013122"/>
    <w:pPr>
      <w:spacing w:after="0" w:line="240" w:lineRule="auto"/>
    </w:pPr>
    <w:rPr>
      <w:rFonts w:ascii="Arial" w:eastAsia="Times New Roman" w:hAnsi="Arial" w:cs="Arial"/>
      <w:sz w:val="24"/>
      <w:szCs w:val="24"/>
      <w:lang w:eastAsia="pl-PL"/>
    </w:rPr>
  </w:style>
  <w:style w:type="paragraph" w:customStyle="1" w:styleId="UmowaParagraf">
    <w:name w:val="UmowaParagraf"/>
    <w:basedOn w:val="Normalny"/>
    <w:autoRedefine/>
    <w:rsid w:val="00044FA1"/>
    <w:pPr>
      <w:tabs>
        <w:tab w:val="left" w:pos="360"/>
        <w:tab w:val="left" w:pos="907"/>
        <w:tab w:val="left" w:pos="1361"/>
        <w:tab w:val="left" w:pos="1531"/>
      </w:tabs>
      <w:spacing w:after="0" w:line="240" w:lineRule="auto"/>
    </w:pPr>
    <w:rPr>
      <w:rFonts w:ascii="Times New Roman" w:eastAsia="Times New Roman" w:hAnsi="Times New Roman"/>
      <w:b/>
      <w:bCs/>
      <w:sz w:val="24"/>
      <w:szCs w:val="24"/>
      <w:lang w:eastAsia="pl-PL"/>
    </w:rPr>
  </w:style>
  <w:style w:type="paragraph" w:styleId="Lista">
    <w:name w:val="List"/>
    <w:basedOn w:val="Tekstpodstawowy"/>
    <w:rsid w:val="00013122"/>
    <w:pPr>
      <w:widowControl w:val="0"/>
      <w:suppressAutoHyphens/>
      <w:overflowPunct w:val="0"/>
      <w:autoSpaceDE w:val="0"/>
      <w:spacing w:after="160"/>
      <w:jc w:val="left"/>
      <w:textAlignment w:val="baseline"/>
    </w:pPr>
    <w:rPr>
      <w:rFonts w:cs="Tahoma"/>
      <w:sz w:val="20"/>
      <w:lang w:eastAsia="ar-SA"/>
    </w:rPr>
  </w:style>
  <w:style w:type="paragraph" w:styleId="Tekstprzypisukocowego">
    <w:name w:val="endnote text"/>
    <w:basedOn w:val="Normalny"/>
    <w:link w:val="TekstprzypisukocowegoZnak"/>
    <w:semiHidden/>
    <w:rsid w:val="00013122"/>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link w:val="Tekstprzypisukocowego"/>
    <w:semiHidden/>
    <w:rsid w:val="00013122"/>
    <w:rPr>
      <w:rFonts w:ascii="Times New Roman" w:eastAsia="Times New Roman" w:hAnsi="Times New Roman"/>
    </w:rPr>
  </w:style>
  <w:style w:type="paragraph" w:styleId="Tekstdymka">
    <w:name w:val="Balloon Text"/>
    <w:basedOn w:val="Normalny"/>
    <w:link w:val="TekstdymkaZnak"/>
    <w:uiPriority w:val="99"/>
    <w:semiHidden/>
    <w:unhideWhenUsed/>
    <w:rsid w:val="009E662E"/>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9E662E"/>
    <w:rPr>
      <w:rFonts w:ascii="Tahoma" w:hAnsi="Tahoma" w:cs="Tahoma"/>
      <w:sz w:val="16"/>
      <w:szCs w:val="16"/>
      <w:lang w:eastAsia="en-US"/>
    </w:rPr>
  </w:style>
  <w:style w:type="paragraph" w:customStyle="1" w:styleId="Tekstpodstawowy1">
    <w:name w:val="Tekst podstawowy1"/>
    <w:rsid w:val="00BD540B"/>
    <w:pPr>
      <w:spacing w:line="360" w:lineRule="auto"/>
      <w:ind w:firstLine="430"/>
      <w:jc w:val="both"/>
    </w:pPr>
    <w:rPr>
      <w:rFonts w:ascii="Times New Roman" w:eastAsia="ヒラギノ角ゴ Pro W3" w:hAnsi="Times New Roman"/>
      <w:color w:val="000000"/>
      <w:sz w:val="24"/>
    </w:rPr>
  </w:style>
  <w:style w:type="paragraph" w:customStyle="1" w:styleId="Stopka1">
    <w:name w:val="Stopka1"/>
    <w:rsid w:val="007F31DD"/>
    <w:pPr>
      <w:tabs>
        <w:tab w:val="center" w:pos="4536"/>
        <w:tab w:val="right" w:pos="9072"/>
      </w:tabs>
    </w:pPr>
    <w:rPr>
      <w:rFonts w:ascii="Times New Roman" w:eastAsia="ヒラギノ角ゴ Pro W3" w:hAnsi="Times New Roman"/>
      <w:color w:val="000000"/>
    </w:rPr>
  </w:style>
  <w:style w:type="paragraph" w:customStyle="1" w:styleId="Tekstprzypisukocowego1">
    <w:name w:val="Tekst przypisu końcowego1"/>
    <w:rsid w:val="007F31DD"/>
    <w:rPr>
      <w:rFonts w:ascii="Times New Roman" w:eastAsia="ヒラギノ角ゴ Pro W3" w:hAnsi="Times New Roman"/>
      <w:color w:val="000000"/>
    </w:rPr>
  </w:style>
  <w:style w:type="paragraph" w:customStyle="1" w:styleId="Tekstpodstawowy210">
    <w:name w:val="Tekst podstawowy 21"/>
    <w:rsid w:val="007F31DD"/>
    <w:pPr>
      <w:ind w:left="1418"/>
    </w:pPr>
    <w:rPr>
      <w:rFonts w:ascii="Arial" w:eastAsia="ヒラギノ角ゴ Pro W3" w:hAnsi="Arial"/>
      <w:color w:val="000000"/>
      <w:sz w:val="24"/>
    </w:rPr>
  </w:style>
  <w:style w:type="paragraph" w:styleId="Akapitzlist">
    <w:name w:val="List Paragraph"/>
    <w:basedOn w:val="Normalny"/>
    <w:uiPriority w:val="34"/>
    <w:qFormat/>
    <w:rsid w:val="007F31DD"/>
    <w:pPr>
      <w:spacing w:after="0" w:line="240" w:lineRule="auto"/>
      <w:ind w:left="720"/>
      <w:contextualSpacing/>
    </w:pPr>
    <w:rPr>
      <w:rFonts w:ascii="Times New Roman" w:eastAsia="ヒラギノ角ゴ Pro W3" w:hAnsi="Times New Roman"/>
      <w:color w:val="000000"/>
      <w:sz w:val="20"/>
      <w:szCs w:val="24"/>
    </w:rPr>
  </w:style>
  <w:style w:type="paragraph" w:customStyle="1" w:styleId="WW-Tekstpodstawowy2">
    <w:name w:val="WW-Tekst podstawowy 2"/>
    <w:basedOn w:val="Normalny"/>
    <w:rsid w:val="00007947"/>
    <w:pPr>
      <w:suppressAutoHyphens/>
      <w:spacing w:after="0" w:line="240" w:lineRule="auto"/>
    </w:pPr>
    <w:rPr>
      <w:rFonts w:ascii="Times New Roman" w:eastAsia="Times New Roman" w:hAnsi="Times New Roman"/>
      <w:b/>
      <w:sz w:val="24"/>
      <w:szCs w:val="20"/>
      <w:lang w:eastAsia="ar-SA"/>
    </w:rPr>
  </w:style>
  <w:style w:type="paragraph" w:customStyle="1" w:styleId="a">
    <w:basedOn w:val="Normalny"/>
    <w:rsid w:val="0084504C"/>
    <w:pPr>
      <w:spacing w:after="0" w:line="240" w:lineRule="auto"/>
    </w:pPr>
    <w:rPr>
      <w:rFonts w:ascii="Arial" w:hAnsi="Arial" w:cs="Arial"/>
      <w:sz w:val="24"/>
      <w:szCs w:val="24"/>
      <w:lang w:eastAsia="pl-PL"/>
    </w:rPr>
  </w:style>
  <w:style w:type="character" w:customStyle="1" w:styleId="Nierozpoznanawzmianka1">
    <w:name w:val="Nierozpoznana wzmianka1"/>
    <w:uiPriority w:val="99"/>
    <w:semiHidden/>
    <w:unhideWhenUsed/>
    <w:rsid w:val="005B49D0"/>
    <w:rPr>
      <w:color w:val="605E5C"/>
      <w:shd w:val="clear" w:color="auto" w:fill="E1DFDD"/>
    </w:rPr>
  </w:style>
  <w:style w:type="paragraph" w:customStyle="1" w:styleId="Akapitzlist1">
    <w:name w:val="Akapit z listą1"/>
    <w:basedOn w:val="Normalny"/>
    <w:rsid w:val="005B49D0"/>
    <w:pPr>
      <w:spacing w:after="120" w:line="240" w:lineRule="auto"/>
      <w:jc w:val="both"/>
    </w:pPr>
    <w:rPr>
      <w:rFonts w:ascii="Times New Roman" w:eastAsia="Times New Roman" w:hAnsi="Times New Roman"/>
      <w:sz w:val="24"/>
      <w:szCs w:val="24"/>
      <w:lang w:eastAsia="pl-PL"/>
    </w:rPr>
  </w:style>
  <w:style w:type="paragraph" w:styleId="Lista2">
    <w:name w:val="List 2"/>
    <w:basedOn w:val="Normalny"/>
    <w:unhideWhenUsed/>
    <w:rsid w:val="006C1FEB"/>
    <w:pPr>
      <w:ind w:left="566" w:hanging="283"/>
      <w:contextualSpacing/>
    </w:pPr>
  </w:style>
  <w:style w:type="paragraph" w:customStyle="1" w:styleId="Domylne">
    <w:name w:val="Domyślne"/>
    <w:rsid w:val="00D54AA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sz w:val="22"/>
      <w:szCs w:val="22"/>
    </w:rPr>
  </w:style>
  <w:style w:type="paragraph" w:customStyle="1" w:styleId="ZnakZnak4">
    <w:name w:val="Znak Znak4"/>
    <w:basedOn w:val="Normalny"/>
    <w:rsid w:val="002B5190"/>
    <w:pPr>
      <w:spacing w:after="0" w:line="240" w:lineRule="auto"/>
    </w:pPr>
    <w:rPr>
      <w:rFonts w:ascii="Arial" w:eastAsia="Times New Roman" w:hAnsi="Arial" w:cs="Arial"/>
      <w:sz w:val="24"/>
      <w:szCs w:val="24"/>
      <w:lang w:eastAsia="pl-PL"/>
    </w:rPr>
  </w:style>
  <w:style w:type="paragraph" w:customStyle="1" w:styleId="NormalBold">
    <w:name w:val="NormalBold"/>
    <w:basedOn w:val="Normalny"/>
    <w:rsid w:val="00D2140F"/>
    <w:pPr>
      <w:widowControl w:val="0"/>
      <w:spacing w:after="0" w:line="240" w:lineRule="auto"/>
    </w:pPr>
    <w:rPr>
      <w:rFonts w:ascii="Times New Roman" w:eastAsia="Times New Roman" w:hAnsi="Times New Roman"/>
      <w:b/>
      <w:sz w:val="24"/>
      <w:szCs w:val="20"/>
      <w:lang w:val="x-none" w:eastAsia="en-GB"/>
    </w:rPr>
  </w:style>
  <w:style w:type="character" w:customStyle="1" w:styleId="NormalBoldChar">
    <w:name w:val="NormalBold Char"/>
    <w:locked/>
    <w:rsid w:val="00D2140F"/>
    <w:rPr>
      <w:rFonts w:ascii="Times New Roman" w:eastAsia="Times New Roman" w:hAnsi="Times New Roman"/>
      <w:b/>
      <w:sz w:val="24"/>
      <w:lang w:val="x-none" w:eastAsia="en-GB"/>
    </w:rPr>
  </w:style>
  <w:style w:type="character" w:customStyle="1" w:styleId="DeltaViewInsertion">
    <w:name w:val="DeltaView Insertion"/>
    <w:rsid w:val="00D2140F"/>
    <w:rPr>
      <w:b/>
      <w:i/>
      <w:spacing w:val="0"/>
    </w:rPr>
  </w:style>
  <w:style w:type="paragraph" w:styleId="Tekstprzypisudolnego">
    <w:name w:val="footnote text"/>
    <w:basedOn w:val="Normalny"/>
    <w:link w:val="TekstprzypisudolnegoZnak"/>
    <w:semiHidden/>
    <w:unhideWhenUsed/>
    <w:rsid w:val="00D2140F"/>
    <w:pPr>
      <w:spacing w:after="0" w:line="240" w:lineRule="auto"/>
      <w:ind w:left="720" w:hanging="720"/>
      <w:jc w:val="both"/>
    </w:pPr>
    <w:rPr>
      <w:rFonts w:ascii="Times New Roman" w:hAnsi="Times New Roman"/>
      <w:sz w:val="20"/>
      <w:szCs w:val="20"/>
      <w:lang w:val="x-none" w:eastAsia="en-GB"/>
    </w:rPr>
  </w:style>
  <w:style w:type="character" w:customStyle="1" w:styleId="TekstprzypisudolnegoZnak">
    <w:name w:val="Tekst przypisu dolnego Znak"/>
    <w:link w:val="Tekstprzypisudolnego"/>
    <w:semiHidden/>
    <w:rsid w:val="00D2140F"/>
    <w:rPr>
      <w:rFonts w:ascii="Times New Roman" w:hAnsi="Times New Roman"/>
      <w:lang w:eastAsia="en-GB"/>
    </w:rPr>
  </w:style>
  <w:style w:type="character" w:styleId="Odwoanieprzypisudolnego">
    <w:name w:val="footnote reference"/>
    <w:semiHidden/>
    <w:unhideWhenUsed/>
    <w:rsid w:val="00D2140F"/>
    <w:rPr>
      <w:shd w:val="clear" w:color="auto" w:fill="auto"/>
      <w:vertAlign w:val="superscript"/>
    </w:rPr>
  </w:style>
  <w:style w:type="paragraph" w:customStyle="1" w:styleId="Text10">
    <w:name w:val="Text 1"/>
    <w:basedOn w:val="Normalny"/>
    <w:rsid w:val="00D2140F"/>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D2140F"/>
    <w:pPr>
      <w:spacing w:before="120" w:after="120" w:line="240" w:lineRule="auto"/>
    </w:pPr>
    <w:rPr>
      <w:rFonts w:ascii="Times New Roman" w:hAnsi="Times New Roman"/>
      <w:sz w:val="24"/>
      <w:lang w:eastAsia="en-GB"/>
    </w:rPr>
  </w:style>
  <w:style w:type="paragraph" w:customStyle="1" w:styleId="Tiret0">
    <w:name w:val="Tiret 0"/>
    <w:basedOn w:val="Normalny"/>
    <w:rsid w:val="00D2140F"/>
    <w:pPr>
      <w:numPr>
        <w:numId w:val="43"/>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D2140F"/>
    <w:pPr>
      <w:numPr>
        <w:numId w:val="4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0"/>
    <w:rsid w:val="00D2140F"/>
    <w:pPr>
      <w:numPr>
        <w:numId w:val="47"/>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0"/>
    <w:rsid w:val="00D2140F"/>
    <w:pPr>
      <w:numPr>
        <w:ilvl w:val="1"/>
        <w:numId w:val="47"/>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0"/>
    <w:rsid w:val="00D2140F"/>
    <w:pPr>
      <w:numPr>
        <w:ilvl w:val="2"/>
        <w:numId w:val="47"/>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0"/>
    <w:rsid w:val="00D2140F"/>
    <w:pPr>
      <w:numPr>
        <w:ilvl w:val="3"/>
        <w:numId w:val="47"/>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D2140F"/>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D2140F"/>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D2140F"/>
    <w:pPr>
      <w:spacing w:before="120" w:after="120" w:line="240" w:lineRule="auto"/>
      <w:jc w:val="center"/>
    </w:pPr>
    <w:rPr>
      <w:rFonts w:ascii="Times New Roman" w:hAnsi="Times New Roman"/>
      <w:b/>
      <w:sz w:val="24"/>
      <w:u w:val="single"/>
      <w:lang w:eastAsia="en-GB"/>
    </w:rPr>
  </w:style>
  <w:style w:type="character" w:customStyle="1" w:styleId="Teksttreci2">
    <w:name w:val="Tekst treści (2)"/>
    <w:rsid w:val="00D2140F"/>
    <w:rPr>
      <w:rFonts w:ascii="Times New Roman" w:hAnsi="Times New Roman" w:cs="Times New Roman" w:hint="default"/>
      <w:strike w:val="0"/>
      <w:dstrike w:val="0"/>
      <w:color w:val="4C4C4C"/>
      <w:sz w:val="20"/>
      <w:u w:val="none"/>
      <w:effect w:val="none"/>
    </w:rPr>
  </w:style>
  <w:style w:type="paragraph" w:customStyle="1" w:styleId="Styl">
    <w:name w:val="Styl"/>
    <w:basedOn w:val="Normalny"/>
    <w:rsid w:val="00D2140F"/>
    <w:pPr>
      <w:spacing w:after="0" w:line="240" w:lineRule="auto"/>
    </w:pPr>
    <w:rPr>
      <w:rFonts w:ascii="Arial" w:eastAsia="Times New Roman" w:hAnsi="Arial" w:cs="Arial"/>
      <w:sz w:val="24"/>
      <w:szCs w:val="24"/>
      <w:lang w:eastAsia="pl-PL"/>
    </w:rPr>
  </w:style>
  <w:style w:type="character" w:customStyle="1" w:styleId="Nagwek8Znak">
    <w:name w:val="Nagłówek 8 Znak"/>
    <w:link w:val="Nagwek8"/>
    <w:uiPriority w:val="9"/>
    <w:rsid w:val="00184D1C"/>
    <w:rPr>
      <w:rFonts w:ascii="Calibri Light" w:eastAsia="SimSun" w:hAnsi="Calibri Light"/>
      <w:color w:val="5B9BD5"/>
    </w:rPr>
  </w:style>
  <w:style w:type="character" w:customStyle="1" w:styleId="Nagwek9Znak">
    <w:name w:val="Nagłówek 9 Znak"/>
    <w:link w:val="Nagwek9"/>
    <w:uiPriority w:val="9"/>
    <w:rsid w:val="00184D1C"/>
    <w:rPr>
      <w:rFonts w:ascii="Calibri Light" w:eastAsia="SimSun" w:hAnsi="Calibri Light"/>
      <w:i/>
      <w:iCs/>
      <w:color w:val="404040"/>
    </w:rPr>
  </w:style>
  <w:style w:type="numbering" w:customStyle="1" w:styleId="Bezlisty1">
    <w:name w:val="Bez listy1"/>
    <w:next w:val="Bezlisty"/>
    <w:uiPriority w:val="99"/>
    <w:semiHidden/>
    <w:unhideWhenUsed/>
    <w:rsid w:val="00184D1C"/>
  </w:style>
  <w:style w:type="paragraph" w:styleId="Podtytu">
    <w:name w:val="Subtitle"/>
    <w:basedOn w:val="Normalny"/>
    <w:next w:val="Normalny"/>
    <w:link w:val="PodtytuZnak"/>
    <w:uiPriority w:val="11"/>
    <w:qFormat/>
    <w:rsid w:val="00184D1C"/>
    <w:pPr>
      <w:numPr>
        <w:ilvl w:val="1"/>
      </w:numPr>
    </w:pPr>
    <w:rPr>
      <w:rFonts w:ascii="Calibri Light" w:eastAsia="SimSun" w:hAnsi="Calibri Light"/>
      <w:i/>
      <w:iCs/>
      <w:color w:val="5B9BD5"/>
      <w:spacing w:val="15"/>
      <w:sz w:val="24"/>
      <w:szCs w:val="24"/>
      <w:lang w:val="x-none" w:eastAsia="x-none"/>
    </w:rPr>
  </w:style>
  <w:style w:type="character" w:customStyle="1" w:styleId="PodtytuZnak">
    <w:name w:val="Podtytuł Znak"/>
    <w:link w:val="Podtytu"/>
    <w:uiPriority w:val="11"/>
    <w:rsid w:val="00184D1C"/>
    <w:rPr>
      <w:rFonts w:ascii="Calibri Light" w:eastAsia="SimSun" w:hAnsi="Calibri Light"/>
      <w:i/>
      <w:iCs/>
      <w:color w:val="5B9BD5"/>
      <w:spacing w:val="15"/>
      <w:sz w:val="24"/>
      <w:szCs w:val="24"/>
    </w:rPr>
  </w:style>
  <w:style w:type="paragraph" w:styleId="Tekstpodstawowywcity3">
    <w:name w:val="Body Text Indent 3"/>
    <w:basedOn w:val="Normalny"/>
    <w:link w:val="Tekstpodstawowywcity3Znak"/>
    <w:rsid w:val="00184D1C"/>
    <w:pPr>
      <w:spacing w:after="120"/>
      <w:ind w:left="283"/>
    </w:pPr>
    <w:rPr>
      <w:rFonts w:eastAsia="Times New Roman"/>
      <w:sz w:val="16"/>
      <w:szCs w:val="16"/>
      <w:lang w:val="x-none" w:eastAsia="x-none"/>
    </w:rPr>
  </w:style>
  <w:style w:type="character" w:customStyle="1" w:styleId="Tekstpodstawowywcity3Znak">
    <w:name w:val="Tekst podstawowy wcięty 3 Znak"/>
    <w:link w:val="Tekstpodstawowywcity3"/>
    <w:rsid w:val="00184D1C"/>
    <w:rPr>
      <w:rFonts w:eastAsia="Times New Roman"/>
      <w:sz w:val="16"/>
      <w:szCs w:val="16"/>
    </w:rPr>
  </w:style>
  <w:style w:type="character" w:customStyle="1" w:styleId="Znak1ZnakZnak">
    <w:name w:val="Znak1 Znak Znak"/>
    <w:rsid w:val="00184D1C"/>
    <w:rPr>
      <w:sz w:val="24"/>
      <w:szCs w:val="24"/>
      <w:lang w:val="pl-PL" w:eastAsia="pl-PL" w:bidi="ar-SA"/>
    </w:rPr>
  </w:style>
  <w:style w:type="character" w:styleId="Odwoaniedokomentarza">
    <w:name w:val="annotation reference"/>
    <w:semiHidden/>
    <w:rsid w:val="00184D1C"/>
    <w:rPr>
      <w:sz w:val="16"/>
      <w:szCs w:val="16"/>
    </w:rPr>
  </w:style>
  <w:style w:type="paragraph" w:styleId="Tekstkomentarza">
    <w:name w:val="annotation text"/>
    <w:basedOn w:val="Normalny"/>
    <w:link w:val="TekstkomentarzaZnak"/>
    <w:semiHidden/>
    <w:rsid w:val="00184D1C"/>
    <w:rPr>
      <w:rFonts w:eastAsia="Times New Roman"/>
      <w:sz w:val="20"/>
      <w:szCs w:val="20"/>
      <w:lang w:val="x-none" w:eastAsia="x-none"/>
    </w:rPr>
  </w:style>
  <w:style w:type="character" w:customStyle="1" w:styleId="TekstkomentarzaZnak">
    <w:name w:val="Tekst komentarza Znak"/>
    <w:link w:val="Tekstkomentarza"/>
    <w:semiHidden/>
    <w:rsid w:val="00184D1C"/>
    <w:rPr>
      <w:rFonts w:eastAsia="Times New Roman"/>
    </w:rPr>
  </w:style>
  <w:style w:type="paragraph" w:styleId="Tematkomentarza">
    <w:name w:val="annotation subject"/>
    <w:basedOn w:val="Tekstkomentarza"/>
    <w:next w:val="Tekstkomentarza"/>
    <w:link w:val="TematkomentarzaZnak"/>
    <w:semiHidden/>
    <w:rsid w:val="00184D1C"/>
    <w:rPr>
      <w:b/>
      <w:bCs/>
    </w:rPr>
  </w:style>
  <w:style w:type="character" w:customStyle="1" w:styleId="TematkomentarzaZnak">
    <w:name w:val="Temat komentarza Znak"/>
    <w:link w:val="Tematkomentarza"/>
    <w:semiHidden/>
    <w:rsid w:val="00184D1C"/>
    <w:rPr>
      <w:rFonts w:eastAsia="Times New Roman"/>
      <w:b/>
      <w:bCs/>
    </w:rPr>
  </w:style>
  <w:style w:type="paragraph" w:customStyle="1" w:styleId="ZnakZnak1Znak">
    <w:name w:val="Znak Znak1 Znak"/>
    <w:basedOn w:val="Normalny"/>
    <w:rsid w:val="00184D1C"/>
    <w:pPr>
      <w:spacing w:after="0" w:line="240" w:lineRule="auto"/>
    </w:pPr>
    <w:rPr>
      <w:rFonts w:ascii="Arial" w:eastAsia="Times New Roman" w:hAnsi="Arial" w:cs="Arial"/>
      <w:sz w:val="24"/>
      <w:szCs w:val="24"/>
      <w:lang w:eastAsia="pl-PL"/>
    </w:rPr>
  </w:style>
  <w:style w:type="paragraph" w:customStyle="1" w:styleId="Umowa">
    <w:name w:val="Umowa"/>
    <w:basedOn w:val="Normalny"/>
    <w:rsid w:val="00184D1C"/>
    <w:pPr>
      <w:spacing w:after="0" w:line="240" w:lineRule="auto"/>
      <w:jc w:val="both"/>
    </w:pPr>
    <w:rPr>
      <w:rFonts w:ascii="Tms Rmn PL" w:eastAsia="Times New Roman" w:hAnsi="Tms Rmn PL"/>
      <w:sz w:val="24"/>
      <w:szCs w:val="20"/>
      <w:lang w:eastAsia="pl-PL"/>
    </w:rPr>
  </w:style>
  <w:style w:type="paragraph" w:customStyle="1" w:styleId="Paragraf">
    <w:name w:val="Paragraf"/>
    <w:basedOn w:val="Normalny"/>
    <w:rsid w:val="00184D1C"/>
    <w:pPr>
      <w:keepNext/>
      <w:spacing w:before="360" w:after="0" w:line="240" w:lineRule="auto"/>
      <w:jc w:val="center"/>
    </w:pPr>
    <w:rPr>
      <w:rFonts w:ascii="Arial" w:eastAsia="Times New Roman" w:hAnsi="Arial"/>
      <w:b/>
      <w:sz w:val="24"/>
      <w:szCs w:val="20"/>
      <w:lang w:eastAsia="pl-PL"/>
    </w:rPr>
  </w:style>
  <w:style w:type="paragraph" w:customStyle="1" w:styleId="text11">
    <w:name w:val="text 1"/>
    <w:basedOn w:val="Normalny"/>
    <w:rsid w:val="00184D1C"/>
    <w:pPr>
      <w:spacing w:before="120" w:after="120" w:line="240" w:lineRule="auto"/>
      <w:ind w:left="425"/>
      <w:jc w:val="both"/>
    </w:pPr>
    <w:rPr>
      <w:rFonts w:ascii="Arial" w:eastAsia="Times New Roman" w:hAnsi="Arial"/>
      <w:szCs w:val="20"/>
      <w:lang w:eastAsia="pl-PL"/>
    </w:rPr>
  </w:style>
  <w:style w:type="paragraph" w:customStyle="1" w:styleId="BodyText21">
    <w:name w:val="Body Text 21"/>
    <w:basedOn w:val="Normalny"/>
    <w:rsid w:val="00184D1C"/>
    <w:pPr>
      <w:tabs>
        <w:tab w:val="left" w:pos="567"/>
      </w:tabs>
      <w:spacing w:after="0" w:line="240" w:lineRule="auto"/>
      <w:ind w:left="567" w:hanging="567"/>
      <w:jc w:val="both"/>
    </w:pPr>
    <w:rPr>
      <w:rFonts w:ascii="Times New Roman" w:eastAsia="Times New Roman" w:hAnsi="Times New Roman"/>
      <w:sz w:val="24"/>
      <w:szCs w:val="20"/>
      <w:lang w:eastAsia="pl-PL"/>
    </w:rPr>
  </w:style>
  <w:style w:type="paragraph" w:customStyle="1" w:styleId="Default">
    <w:name w:val="Default"/>
    <w:rsid w:val="00184D1C"/>
    <w:pPr>
      <w:autoSpaceDE w:val="0"/>
      <w:autoSpaceDN w:val="0"/>
      <w:adjustRightInd w:val="0"/>
      <w:spacing w:after="200" w:line="276" w:lineRule="auto"/>
    </w:pPr>
    <w:rPr>
      <w:rFonts w:ascii="Arial" w:eastAsia="Times New Roman" w:hAnsi="Arial" w:cs="Arial"/>
      <w:color w:val="000000"/>
      <w:sz w:val="24"/>
      <w:szCs w:val="24"/>
    </w:rPr>
  </w:style>
  <w:style w:type="character" w:customStyle="1" w:styleId="Znak1Znak">
    <w:name w:val="Znak1 Znak"/>
    <w:rsid w:val="00184D1C"/>
    <w:rPr>
      <w:sz w:val="22"/>
      <w:szCs w:val="22"/>
      <w:lang w:val="pl-PL" w:eastAsia="en-US"/>
    </w:rPr>
  </w:style>
  <w:style w:type="paragraph" w:customStyle="1" w:styleId="ZnakZnak40">
    <w:name w:val="Znak Znak4"/>
    <w:basedOn w:val="Normalny"/>
    <w:rsid w:val="00184D1C"/>
    <w:pPr>
      <w:spacing w:after="0" w:line="240" w:lineRule="auto"/>
    </w:pPr>
    <w:rPr>
      <w:rFonts w:ascii="Arial" w:eastAsia="Times New Roman" w:hAnsi="Arial" w:cs="Arial"/>
      <w:sz w:val="24"/>
      <w:szCs w:val="24"/>
      <w:lang w:eastAsia="pl-PL"/>
    </w:rPr>
  </w:style>
  <w:style w:type="character" w:customStyle="1" w:styleId="Znak17">
    <w:name w:val="Znak17"/>
    <w:rsid w:val="00184D1C"/>
    <w:rPr>
      <w:rFonts w:ascii="Times New Roman" w:eastAsia="Times New Roman" w:hAnsi="Times New Roman"/>
      <w:sz w:val="24"/>
    </w:rPr>
  </w:style>
  <w:style w:type="character" w:customStyle="1" w:styleId="Znak24">
    <w:name w:val="Znak24"/>
    <w:rsid w:val="00184D1C"/>
    <w:rPr>
      <w:rFonts w:ascii="Times New Roman" w:eastAsia="Times New Roman" w:hAnsi="Times New Roman"/>
      <w:b/>
      <w:sz w:val="24"/>
    </w:rPr>
  </w:style>
  <w:style w:type="paragraph" w:customStyle="1" w:styleId="Tekstwstpniesformatowany">
    <w:name w:val="Tekst wstępnie sformatowany"/>
    <w:basedOn w:val="Normalny"/>
    <w:rsid w:val="00184D1C"/>
    <w:pPr>
      <w:suppressAutoHyphens/>
      <w:spacing w:after="0" w:line="240" w:lineRule="auto"/>
    </w:pPr>
    <w:rPr>
      <w:rFonts w:ascii="Courier New" w:eastAsia="Courier New" w:hAnsi="Courier New" w:cs="Courier New"/>
      <w:sz w:val="20"/>
      <w:szCs w:val="20"/>
      <w:lang w:eastAsia="ar-SA"/>
    </w:rPr>
  </w:style>
  <w:style w:type="paragraph" w:customStyle="1" w:styleId="ZnakZnak2ZnakZnakZnakZnakZnak">
    <w:name w:val="Znak Znak2 Znak Znak Znak Znak Znak"/>
    <w:basedOn w:val="Normalny"/>
    <w:rsid w:val="00184D1C"/>
    <w:pPr>
      <w:spacing w:after="0" w:line="240" w:lineRule="auto"/>
    </w:pPr>
    <w:rPr>
      <w:rFonts w:ascii="Arial" w:eastAsia="Times New Roman" w:hAnsi="Arial" w:cs="Arial"/>
      <w:sz w:val="24"/>
      <w:szCs w:val="24"/>
      <w:lang w:eastAsia="pl-PL"/>
    </w:rPr>
  </w:style>
  <w:style w:type="paragraph" w:customStyle="1" w:styleId="Akapitzlist2">
    <w:name w:val="Akapit z listą2"/>
    <w:basedOn w:val="Normalny"/>
    <w:rsid w:val="00184D1C"/>
    <w:pPr>
      <w:ind w:left="720"/>
      <w:contextualSpacing/>
    </w:pPr>
    <w:rPr>
      <w:rFonts w:eastAsia="Times New Roman" w:cs="Calibri"/>
      <w:lang w:eastAsia="pl-PL"/>
    </w:rPr>
  </w:style>
  <w:style w:type="character" w:customStyle="1" w:styleId="Znak26">
    <w:name w:val="Znak26"/>
    <w:rsid w:val="00184D1C"/>
    <w:rPr>
      <w:rFonts w:ascii="Times New Roman" w:eastAsia="Times New Roman" w:hAnsi="Times New Roman"/>
      <w:b/>
      <w:sz w:val="24"/>
    </w:rPr>
  </w:style>
  <w:style w:type="character" w:customStyle="1" w:styleId="Znak18">
    <w:name w:val="Znak18"/>
    <w:rsid w:val="00184D1C"/>
    <w:rPr>
      <w:rFonts w:ascii="Times New Roman" w:eastAsia="Times New Roman" w:hAnsi="Times New Roman"/>
      <w:b/>
      <w:sz w:val="28"/>
    </w:rPr>
  </w:style>
  <w:style w:type="character" w:customStyle="1" w:styleId="Znak14">
    <w:name w:val="Znak14"/>
    <w:rsid w:val="00184D1C"/>
    <w:rPr>
      <w:sz w:val="22"/>
      <w:szCs w:val="22"/>
      <w:lang w:eastAsia="en-US"/>
    </w:rPr>
  </w:style>
  <w:style w:type="character" w:customStyle="1" w:styleId="NormalnyWebZnak">
    <w:name w:val="Normalny (Web) Znak"/>
    <w:link w:val="NormalnyWeb"/>
    <w:rsid w:val="00184D1C"/>
    <w:rPr>
      <w:rFonts w:ascii="Times New Roman" w:eastAsia="Times New Roman" w:hAnsi="Times New Roman"/>
    </w:rPr>
  </w:style>
  <w:style w:type="character" w:styleId="Pogrubienie">
    <w:name w:val="Strong"/>
    <w:uiPriority w:val="22"/>
    <w:qFormat/>
    <w:rsid w:val="00184D1C"/>
    <w:rPr>
      <w:b/>
      <w:bCs/>
    </w:rPr>
  </w:style>
  <w:style w:type="character" w:customStyle="1" w:styleId="Znak27">
    <w:name w:val="Znak27"/>
    <w:rsid w:val="00184D1C"/>
    <w:rPr>
      <w:rFonts w:ascii="Times New Roman" w:eastAsia="Times New Roman" w:hAnsi="Times New Roman"/>
      <w:b/>
      <w:sz w:val="24"/>
    </w:rPr>
  </w:style>
  <w:style w:type="numbering" w:customStyle="1" w:styleId="Zaimportowanystyl1">
    <w:name w:val="Zaimportowany styl 1"/>
    <w:rsid w:val="00184D1C"/>
    <w:pPr>
      <w:numPr>
        <w:numId w:val="54"/>
      </w:numPr>
    </w:pPr>
  </w:style>
  <w:style w:type="numbering" w:customStyle="1" w:styleId="List28">
    <w:name w:val="List 28"/>
    <w:rsid w:val="00184D1C"/>
    <w:pPr>
      <w:numPr>
        <w:numId w:val="55"/>
      </w:numPr>
    </w:pPr>
  </w:style>
  <w:style w:type="character" w:customStyle="1" w:styleId="TekstpodstawowyZnakZnakZnakZnakZnakZnak1Znak">
    <w:name w:val="Tekst podstawowy Znak Znak Znak Znak Znak Znak1 Znak"/>
    <w:aliases w:val="Tekst podstawowy Znak Znak Znak Znak Znak2 Znak,Tekst podstawowy Znak Znak Znak Znak4 Znak,Tekst podstawowy Znak Znak Znak4 Znak"/>
    <w:rsid w:val="00184D1C"/>
    <w:rPr>
      <w:rFonts w:ascii="Times New Roman" w:eastAsia="Times New Roman" w:hAnsi="Times New Roman"/>
      <w:sz w:val="24"/>
      <w:lang w:eastAsia="en-US"/>
    </w:rPr>
  </w:style>
  <w:style w:type="paragraph" w:styleId="Legenda">
    <w:name w:val="caption"/>
    <w:basedOn w:val="Normalny"/>
    <w:next w:val="Normalny"/>
    <w:uiPriority w:val="35"/>
    <w:semiHidden/>
    <w:unhideWhenUsed/>
    <w:qFormat/>
    <w:rsid w:val="00184D1C"/>
    <w:pPr>
      <w:spacing w:line="240" w:lineRule="auto"/>
    </w:pPr>
    <w:rPr>
      <w:rFonts w:eastAsia="Times New Roman"/>
      <w:b/>
      <w:bCs/>
      <w:color w:val="5B9BD5"/>
      <w:sz w:val="18"/>
      <w:szCs w:val="18"/>
      <w:lang w:eastAsia="pl-PL"/>
    </w:rPr>
  </w:style>
  <w:style w:type="character" w:styleId="Uwydatnienie">
    <w:name w:val="Emphasis"/>
    <w:uiPriority w:val="20"/>
    <w:qFormat/>
    <w:rsid w:val="00184D1C"/>
    <w:rPr>
      <w:i/>
      <w:iCs/>
    </w:rPr>
  </w:style>
  <w:style w:type="paragraph" w:styleId="Bezodstpw">
    <w:name w:val="No Spacing"/>
    <w:uiPriority w:val="1"/>
    <w:qFormat/>
    <w:rsid w:val="00184D1C"/>
    <w:rPr>
      <w:rFonts w:eastAsia="Times New Roman"/>
      <w:sz w:val="22"/>
      <w:szCs w:val="22"/>
    </w:rPr>
  </w:style>
  <w:style w:type="paragraph" w:styleId="Cytat">
    <w:name w:val="Quote"/>
    <w:basedOn w:val="Normalny"/>
    <w:next w:val="Normalny"/>
    <w:link w:val="CytatZnak"/>
    <w:uiPriority w:val="29"/>
    <w:qFormat/>
    <w:rsid w:val="00184D1C"/>
    <w:rPr>
      <w:rFonts w:eastAsia="Times New Roman"/>
      <w:i/>
      <w:iCs/>
      <w:color w:val="000000"/>
      <w:lang w:val="x-none" w:eastAsia="x-none"/>
    </w:rPr>
  </w:style>
  <w:style w:type="character" w:customStyle="1" w:styleId="CytatZnak">
    <w:name w:val="Cytat Znak"/>
    <w:link w:val="Cytat"/>
    <w:uiPriority w:val="29"/>
    <w:rsid w:val="00184D1C"/>
    <w:rPr>
      <w:rFonts w:eastAsia="Times New Roman"/>
      <w:i/>
      <w:iCs/>
      <w:color w:val="000000"/>
      <w:sz w:val="22"/>
      <w:szCs w:val="22"/>
    </w:rPr>
  </w:style>
  <w:style w:type="paragraph" w:styleId="Cytatintensywny">
    <w:name w:val="Intense Quote"/>
    <w:basedOn w:val="Normalny"/>
    <w:next w:val="Normalny"/>
    <w:link w:val="CytatintensywnyZnak"/>
    <w:uiPriority w:val="30"/>
    <w:qFormat/>
    <w:rsid w:val="00184D1C"/>
    <w:pPr>
      <w:pBdr>
        <w:bottom w:val="single" w:sz="4" w:space="4" w:color="5B9BD5"/>
      </w:pBdr>
      <w:spacing w:before="200" w:after="280"/>
      <w:ind w:left="936" w:right="936"/>
    </w:pPr>
    <w:rPr>
      <w:rFonts w:eastAsia="Times New Roman"/>
      <w:b/>
      <w:bCs/>
      <w:i/>
      <w:iCs/>
      <w:color w:val="5B9BD5"/>
      <w:lang w:val="x-none" w:eastAsia="x-none"/>
    </w:rPr>
  </w:style>
  <w:style w:type="character" w:customStyle="1" w:styleId="CytatintensywnyZnak">
    <w:name w:val="Cytat intensywny Znak"/>
    <w:link w:val="Cytatintensywny"/>
    <w:uiPriority w:val="30"/>
    <w:rsid w:val="00184D1C"/>
    <w:rPr>
      <w:rFonts w:eastAsia="Times New Roman"/>
      <w:b/>
      <w:bCs/>
      <w:i/>
      <w:iCs/>
      <w:color w:val="5B9BD5"/>
      <w:sz w:val="22"/>
      <w:szCs w:val="22"/>
    </w:rPr>
  </w:style>
  <w:style w:type="character" w:styleId="Wyrnieniedelikatne">
    <w:name w:val="Subtle Emphasis"/>
    <w:uiPriority w:val="19"/>
    <w:qFormat/>
    <w:rsid w:val="00184D1C"/>
    <w:rPr>
      <w:i/>
      <w:iCs/>
      <w:color w:val="808080"/>
    </w:rPr>
  </w:style>
  <w:style w:type="character" w:styleId="Wyrnienieintensywne">
    <w:name w:val="Intense Emphasis"/>
    <w:uiPriority w:val="21"/>
    <w:qFormat/>
    <w:rsid w:val="00184D1C"/>
    <w:rPr>
      <w:b/>
      <w:bCs/>
      <w:i/>
      <w:iCs/>
      <w:color w:val="5B9BD5"/>
    </w:rPr>
  </w:style>
  <w:style w:type="character" w:styleId="Odwoaniedelikatne">
    <w:name w:val="Subtle Reference"/>
    <w:uiPriority w:val="31"/>
    <w:qFormat/>
    <w:rsid w:val="00184D1C"/>
    <w:rPr>
      <w:smallCaps/>
      <w:color w:val="ED7D31"/>
      <w:u w:val="single"/>
    </w:rPr>
  </w:style>
  <w:style w:type="character" w:styleId="Odwoanieintensywne">
    <w:name w:val="Intense Reference"/>
    <w:uiPriority w:val="32"/>
    <w:qFormat/>
    <w:rsid w:val="00184D1C"/>
    <w:rPr>
      <w:b/>
      <w:bCs/>
      <w:smallCaps/>
      <w:color w:val="ED7D31"/>
      <w:spacing w:val="5"/>
      <w:u w:val="single"/>
    </w:rPr>
  </w:style>
  <w:style w:type="character" w:styleId="Tytuksiki">
    <w:name w:val="Book Title"/>
    <w:uiPriority w:val="33"/>
    <w:qFormat/>
    <w:rsid w:val="00184D1C"/>
    <w:rPr>
      <w:b/>
      <w:bCs/>
      <w:smallCaps/>
      <w:spacing w:val="5"/>
    </w:rPr>
  </w:style>
  <w:style w:type="paragraph" w:styleId="Nagwekspisutreci">
    <w:name w:val="TOC Heading"/>
    <w:basedOn w:val="Nagwek1"/>
    <w:next w:val="Normalny"/>
    <w:uiPriority w:val="39"/>
    <w:semiHidden/>
    <w:unhideWhenUsed/>
    <w:qFormat/>
    <w:rsid w:val="00184D1C"/>
    <w:pPr>
      <w:keepLines/>
      <w:spacing w:before="480" w:line="276" w:lineRule="auto"/>
      <w:jc w:val="left"/>
      <w:outlineLvl w:val="9"/>
    </w:pPr>
    <w:rPr>
      <w:rFonts w:ascii="Calibri Light" w:eastAsia="SimSun" w:hAnsi="Calibri Light"/>
      <w:bCs/>
      <w:color w:val="2E74B5"/>
      <w:sz w:val="28"/>
      <w:szCs w:val="28"/>
      <w:lang w:val="pl-PL" w:eastAsia="pl-PL"/>
    </w:rPr>
  </w:style>
  <w:style w:type="numbering" w:customStyle="1" w:styleId="List40">
    <w:name w:val="List 40"/>
    <w:rsid w:val="004331A8"/>
    <w:pPr>
      <w:numPr>
        <w:numId w:val="60"/>
      </w:numPr>
    </w:pPr>
  </w:style>
  <w:style w:type="numbering" w:customStyle="1" w:styleId="List38">
    <w:name w:val="List 38"/>
    <w:rsid w:val="004331A8"/>
    <w:pPr>
      <w:numPr>
        <w:numId w:val="56"/>
      </w:numPr>
    </w:pPr>
  </w:style>
  <w:style w:type="numbering" w:customStyle="1" w:styleId="List39">
    <w:name w:val="List 39"/>
    <w:rsid w:val="004331A8"/>
    <w:pPr>
      <w:numPr>
        <w:numId w:val="59"/>
      </w:numPr>
    </w:pPr>
  </w:style>
  <w:style w:type="paragraph" w:customStyle="1" w:styleId="default0">
    <w:name w:val="default"/>
    <w:basedOn w:val="Normalny"/>
    <w:rsid w:val="00F5428D"/>
    <w:pPr>
      <w:spacing w:before="100" w:beforeAutospacing="1" w:after="100" w:afterAutospacing="1" w:line="240" w:lineRule="auto"/>
    </w:pPr>
    <w:rPr>
      <w:rFonts w:ascii="Times New Roman" w:eastAsia="Times New Roman" w:hAnsi="Times New Roman"/>
      <w:sz w:val="24"/>
      <w:szCs w:val="24"/>
      <w:lang w:eastAsia="pl-PL"/>
    </w:rPr>
  </w:style>
  <w:style w:type="character" w:styleId="UyteHipercze">
    <w:name w:val="FollowedHyperlink"/>
    <w:basedOn w:val="Domylnaczcionkaakapitu"/>
    <w:uiPriority w:val="99"/>
    <w:semiHidden/>
    <w:unhideWhenUsed/>
    <w:rsid w:val="00270D89"/>
    <w:rPr>
      <w:color w:val="954F72" w:themeColor="followedHyperlink"/>
      <w:u w:val="single"/>
    </w:rPr>
  </w:style>
  <w:style w:type="paragraph" w:customStyle="1" w:styleId="msonormal0">
    <w:name w:val="msonormal"/>
    <w:basedOn w:val="Normalny"/>
    <w:rsid w:val="00270D89"/>
    <w:pPr>
      <w:spacing w:before="100" w:beforeAutospacing="1" w:after="100" w:afterAutospacing="1" w:line="240" w:lineRule="auto"/>
      <w:jc w:val="both"/>
    </w:pPr>
    <w:rPr>
      <w:rFonts w:ascii="Times New Roman" w:eastAsia="Times New Roman" w:hAnsi="Times New Roman"/>
      <w:sz w:val="20"/>
      <w:szCs w:val="20"/>
      <w:lang w:val="x-none" w:eastAsia="x-none"/>
    </w:rPr>
  </w:style>
  <w:style w:type="character" w:customStyle="1" w:styleId="StopkaZnak1">
    <w:name w:val="Stopka Znak1"/>
    <w:aliases w:val="Znak1 Znak2"/>
    <w:basedOn w:val="Domylnaczcionkaakapitu"/>
    <w:semiHidden/>
    <w:rsid w:val="00270D8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183888">
      <w:bodyDiv w:val="1"/>
      <w:marLeft w:val="0"/>
      <w:marRight w:val="0"/>
      <w:marTop w:val="0"/>
      <w:marBottom w:val="0"/>
      <w:divBdr>
        <w:top w:val="none" w:sz="0" w:space="0" w:color="auto"/>
        <w:left w:val="none" w:sz="0" w:space="0" w:color="auto"/>
        <w:bottom w:val="none" w:sz="0" w:space="0" w:color="auto"/>
        <w:right w:val="none" w:sz="0" w:space="0" w:color="auto"/>
      </w:divBdr>
    </w:div>
    <w:div w:id="872502204">
      <w:bodyDiv w:val="1"/>
      <w:marLeft w:val="0"/>
      <w:marRight w:val="0"/>
      <w:marTop w:val="0"/>
      <w:marBottom w:val="0"/>
      <w:divBdr>
        <w:top w:val="none" w:sz="0" w:space="0" w:color="auto"/>
        <w:left w:val="none" w:sz="0" w:space="0" w:color="auto"/>
        <w:bottom w:val="none" w:sz="0" w:space="0" w:color="auto"/>
        <w:right w:val="none" w:sz="0" w:space="0" w:color="auto"/>
      </w:divBdr>
    </w:div>
    <w:div w:id="87774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o.katowic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okerpefexpert.efaktur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uguytcobxge3c44dboaxdcmbvg44tmmj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zpital.net.pl" TargetMode="External"/><Relationship Id="rId4" Type="http://schemas.openxmlformats.org/officeDocument/2006/relationships/settings" Target="settings.xml"/><Relationship Id="rId9" Type="http://schemas.openxmlformats.org/officeDocument/2006/relationships/hyperlink" Target="https://kco.ezamawiajacy.pl/servlet/HomeServlet"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353D0-C55B-4B27-A2FA-4A767FF7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61</Pages>
  <Words>24101</Words>
  <Characters>144610</Characters>
  <Application>Microsoft Office Word</Application>
  <DocSecurity>0</DocSecurity>
  <Lines>1205</Lines>
  <Paragraphs>336</Paragraphs>
  <ScaleCrop>false</ScaleCrop>
  <HeadingPairs>
    <vt:vector size="2" baseType="variant">
      <vt:variant>
        <vt:lpstr>Tytuł</vt:lpstr>
      </vt:variant>
      <vt:variant>
        <vt:i4>1</vt:i4>
      </vt:variant>
    </vt:vector>
  </HeadingPairs>
  <TitlesOfParts>
    <vt:vector size="1" baseType="lpstr">
      <vt:lpstr>Katowice, dnia …………</vt:lpstr>
    </vt:vector>
  </TitlesOfParts>
  <Company>Microsoft</Company>
  <LinksUpToDate>false</LinksUpToDate>
  <CharactersWithSpaces>168375</CharactersWithSpaces>
  <SharedDoc>false</SharedDoc>
  <HLinks>
    <vt:vector size="30" baseType="variant">
      <vt:variant>
        <vt:i4>65622</vt:i4>
      </vt:variant>
      <vt:variant>
        <vt:i4>12</vt:i4>
      </vt:variant>
      <vt:variant>
        <vt:i4>0</vt:i4>
      </vt:variant>
      <vt:variant>
        <vt:i4>5</vt:i4>
      </vt:variant>
      <vt:variant>
        <vt:lpwstr>https://brokerpefexpert.efaktura.gov.pl/</vt:lpwstr>
      </vt:variant>
      <vt:variant>
        <vt:lpwstr/>
      </vt:variant>
      <vt:variant>
        <vt:i4>5308436</vt:i4>
      </vt:variant>
      <vt:variant>
        <vt:i4>9</vt:i4>
      </vt:variant>
      <vt:variant>
        <vt:i4>0</vt:i4>
      </vt:variant>
      <vt:variant>
        <vt:i4>5</vt:i4>
      </vt:variant>
      <vt:variant>
        <vt:lpwstr>https://sip.legalis.pl/document-view.seam?documentId=mfrxilruguytcobxge3c44dboaxdcmbvg44tmmjv</vt:lpwstr>
      </vt:variant>
      <vt:variant>
        <vt:lpwstr/>
      </vt:variant>
      <vt:variant>
        <vt:i4>7667755</vt:i4>
      </vt:variant>
      <vt:variant>
        <vt:i4>6</vt:i4>
      </vt:variant>
      <vt:variant>
        <vt:i4>0</vt:i4>
      </vt:variant>
      <vt:variant>
        <vt:i4>5</vt:i4>
      </vt:variant>
      <vt:variant>
        <vt:lpwstr>http://www.szpital.net.pl/</vt:lpwstr>
      </vt:variant>
      <vt:variant>
        <vt:lpwstr/>
      </vt:variant>
      <vt:variant>
        <vt:i4>4128882</vt:i4>
      </vt:variant>
      <vt:variant>
        <vt:i4>3</vt:i4>
      </vt:variant>
      <vt:variant>
        <vt:i4>0</vt:i4>
      </vt:variant>
      <vt:variant>
        <vt:i4>5</vt:i4>
      </vt:variant>
      <vt:variant>
        <vt:lpwstr>https://kco.ezamawiajacy.pl/servlet/HomeServlet</vt:lpwstr>
      </vt:variant>
      <vt:variant>
        <vt:lpwstr/>
      </vt:variant>
      <vt:variant>
        <vt:i4>6684783</vt:i4>
      </vt:variant>
      <vt:variant>
        <vt:i4>0</vt:i4>
      </vt:variant>
      <vt:variant>
        <vt:i4>0</vt:i4>
      </vt:variant>
      <vt:variant>
        <vt:i4>5</vt:i4>
      </vt:variant>
      <vt:variant>
        <vt:lpwstr>http://www.kco.katowice.pl/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Katowice, dnia …………</dc:title>
  <dc:subject/>
  <dc:creator>irajczyk</dc:creator>
  <cp:keywords/>
  <cp:lastModifiedBy>Jan Wróblewski</cp:lastModifiedBy>
  <cp:revision>6</cp:revision>
  <cp:lastPrinted>2020-09-09T13:04:00Z</cp:lastPrinted>
  <dcterms:created xsi:type="dcterms:W3CDTF">2020-09-08T13:13:00Z</dcterms:created>
  <dcterms:modified xsi:type="dcterms:W3CDTF">2020-09-09T13:05:00Z</dcterms:modified>
</cp:coreProperties>
</file>